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57" w:rsidRDefault="00DF6057"/>
    <w:p w:rsidR="00DF6057" w:rsidRDefault="00DF6057" w:rsidP="00DF6057">
      <w:pPr>
        <w:jc w:val="right"/>
      </w:pPr>
    </w:p>
    <w:p w:rsidR="00DF6057" w:rsidRDefault="00DF6057" w:rsidP="00DF6057">
      <w:pPr>
        <w:jc w:val="right"/>
      </w:pPr>
    </w:p>
    <w:p w:rsidR="00DF6057" w:rsidRDefault="00DF6057" w:rsidP="00DF6057">
      <w:pPr>
        <w:pStyle w:val="210"/>
        <w:framePr w:wrap="none" w:vAnchor="page" w:hAnchor="page" w:x="2480" w:y="1360"/>
        <w:shd w:val="clear" w:color="auto" w:fill="000000"/>
        <w:spacing w:after="0" w:line="360" w:lineRule="exact"/>
      </w:pPr>
      <w:r>
        <w:rPr>
          <w:rStyle w:val="2"/>
        </w:rPr>
        <w:t>2012г.</w:t>
      </w:r>
    </w:p>
    <w:p w:rsidR="00DF6057" w:rsidRDefault="00DF6057" w:rsidP="00DF6057">
      <w:pPr>
        <w:pStyle w:val="32"/>
        <w:framePr w:w="8242" w:h="1242" w:hRule="exact" w:wrap="none" w:vAnchor="page" w:hAnchor="page" w:x="2480" w:y="2337"/>
        <w:shd w:val="clear" w:color="auto" w:fill="auto"/>
        <w:spacing w:before="0" w:after="0"/>
        <w:ind w:right="680"/>
      </w:pPr>
      <w:r>
        <w:rPr>
          <w:rStyle w:val="31"/>
          <w:b w:val="0"/>
          <w:bCs w:val="0"/>
          <w:color w:val="000000"/>
        </w:rPr>
        <w:t xml:space="preserve">Администрация </w:t>
      </w:r>
      <w:proofErr w:type="spellStart"/>
      <w:r>
        <w:rPr>
          <w:rStyle w:val="31"/>
          <w:b w:val="0"/>
          <w:bCs w:val="0"/>
          <w:color w:val="000000"/>
        </w:rPr>
        <w:t>Анчулского</w:t>
      </w:r>
      <w:proofErr w:type="spellEnd"/>
      <w:r>
        <w:rPr>
          <w:rStyle w:val="31"/>
          <w:b w:val="0"/>
          <w:bCs w:val="0"/>
          <w:color w:val="000000"/>
        </w:rPr>
        <w:t xml:space="preserve"> сельсовета</w:t>
      </w:r>
    </w:p>
    <w:p w:rsidR="00DF6057" w:rsidRDefault="00DF6057" w:rsidP="00DF6057">
      <w:pPr>
        <w:pStyle w:val="12"/>
        <w:framePr w:w="8242" w:h="2601" w:hRule="exact" w:wrap="none" w:vAnchor="page" w:hAnchor="page" w:x="2480" w:y="5572"/>
        <w:shd w:val="clear" w:color="auto" w:fill="auto"/>
        <w:spacing w:before="0" w:after="0"/>
        <w:ind w:right="680"/>
      </w:pPr>
      <w:bookmarkStart w:id="0" w:name="bookmark0"/>
      <w:r>
        <w:rPr>
          <w:rStyle w:val="11"/>
          <w:b w:val="0"/>
          <w:bCs w:val="0"/>
          <w:color w:val="000000"/>
        </w:rPr>
        <w:t>Правила землепользования и застройки</w:t>
      </w:r>
      <w:bookmarkEnd w:id="0"/>
    </w:p>
    <w:p w:rsidR="00DF6057" w:rsidRDefault="00DF6057" w:rsidP="00DF6057">
      <w:pPr>
        <w:pStyle w:val="a4"/>
        <w:framePr w:w="8242" w:h="719" w:hRule="exact" w:wrap="none" w:vAnchor="page" w:hAnchor="page" w:x="2480" w:y="9109"/>
        <w:shd w:val="clear" w:color="auto" w:fill="auto"/>
        <w:spacing w:before="0" w:after="0"/>
        <w:ind w:left="880" w:right="300" w:firstLine="0"/>
      </w:pPr>
      <w:r>
        <w:rPr>
          <w:rStyle w:val="1"/>
          <w:color w:val="000000"/>
        </w:rPr>
        <w:t>РАЗДЕЛ 2. ГРАДОСТРОИТЕЛЬНЫЕ РЕГЛАМЕНТЫ БЛАГОУСТРОЙСТВО И ДИЗАЙН СРЕДЫ ПОСЕЛЕНИЯ</w:t>
      </w:r>
    </w:p>
    <w:p w:rsidR="00DF6057" w:rsidRDefault="00DF6057" w:rsidP="00DF6057">
      <w:pPr>
        <w:pStyle w:val="40"/>
        <w:framePr w:wrap="none" w:vAnchor="page" w:hAnchor="page" w:x="2480" w:y="15913"/>
        <w:shd w:val="clear" w:color="auto" w:fill="auto"/>
        <w:spacing w:before="0" w:line="300" w:lineRule="exact"/>
        <w:ind w:left="3140"/>
      </w:pPr>
      <w:bookmarkStart w:id="1" w:name="bookmark1"/>
      <w:r>
        <w:rPr>
          <w:rStyle w:val="4"/>
          <w:color w:val="000000"/>
        </w:rPr>
        <w:t>ООО «Фундамент»</w:t>
      </w:r>
      <w:bookmarkEnd w:id="1"/>
    </w:p>
    <w:p w:rsidR="00DF6057" w:rsidRDefault="00DF6057" w:rsidP="00DF6057">
      <w:pPr>
        <w:rPr>
          <w:sz w:val="2"/>
          <w:szCs w:val="2"/>
        </w:rPr>
        <w:sectPr w:rsidR="00DF6057">
          <w:pgSz w:w="11906" w:h="16838"/>
          <w:pgMar w:top="0" w:right="0" w:bottom="0" w:left="0" w:header="0" w:footer="3" w:gutter="0"/>
          <w:cols w:space="720"/>
          <w:noEndnote/>
          <w:docGrid w:linePitch="360"/>
        </w:sectPr>
      </w:pPr>
      <w:r>
        <w:rPr>
          <w:noProof/>
        </w:rPr>
        <w:pict>
          <v:rect id="_x0000_s1026" style="position:absolute;margin-left:30pt;margin-top:38.9pt;width:527.9pt;height:784.1pt;z-index:-251656192;mso-position-horizontal-relative:page;mso-position-vertical-relative:page" o:allowincell="f" fillcolor="#edebe0" stroked="f">
            <w10:wrap anchorx="page" anchory="page"/>
          </v:rect>
        </w:pict>
      </w:r>
    </w:p>
    <w:p w:rsidR="00DF6057" w:rsidRDefault="00DF6057" w:rsidP="00DF6057">
      <w:pPr>
        <w:jc w:val="right"/>
      </w:pPr>
    </w:p>
    <w:p w:rsidR="00DF6057" w:rsidRDefault="00DF6057" w:rsidP="00DF6057">
      <w:pPr>
        <w:pStyle w:val="24"/>
        <w:framePr w:wrap="none" w:vAnchor="page" w:hAnchor="page" w:x="5073" w:y="1056"/>
        <w:shd w:val="clear" w:color="auto" w:fill="auto"/>
        <w:spacing w:line="210" w:lineRule="exact"/>
      </w:pPr>
      <w:r>
        <w:rPr>
          <w:rStyle w:val="23"/>
          <w:b w:val="0"/>
          <w:bCs w:val="0"/>
          <w:color w:val="000000"/>
        </w:rPr>
        <w:t>СОДЕРЖАНИЕ</w:t>
      </w:r>
    </w:p>
    <w:tbl>
      <w:tblPr>
        <w:tblW w:w="0" w:type="auto"/>
        <w:tblInd w:w="5" w:type="dxa"/>
        <w:tblLayout w:type="fixed"/>
        <w:tblCellMar>
          <w:left w:w="0" w:type="dxa"/>
          <w:right w:w="0" w:type="dxa"/>
        </w:tblCellMar>
        <w:tblLook w:val="0000"/>
      </w:tblPr>
      <w:tblGrid>
        <w:gridCol w:w="1450"/>
        <w:gridCol w:w="7512"/>
        <w:gridCol w:w="850"/>
      </w:tblGrid>
      <w:tr w:rsidR="00DF6057" w:rsidTr="00994350">
        <w:tblPrEx>
          <w:tblCellMar>
            <w:top w:w="0" w:type="dxa"/>
            <w:left w:w="0" w:type="dxa"/>
            <w:bottom w:w="0" w:type="dxa"/>
            <w:right w:w="0" w:type="dxa"/>
          </w:tblCellMar>
        </w:tblPrEx>
        <w:trPr>
          <w:trHeight w:hRule="exact" w:val="1003"/>
        </w:trPr>
        <w:tc>
          <w:tcPr>
            <w:tcW w:w="1450"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326" w:lineRule="exact"/>
              <w:ind w:firstLine="0"/>
              <w:jc w:val="both"/>
            </w:pPr>
            <w:proofErr w:type="spellStart"/>
            <w:proofErr w:type="gramStart"/>
            <w:r w:rsidRPr="005E1245">
              <w:rPr>
                <w:color w:val="000000"/>
              </w:rPr>
              <w:t>Наименова</w:t>
            </w:r>
            <w:proofErr w:type="spellEnd"/>
            <w:r w:rsidRPr="005E1245">
              <w:rPr>
                <w:color w:val="000000"/>
              </w:rPr>
              <w:t xml:space="preserve"> </w:t>
            </w:r>
            <w:proofErr w:type="spellStart"/>
            <w:r w:rsidRPr="005E1245">
              <w:rPr>
                <w:color w:val="000000"/>
              </w:rPr>
              <w:t>ние</w:t>
            </w:r>
            <w:proofErr w:type="spellEnd"/>
            <w:proofErr w:type="gramEnd"/>
            <w:r w:rsidRPr="005E1245">
              <w:rPr>
                <w:color w:val="000000"/>
              </w:rPr>
              <w:t xml:space="preserve"> раздела</w:t>
            </w: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firstLine="0"/>
              <w:jc w:val="center"/>
            </w:pPr>
            <w:r w:rsidRPr="005E1245">
              <w:rPr>
                <w:color w:val="000000"/>
              </w:rPr>
              <w:t>Название</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317" w:lineRule="exact"/>
              <w:ind w:left="300" w:firstLine="0"/>
            </w:pPr>
            <w:r w:rsidRPr="005E1245">
              <w:rPr>
                <w:color w:val="000000"/>
              </w:rPr>
              <w:t>№</w:t>
            </w:r>
          </w:p>
          <w:p w:rsidR="00DF6057" w:rsidRPr="005E1245" w:rsidRDefault="00DF6057" w:rsidP="00994350">
            <w:pPr>
              <w:pStyle w:val="a4"/>
              <w:framePr w:w="9811" w:h="14477" w:wrap="none" w:vAnchor="page" w:hAnchor="page" w:x="1041" w:y="1320"/>
              <w:shd w:val="clear" w:color="auto" w:fill="auto"/>
              <w:spacing w:before="0" w:after="0" w:line="317" w:lineRule="exact"/>
              <w:ind w:left="20" w:firstLine="0"/>
            </w:pPr>
            <w:proofErr w:type="spellStart"/>
            <w:r w:rsidRPr="005E1245">
              <w:rPr>
                <w:color w:val="000000"/>
              </w:rPr>
              <w:t>страни</w:t>
            </w:r>
            <w:proofErr w:type="spellEnd"/>
          </w:p>
          <w:p w:rsidR="00DF6057" w:rsidRPr="005E1245" w:rsidRDefault="00DF6057" w:rsidP="00994350">
            <w:pPr>
              <w:pStyle w:val="a4"/>
              <w:framePr w:w="9811" w:h="14477" w:wrap="none" w:vAnchor="page" w:hAnchor="page" w:x="1041" w:y="1320"/>
              <w:shd w:val="clear" w:color="auto" w:fill="auto"/>
              <w:spacing w:before="0" w:after="0" w:line="317" w:lineRule="exact"/>
              <w:ind w:left="300" w:firstLine="0"/>
            </w:pPr>
            <w:proofErr w:type="spellStart"/>
            <w:r w:rsidRPr="005E1245">
              <w:rPr>
                <w:color w:val="000000"/>
              </w:rPr>
              <w:t>цы</w:t>
            </w:r>
            <w:proofErr w:type="spellEnd"/>
          </w:p>
        </w:tc>
      </w:tr>
      <w:tr w:rsidR="00DF6057" w:rsidTr="00994350">
        <w:tblPrEx>
          <w:tblCellMar>
            <w:top w:w="0" w:type="dxa"/>
            <w:left w:w="0" w:type="dxa"/>
            <w:bottom w:w="0" w:type="dxa"/>
            <w:right w:w="0" w:type="dxa"/>
          </w:tblCellMar>
        </w:tblPrEx>
        <w:trPr>
          <w:trHeight w:hRule="exact" w:val="350"/>
        </w:trPr>
        <w:tc>
          <w:tcPr>
            <w:tcW w:w="1450"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firstLine="0"/>
              <w:jc w:val="center"/>
            </w:pPr>
            <w:r w:rsidRPr="005E1245">
              <w:rPr>
                <w:rStyle w:val="a6"/>
                <w:color w:val="000000"/>
              </w:rPr>
              <w:t>1</w:t>
            </w: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firstLine="0"/>
              <w:jc w:val="center"/>
            </w:pPr>
            <w:r w:rsidRPr="005E1245">
              <w:rPr>
                <w:rStyle w:val="a6"/>
                <w:color w:val="000000"/>
              </w:rPr>
              <w:t>2</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rStyle w:val="a6"/>
                <w:color w:val="000000"/>
              </w:rPr>
              <w:t>3</w:t>
            </w:r>
          </w:p>
        </w:tc>
      </w:tr>
      <w:tr w:rsidR="00DF6057" w:rsidTr="00994350">
        <w:tblPrEx>
          <w:tblCellMar>
            <w:top w:w="0" w:type="dxa"/>
            <w:left w:w="0" w:type="dxa"/>
            <w:bottom w:w="0" w:type="dxa"/>
            <w:right w:w="0" w:type="dxa"/>
          </w:tblCellMar>
        </w:tblPrEx>
        <w:trPr>
          <w:trHeight w:hRule="exact" w:val="538"/>
        </w:trPr>
        <w:tc>
          <w:tcPr>
            <w:tcW w:w="1450"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firstLine="0"/>
              <w:jc w:val="center"/>
            </w:pPr>
            <w:r w:rsidRPr="005E1245">
              <w:rPr>
                <w:color w:val="000000"/>
              </w:rPr>
              <w:t>Раздел 2</w:t>
            </w: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50" w:lineRule="exact"/>
              <w:ind w:left="20" w:firstLine="0"/>
            </w:pPr>
            <w:r w:rsidRPr="005E1245">
              <w:rPr>
                <w:rStyle w:val="100"/>
                <w:color w:val="000000"/>
              </w:rPr>
              <w:t>ГРАДОСТРОИТЕЛЬНЫЕ РЕГЛАМЕНТЫ. БЛАГОУСТРОЙСТВО И ДИЗАЙН СРЕДЫ ПОСЕЛЕНИЯ</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5</w:t>
            </w:r>
          </w:p>
        </w:tc>
      </w:tr>
      <w:tr w:rsidR="00DF6057" w:rsidTr="00994350">
        <w:tblPrEx>
          <w:tblCellMar>
            <w:top w:w="0" w:type="dxa"/>
            <w:left w:w="0" w:type="dxa"/>
            <w:bottom w:w="0" w:type="dxa"/>
            <w:right w:w="0" w:type="dxa"/>
          </w:tblCellMar>
        </w:tblPrEx>
        <w:trPr>
          <w:trHeight w:hRule="exact" w:val="350"/>
        </w:trPr>
        <w:tc>
          <w:tcPr>
            <w:tcW w:w="1450" w:type="dxa"/>
            <w:tcBorders>
              <w:top w:val="single" w:sz="4" w:space="0" w:color="auto"/>
              <w:left w:val="single" w:sz="4" w:space="0" w:color="auto"/>
              <w:bottom w:val="nil"/>
              <w:right w:val="nil"/>
            </w:tcBorders>
            <w:shd w:val="clear" w:color="auto" w:fill="FFFFFF"/>
          </w:tcPr>
          <w:p w:rsidR="00DF6057" w:rsidRDefault="00DF6057" w:rsidP="00994350">
            <w:pPr>
              <w:framePr w:w="9811" w:h="14477" w:wrap="none" w:vAnchor="page" w:hAnchor="page" w:x="1041" w:y="1320"/>
              <w:rPr>
                <w:sz w:val="10"/>
                <w:szCs w:val="10"/>
              </w:rPr>
            </w:pP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20" w:firstLine="0"/>
            </w:pPr>
            <w:r w:rsidRPr="005E1245">
              <w:rPr>
                <w:color w:val="000000"/>
              </w:rPr>
              <w:t>Введение</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5</w:t>
            </w:r>
          </w:p>
        </w:tc>
      </w:tr>
      <w:tr w:rsidR="00DF6057" w:rsidTr="00994350">
        <w:tblPrEx>
          <w:tblCellMar>
            <w:top w:w="0" w:type="dxa"/>
            <w:left w:w="0" w:type="dxa"/>
            <w:bottom w:w="0" w:type="dxa"/>
            <w:right w:w="0" w:type="dxa"/>
          </w:tblCellMar>
        </w:tblPrEx>
        <w:trPr>
          <w:trHeight w:hRule="exact" w:val="677"/>
        </w:trPr>
        <w:tc>
          <w:tcPr>
            <w:tcW w:w="1450"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firstLine="0"/>
              <w:jc w:val="center"/>
            </w:pPr>
            <w:r w:rsidRPr="005E1245">
              <w:rPr>
                <w:color w:val="000000"/>
              </w:rPr>
              <w:t>Глава I</w:t>
            </w: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ind w:left="20" w:firstLine="0"/>
            </w:pPr>
            <w:r w:rsidRPr="005E1245">
              <w:rPr>
                <w:color w:val="000000"/>
              </w:rPr>
              <w:t>Карта градостроительного зонирования территорий с ограничением градостроительной деятельности</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5</w:t>
            </w:r>
          </w:p>
        </w:tc>
      </w:tr>
      <w:tr w:rsidR="00DF6057" w:rsidTr="00994350">
        <w:tblPrEx>
          <w:tblCellMar>
            <w:top w:w="0" w:type="dxa"/>
            <w:left w:w="0" w:type="dxa"/>
            <w:bottom w:w="0" w:type="dxa"/>
            <w:right w:w="0" w:type="dxa"/>
          </w:tblCellMar>
        </w:tblPrEx>
        <w:trPr>
          <w:trHeight w:hRule="exact" w:val="994"/>
        </w:trPr>
        <w:tc>
          <w:tcPr>
            <w:tcW w:w="1450" w:type="dxa"/>
            <w:tcBorders>
              <w:top w:val="single" w:sz="4" w:space="0" w:color="auto"/>
              <w:left w:val="single" w:sz="4" w:space="0" w:color="auto"/>
              <w:bottom w:val="nil"/>
              <w:right w:val="nil"/>
            </w:tcBorders>
            <w:shd w:val="clear" w:color="auto" w:fill="FFFFFF"/>
          </w:tcPr>
          <w:p w:rsidR="00DF6057" w:rsidRDefault="00DF6057" w:rsidP="00994350">
            <w:pPr>
              <w:framePr w:w="9811" w:h="14477" w:wrap="none" w:vAnchor="page" w:hAnchor="page" w:x="1041" w:y="1320"/>
              <w:rPr>
                <w:sz w:val="10"/>
                <w:szCs w:val="10"/>
              </w:rPr>
            </w:pP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326" w:lineRule="exact"/>
              <w:ind w:left="20" w:firstLine="0"/>
            </w:pPr>
            <w:r w:rsidRPr="005E1245">
              <w:rPr>
                <w:color w:val="000000"/>
              </w:rPr>
              <w:t>Статья 38. Карта градостроительного зонирования территорий с ограничением градостроительной деятельности.</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5</w:t>
            </w:r>
          </w:p>
        </w:tc>
      </w:tr>
      <w:tr w:rsidR="00DF6057" w:rsidTr="00994350">
        <w:tblPrEx>
          <w:tblCellMar>
            <w:top w:w="0" w:type="dxa"/>
            <w:left w:w="0" w:type="dxa"/>
            <w:bottom w:w="0" w:type="dxa"/>
            <w:right w:w="0" w:type="dxa"/>
          </w:tblCellMar>
        </w:tblPrEx>
        <w:trPr>
          <w:trHeight w:hRule="exact" w:val="355"/>
        </w:trPr>
        <w:tc>
          <w:tcPr>
            <w:tcW w:w="1450" w:type="dxa"/>
            <w:tcBorders>
              <w:top w:val="single" w:sz="4" w:space="0" w:color="auto"/>
              <w:left w:val="single" w:sz="4" w:space="0" w:color="auto"/>
              <w:bottom w:val="nil"/>
              <w:right w:val="nil"/>
            </w:tcBorders>
            <w:shd w:val="clear" w:color="auto" w:fill="FFFFFF"/>
          </w:tcPr>
          <w:p w:rsidR="00DF6057" w:rsidRDefault="00DF6057" w:rsidP="00994350">
            <w:pPr>
              <w:framePr w:w="9811" w:h="14477" w:wrap="none" w:vAnchor="page" w:hAnchor="page" w:x="1041" w:y="1320"/>
              <w:rPr>
                <w:sz w:val="10"/>
                <w:szCs w:val="10"/>
              </w:rPr>
            </w:pP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20" w:firstLine="0"/>
            </w:pPr>
            <w:r w:rsidRPr="005E1245">
              <w:rPr>
                <w:color w:val="000000"/>
              </w:rPr>
              <w:t>Статья 39. Принципы территориального зонирования</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8</w:t>
            </w:r>
          </w:p>
        </w:tc>
      </w:tr>
      <w:tr w:rsidR="00DF6057" w:rsidTr="00994350">
        <w:tblPrEx>
          <w:tblCellMar>
            <w:top w:w="0" w:type="dxa"/>
            <w:left w:w="0" w:type="dxa"/>
            <w:bottom w:w="0" w:type="dxa"/>
            <w:right w:w="0" w:type="dxa"/>
          </w:tblCellMar>
        </w:tblPrEx>
        <w:trPr>
          <w:trHeight w:hRule="exact" w:val="994"/>
        </w:trPr>
        <w:tc>
          <w:tcPr>
            <w:tcW w:w="1450" w:type="dxa"/>
            <w:tcBorders>
              <w:top w:val="single" w:sz="4" w:space="0" w:color="auto"/>
              <w:left w:val="single" w:sz="4" w:space="0" w:color="auto"/>
              <w:bottom w:val="nil"/>
              <w:right w:val="nil"/>
            </w:tcBorders>
            <w:shd w:val="clear" w:color="auto" w:fill="FFFFFF"/>
          </w:tcPr>
          <w:p w:rsidR="00DF6057" w:rsidRDefault="00DF6057" w:rsidP="00994350">
            <w:pPr>
              <w:framePr w:w="9811" w:h="14477" w:wrap="none" w:vAnchor="page" w:hAnchor="page" w:x="1041" w:y="1320"/>
              <w:rPr>
                <w:sz w:val="10"/>
                <w:szCs w:val="10"/>
              </w:rPr>
            </w:pP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ind w:left="20" w:firstLine="0"/>
            </w:pPr>
            <w:r w:rsidRPr="005E1245">
              <w:rPr>
                <w:color w:val="000000"/>
              </w:rPr>
              <w:t xml:space="preserve">Статья 40. Виды территориальных зон, выделенных на карте градостроительного зонирования территории </w:t>
            </w:r>
            <w:proofErr w:type="spellStart"/>
            <w:r w:rsidRPr="005E1245">
              <w:rPr>
                <w:color w:val="000000"/>
              </w:rPr>
              <w:t>Анчулского</w:t>
            </w:r>
            <w:proofErr w:type="spellEnd"/>
            <w:r w:rsidRPr="005E1245">
              <w:rPr>
                <w:color w:val="000000"/>
              </w:rPr>
              <w:t xml:space="preserve"> сельсовета</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10</w:t>
            </w:r>
          </w:p>
        </w:tc>
      </w:tr>
      <w:tr w:rsidR="00DF6057" w:rsidTr="00994350">
        <w:tblPrEx>
          <w:tblCellMar>
            <w:top w:w="0" w:type="dxa"/>
            <w:left w:w="0" w:type="dxa"/>
            <w:bottom w:w="0" w:type="dxa"/>
            <w:right w:w="0" w:type="dxa"/>
          </w:tblCellMar>
        </w:tblPrEx>
        <w:trPr>
          <w:trHeight w:hRule="exact" w:val="350"/>
        </w:trPr>
        <w:tc>
          <w:tcPr>
            <w:tcW w:w="1450"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firstLine="0"/>
              <w:jc w:val="center"/>
            </w:pPr>
            <w:r w:rsidRPr="005E1245">
              <w:rPr>
                <w:color w:val="000000"/>
              </w:rPr>
              <w:t>Глава II</w:t>
            </w: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20" w:firstLine="0"/>
            </w:pPr>
            <w:proofErr w:type="gramStart"/>
            <w:r w:rsidRPr="005E1245">
              <w:rPr>
                <w:color w:val="000000"/>
              </w:rPr>
              <w:t xml:space="preserve">Г </w:t>
            </w:r>
            <w:proofErr w:type="spellStart"/>
            <w:r w:rsidRPr="005E1245">
              <w:rPr>
                <w:color w:val="000000"/>
              </w:rPr>
              <w:t>радостроительные</w:t>
            </w:r>
            <w:proofErr w:type="spellEnd"/>
            <w:proofErr w:type="gramEnd"/>
            <w:r w:rsidRPr="005E1245">
              <w:rPr>
                <w:color w:val="000000"/>
              </w:rPr>
              <w:t xml:space="preserve"> регламенты.</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12</w:t>
            </w:r>
          </w:p>
        </w:tc>
      </w:tr>
      <w:tr w:rsidR="00DF6057" w:rsidTr="00994350">
        <w:tblPrEx>
          <w:tblCellMar>
            <w:top w:w="0" w:type="dxa"/>
            <w:left w:w="0" w:type="dxa"/>
            <w:bottom w:w="0" w:type="dxa"/>
            <w:right w:w="0" w:type="dxa"/>
          </w:tblCellMar>
        </w:tblPrEx>
        <w:trPr>
          <w:trHeight w:hRule="exact" w:val="355"/>
        </w:trPr>
        <w:tc>
          <w:tcPr>
            <w:tcW w:w="1450" w:type="dxa"/>
            <w:tcBorders>
              <w:top w:val="single" w:sz="4" w:space="0" w:color="auto"/>
              <w:left w:val="single" w:sz="4" w:space="0" w:color="auto"/>
              <w:bottom w:val="nil"/>
              <w:right w:val="nil"/>
            </w:tcBorders>
            <w:shd w:val="clear" w:color="auto" w:fill="FFFFFF"/>
          </w:tcPr>
          <w:p w:rsidR="00DF6057" w:rsidRDefault="00DF6057" w:rsidP="00994350">
            <w:pPr>
              <w:framePr w:w="9811" w:h="14477" w:wrap="none" w:vAnchor="page" w:hAnchor="page" w:x="1041" w:y="1320"/>
              <w:rPr>
                <w:sz w:val="10"/>
                <w:szCs w:val="10"/>
              </w:rPr>
            </w:pP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20" w:firstLine="0"/>
            </w:pPr>
            <w:r w:rsidRPr="005E1245">
              <w:rPr>
                <w:color w:val="000000"/>
              </w:rPr>
              <w:t>Статья 41. Общие положения</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12</w:t>
            </w:r>
          </w:p>
        </w:tc>
      </w:tr>
      <w:tr w:rsidR="00DF6057" w:rsidTr="00994350">
        <w:tblPrEx>
          <w:tblCellMar>
            <w:top w:w="0" w:type="dxa"/>
            <w:left w:w="0" w:type="dxa"/>
            <w:bottom w:w="0" w:type="dxa"/>
            <w:right w:w="0" w:type="dxa"/>
          </w:tblCellMar>
        </w:tblPrEx>
        <w:trPr>
          <w:trHeight w:hRule="exact" w:val="350"/>
        </w:trPr>
        <w:tc>
          <w:tcPr>
            <w:tcW w:w="1450" w:type="dxa"/>
            <w:tcBorders>
              <w:top w:val="single" w:sz="4" w:space="0" w:color="auto"/>
              <w:left w:val="single" w:sz="4" w:space="0" w:color="auto"/>
              <w:bottom w:val="nil"/>
              <w:right w:val="nil"/>
            </w:tcBorders>
            <w:shd w:val="clear" w:color="auto" w:fill="FFFFFF"/>
          </w:tcPr>
          <w:p w:rsidR="00DF6057" w:rsidRDefault="00DF6057" w:rsidP="00994350">
            <w:pPr>
              <w:framePr w:w="9811" w:h="14477" w:wrap="none" w:vAnchor="page" w:hAnchor="page" w:x="1041" w:y="1320"/>
              <w:rPr>
                <w:sz w:val="10"/>
                <w:szCs w:val="10"/>
              </w:rPr>
            </w:pP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firstLine="0"/>
              <w:jc w:val="center"/>
            </w:pPr>
            <w:r w:rsidRPr="005E1245">
              <w:rPr>
                <w:color w:val="000000"/>
              </w:rPr>
              <w:t>Статья 42. Установление градостроительных регламентов</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13</w:t>
            </w:r>
          </w:p>
        </w:tc>
      </w:tr>
      <w:tr w:rsidR="00DF6057" w:rsidTr="00994350">
        <w:tblPrEx>
          <w:tblCellMar>
            <w:top w:w="0" w:type="dxa"/>
            <w:left w:w="0" w:type="dxa"/>
            <w:bottom w:w="0" w:type="dxa"/>
            <w:right w:w="0" w:type="dxa"/>
          </w:tblCellMar>
        </w:tblPrEx>
        <w:trPr>
          <w:trHeight w:hRule="exact" w:val="1320"/>
        </w:trPr>
        <w:tc>
          <w:tcPr>
            <w:tcW w:w="1450" w:type="dxa"/>
            <w:tcBorders>
              <w:top w:val="single" w:sz="4" w:space="0" w:color="auto"/>
              <w:left w:val="single" w:sz="4" w:space="0" w:color="auto"/>
              <w:bottom w:val="nil"/>
              <w:right w:val="nil"/>
            </w:tcBorders>
            <w:shd w:val="clear" w:color="auto" w:fill="FFFFFF"/>
          </w:tcPr>
          <w:p w:rsidR="00DF6057" w:rsidRDefault="00DF6057" w:rsidP="00994350">
            <w:pPr>
              <w:framePr w:w="9811" w:h="14477" w:wrap="none" w:vAnchor="page" w:hAnchor="page" w:x="1041" w:y="1320"/>
              <w:rPr>
                <w:sz w:val="10"/>
                <w:szCs w:val="10"/>
              </w:rPr>
            </w:pP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ind w:left="20" w:firstLine="0"/>
            </w:pPr>
            <w:r w:rsidRPr="005E1245">
              <w:rPr>
                <w:color w:val="000000"/>
              </w:rPr>
              <w:t>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сельсовета</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17</w:t>
            </w:r>
          </w:p>
        </w:tc>
      </w:tr>
      <w:tr w:rsidR="00DF6057" w:rsidTr="00994350">
        <w:tblPrEx>
          <w:tblCellMar>
            <w:top w:w="0" w:type="dxa"/>
            <w:left w:w="0" w:type="dxa"/>
            <w:bottom w:w="0" w:type="dxa"/>
            <w:right w:w="0" w:type="dxa"/>
          </w:tblCellMar>
        </w:tblPrEx>
        <w:trPr>
          <w:trHeight w:hRule="exact" w:val="672"/>
        </w:trPr>
        <w:tc>
          <w:tcPr>
            <w:tcW w:w="1450" w:type="dxa"/>
            <w:tcBorders>
              <w:top w:val="single" w:sz="4" w:space="0" w:color="auto"/>
              <w:left w:val="single" w:sz="4" w:space="0" w:color="auto"/>
              <w:bottom w:val="nil"/>
              <w:right w:val="nil"/>
            </w:tcBorders>
            <w:shd w:val="clear" w:color="auto" w:fill="FFFFFF"/>
          </w:tcPr>
          <w:p w:rsidR="00DF6057" w:rsidRDefault="00DF6057" w:rsidP="00994350">
            <w:pPr>
              <w:framePr w:w="9811" w:h="14477" w:wrap="none" w:vAnchor="page" w:hAnchor="page" w:x="1041" w:y="1320"/>
              <w:rPr>
                <w:sz w:val="10"/>
                <w:szCs w:val="10"/>
              </w:rPr>
            </w:pP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ind w:left="20" w:firstLine="0"/>
            </w:pPr>
            <w:r w:rsidRPr="005E1245">
              <w:rPr>
                <w:color w:val="000000"/>
              </w:rPr>
              <w:t>Статья 44. Использование действующей нормативной документации для регламентирования</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20</w:t>
            </w:r>
          </w:p>
        </w:tc>
      </w:tr>
      <w:tr w:rsidR="00DF6057" w:rsidTr="00994350">
        <w:tblPrEx>
          <w:tblCellMar>
            <w:top w:w="0" w:type="dxa"/>
            <w:left w:w="0" w:type="dxa"/>
            <w:bottom w:w="0" w:type="dxa"/>
            <w:right w:w="0" w:type="dxa"/>
          </w:tblCellMar>
        </w:tblPrEx>
        <w:trPr>
          <w:trHeight w:hRule="exact" w:val="677"/>
        </w:trPr>
        <w:tc>
          <w:tcPr>
            <w:tcW w:w="1450" w:type="dxa"/>
            <w:tcBorders>
              <w:top w:val="single" w:sz="4" w:space="0" w:color="auto"/>
              <w:left w:val="single" w:sz="4" w:space="0" w:color="auto"/>
              <w:bottom w:val="nil"/>
              <w:right w:val="nil"/>
            </w:tcBorders>
            <w:shd w:val="clear" w:color="auto" w:fill="FFFFFF"/>
          </w:tcPr>
          <w:p w:rsidR="00DF6057" w:rsidRDefault="00DF6057" w:rsidP="00994350">
            <w:pPr>
              <w:framePr w:w="9811" w:h="14477" w:wrap="none" w:vAnchor="page" w:hAnchor="page" w:x="1041" w:y="1320"/>
              <w:rPr>
                <w:sz w:val="10"/>
                <w:szCs w:val="10"/>
              </w:rPr>
            </w:pP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ind w:left="20" w:firstLine="0"/>
            </w:pPr>
            <w:r w:rsidRPr="005E1245">
              <w:rPr>
                <w:color w:val="000000"/>
              </w:rPr>
              <w:t>Статья 45. Максимальные выступы за красную линию частей зданий, строений, сооружений, участков</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21</w:t>
            </w:r>
          </w:p>
        </w:tc>
      </w:tr>
      <w:tr w:rsidR="00DF6057" w:rsidTr="00994350">
        <w:tblPrEx>
          <w:tblCellMar>
            <w:top w:w="0" w:type="dxa"/>
            <w:left w:w="0" w:type="dxa"/>
            <w:bottom w:w="0" w:type="dxa"/>
            <w:right w:w="0" w:type="dxa"/>
          </w:tblCellMar>
        </w:tblPrEx>
        <w:trPr>
          <w:trHeight w:hRule="exact" w:val="350"/>
        </w:trPr>
        <w:tc>
          <w:tcPr>
            <w:tcW w:w="1450" w:type="dxa"/>
            <w:tcBorders>
              <w:top w:val="single" w:sz="4" w:space="0" w:color="auto"/>
              <w:left w:val="single" w:sz="4" w:space="0" w:color="auto"/>
              <w:bottom w:val="nil"/>
              <w:right w:val="nil"/>
            </w:tcBorders>
            <w:shd w:val="clear" w:color="auto" w:fill="FFFFFF"/>
          </w:tcPr>
          <w:p w:rsidR="00DF6057" w:rsidRDefault="00DF6057" w:rsidP="00994350">
            <w:pPr>
              <w:framePr w:w="9811" w:h="14477" w:wrap="none" w:vAnchor="page" w:hAnchor="page" w:x="1041" w:y="1320"/>
              <w:rPr>
                <w:sz w:val="10"/>
                <w:szCs w:val="10"/>
              </w:rPr>
            </w:pP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20" w:firstLine="0"/>
            </w:pPr>
            <w:r w:rsidRPr="005E1245">
              <w:rPr>
                <w:color w:val="000000"/>
              </w:rPr>
              <w:t>Статья 46. Регламенты жилой зоны</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22</w:t>
            </w:r>
          </w:p>
        </w:tc>
      </w:tr>
      <w:tr w:rsidR="00DF6057" w:rsidTr="00994350">
        <w:tblPrEx>
          <w:tblCellMar>
            <w:top w:w="0" w:type="dxa"/>
            <w:left w:w="0" w:type="dxa"/>
            <w:bottom w:w="0" w:type="dxa"/>
            <w:right w:w="0" w:type="dxa"/>
          </w:tblCellMar>
        </w:tblPrEx>
        <w:trPr>
          <w:trHeight w:hRule="exact" w:val="350"/>
        </w:trPr>
        <w:tc>
          <w:tcPr>
            <w:tcW w:w="1450" w:type="dxa"/>
            <w:tcBorders>
              <w:top w:val="single" w:sz="4" w:space="0" w:color="auto"/>
              <w:left w:val="single" w:sz="4" w:space="0" w:color="auto"/>
              <w:bottom w:val="nil"/>
              <w:right w:val="nil"/>
            </w:tcBorders>
            <w:shd w:val="clear" w:color="auto" w:fill="FFFFFF"/>
          </w:tcPr>
          <w:p w:rsidR="00DF6057" w:rsidRDefault="00DF6057" w:rsidP="00994350">
            <w:pPr>
              <w:framePr w:w="9811" w:h="14477" w:wrap="none" w:vAnchor="page" w:hAnchor="page" w:x="1041" w:y="1320"/>
              <w:rPr>
                <w:sz w:val="10"/>
                <w:szCs w:val="10"/>
              </w:rPr>
            </w:pP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20" w:firstLine="0"/>
            </w:pPr>
            <w:r w:rsidRPr="005E1245">
              <w:rPr>
                <w:color w:val="000000"/>
              </w:rPr>
              <w:t>Статья 47. Регламенты общественно-деловых зон</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35</w:t>
            </w:r>
          </w:p>
        </w:tc>
      </w:tr>
      <w:tr w:rsidR="00DF6057" w:rsidTr="00994350">
        <w:tblPrEx>
          <w:tblCellMar>
            <w:top w:w="0" w:type="dxa"/>
            <w:left w:w="0" w:type="dxa"/>
            <w:bottom w:w="0" w:type="dxa"/>
            <w:right w:w="0" w:type="dxa"/>
          </w:tblCellMar>
        </w:tblPrEx>
        <w:trPr>
          <w:trHeight w:hRule="exact" w:val="677"/>
        </w:trPr>
        <w:tc>
          <w:tcPr>
            <w:tcW w:w="1450" w:type="dxa"/>
            <w:tcBorders>
              <w:top w:val="single" w:sz="4" w:space="0" w:color="auto"/>
              <w:left w:val="single" w:sz="4" w:space="0" w:color="auto"/>
              <w:bottom w:val="nil"/>
              <w:right w:val="nil"/>
            </w:tcBorders>
            <w:shd w:val="clear" w:color="auto" w:fill="FFFFFF"/>
          </w:tcPr>
          <w:p w:rsidR="00DF6057" w:rsidRDefault="00DF6057" w:rsidP="00994350">
            <w:pPr>
              <w:framePr w:w="9811" w:h="14477" w:wrap="none" w:vAnchor="page" w:hAnchor="page" w:x="1041" w:y="1320"/>
              <w:rPr>
                <w:sz w:val="10"/>
                <w:szCs w:val="10"/>
              </w:rPr>
            </w:pP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326" w:lineRule="exact"/>
              <w:ind w:left="20" w:firstLine="0"/>
            </w:pPr>
            <w:r w:rsidRPr="005E1245">
              <w:rPr>
                <w:color w:val="000000"/>
              </w:rPr>
              <w:t>Статья 48. Регламенты производственных и коммунальных зон</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41</w:t>
            </w:r>
          </w:p>
        </w:tc>
      </w:tr>
      <w:tr w:rsidR="00DF6057" w:rsidTr="00994350">
        <w:tblPrEx>
          <w:tblCellMar>
            <w:top w:w="0" w:type="dxa"/>
            <w:left w:w="0" w:type="dxa"/>
            <w:bottom w:w="0" w:type="dxa"/>
            <w:right w:w="0" w:type="dxa"/>
          </w:tblCellMar>
        </w:tblPrEx>
        <w:trPr>
          <w:trHeight w:hRule="exact" w:val="350"/>
        </w:trPr>
        <w:tc>
          <w:tcPr>
            <w:tcW w:w="1450" w:type="dxa"/>
            <w:tcBorders>
              <w:top w:val="single" w:sz="4" w:space="0" w:color="auto"/>
              <w:left w:val="single" w:sz="4" w:space="0" w:color="auto"/>
              <w:bottom w:val="nil"/>
              <w:right w:val="nil"/>
            </w:tcBorders>
            <w:shd w:val="clear" w:color="auto" w:fill="FFFFFF"/>
          </w:tcPr>
          <w:p w:rsidR="00DF6057" w:rsidRDefault="00DF6057" w:rsidP="00994350">
            <w:pPr>
              <w:framePr w:w="9811" w:h="14477" w:wrap="none" w:vAnchor="page" w:hAnchor="page" w:x="1041" w:y="1320"/>
              <w:rPr>
                <w:sz w:val="10"/>
                <w:szCs w:val="10"/>
              </w:rPr>
            </w:pP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firstLine="0"/>
              <w:jc w:val="center"/>
            </w:pPr>
            <w:r w:rsidRPr="005E1245">
              <w:rPr>
                <w:color w:val="000000"/>
              </w:rPr>
              <w:t>Статья 49. Регламенты зон инженерной инфраструктуры</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43</w:t>
            </w:r>
          </w:p>
        </w:tc>
      </w:tr>
      <w:tr w:rsidR="00DF6057" w:rsidTr="00994350">
        <w:tblPrEx>
          <w:tblCellMar>
            <w:top w:w="0" w:type="dxa"/>
            <w:left w:w="0" w:type="dxa"/>
            <w:bottom w:w="0" w:type="dxa"/>
            <w:right w:w="0" w:type="dxa"/>
          </w:tblCellMar>
        </w:tblPrEx>
        <w:trPr>
          <w:trHeight w:hRule="exact" w:val="350"/>
        </w:trPr>
        <w:tc>
          <w:tcPr>
            <w:tcW w:w="1450" w:type="dxa"/>
            <w:tcBorders>
              <w:top w:val="single" w:sz="4" w:space="0" w:color="auto"/>
              <w:left w:val="single" w:sz="4" w:space="0" w:color="auto"/>
              <w:bottom w:val="nil"/>
              <w:right w:val="nil"/>
            </w:tcBorders>
            <w:shd w:val="clear" w:color="auto" w:fill="FFFFFF"/>
          </w:tcPr>
          <w:p w:rsidR="00DF6057" w:rsidRDefault="00DF6057" w:rsidP="00994350">
            <w:pPr>
              <w:framePr w:w="9811" w:h="14477" w:wrap="none" w:vAnchor="page" w:hAnchor="page" w:x="1041" w:y="1320"/>
              <w:rPr>
                <w:sz w:val="10"/>
                <w:szCs w:val="10"/>
              </w:rPr>
            </w:pP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20" w:firstLine="0"/>
            </w:pPr>
            <w:r w:rsidRPr="005E1245">
              <w:rPr>
                <w:color w:val="000000"/>
              </w:rPr>
              <w:t>Статья 50. Зоны транспортной инфраструктуры</w:t>
            </w:r>
            <w:r>
              <w:rPr>
                <w:color w:val="000000"/>
              </w:rPr>
              <w:t xml:space="preserve"> - </w:t>
            </w:r>
            <w:proofErr w:type="gramStart"/>
            <w:r>
              <w:rPr>
                <w:color w:val="000000"/>
              </w:rPr>
              <w:t>исключен</w:t>
            </w:r>
            <w:proofErr w:type="gramEnd"/>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47</w:t>
            </w:r>
          </w:p>
        </w:tc>
      </w:tr>
      <w:tr w:rsidR="00DF6057" w:rsidTr="00994350">
        <w:tblPrEx>
          <w:tblCellMar>
            <w:top w:w="0" w:type="dxa"/>
            <w:left w:w="0" w:type="dxa"/>
            <w:bottom w:w="0" w:type="dxa"/>
            <w:right w:w="0" w:type="dxa"/>
          </w:tblCellMar>
        </w:tblPrEx>
        <w:trPr>
          <w:trHeight w:hRule="exact" w:val="677"/>
        </w:trPr>
        <w:tc>
          <w:tcPr>
            <w:tcW w:w="1450" w:type="dxa"/>
            <w:tcBorders>
              <w:top w:val="single" w:sz="4" w:space="0" w:color="auto"/>
              <w:left w:val="single" w:sz="4" w:space="0" w:color="auto"/>
              <w:bottom w:val="nil"/>
              <w:right w:val="nil"/>
            </w:tcBorders>
            <w:shd w:val="clear" w:color="auto" w:fill="FFFFFF"/>
          </w:tcPr>
          <w:p w:rsidR="00DF6057" w:rsidRDefault="00DF6057" w:rsidP="00994350">
            <w:pPr>
              <w:framePr w:w="9811" w:h="14477" w:wrap="none" w:vAnchor="page" w:hAnchor="page" w:x="1041" w:y="1320"/>
              <w:rPr>
                <w:sz w:val="10"/>
                <w:szCs w:val="10"/>
              </w:rPr>
            </w:pP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ind w:left="20" w:firstLine="0"/>
            </w:pPr>
            <w:r w:rsidRPr="005E1245">
              <w:rPr>
                <w:color w:val="000000"/>
              </w:rPr>
              <w:t>Статья 51. Регламенты зон сельскохозяйственного использования</w:t>
            </w:r>
            <w:r>
              <w:rPr>
                <w:color w:val="000000"/>
              </w:rPr>
              <w:t xml:space="preserve"> - </w:t>
            </w:r>
            <w:proofErr w:type="gramStart"/>
            <w:r>
              <w:rPr>
                <w:color w:val="000000"/>
              </w:rPr>
              <w:t>исключен</w:t>
            </w:r>
            <w:proofErr w:type="gramEnd"/>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51</w:t>
            </w:r>
          </w:p>
        </w:tc>
      </w:tr>
      <w:tr w:rsidR="00DF6057" w:rsidTr="00994350">
        <w:tblPrEx>
          <w:tblCellMar>
            <w:top w:w="0" w:type="dxa"/>
            <w:left w:w="0" w:type="dxa"/>
            <w:bottom w:w="0" w:type="dxa"/>
            <w:right w:w="0" w:type="dxa"/>
          </w:tblCellMar>
        </w:tblPrEx>
        <w:trPr>
          <w:trHeight w:hRule="exact" w:val="350"/>
        </w:trPr>
        <w:tc>
          <w:tcPr>
            <w:tcW w:w="1450" w:type="dxa"/>
            <w:tcBorders>
              <w:top w:val="single" w:sz="4" w:space="0" w:color="auto"/>
              <w:left w:val="single" w:sz="4" w:space="0" w:color="auto"/>
              <w:bottom w:val="nil"/>
              <w:right w:val="nil"/>
            </w:tcBorders>
            <w:shd w:val="clear" w:color="auto" w:fill="FFFFFF"/>
          </w:tcPr>
          <w:p w:rsidR="00DF6057" w:rsidRDefault="00DF6057" w:rsidP="00994350">
            <w:pPr>
              <w:framePr w:w="9811" w:h="14477" w:wrap="none" w:vAnchor="page" w:hAnchor="page" w:x="1041" w:y="1320"/>
              <w:rPr>
                <w:sz w:val="10"/>
                <w:szCs w:val="10"/>
              </w:rPr>
            </w:pP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20" w:firstLine="0"/>
            </w:pPr>
            <w:r w:rsidRPr="005E1245">
              <w:rPr>
                <w:color w:val="000000"/>
              </w:rPr>
              <w:t>Статья 52. Регламенты зон рекреационного назначения</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54</w:t>
            </w:r>
          </w:p>
        </w:tc>
      </w:tr>
      <w:tr w:rsidR="00DF6057" w:rsidTr="00994350">
        <w:tblPrEx>
          <w:tblCellMar>
            <w:top w:w="0" w:type="dxa"/>
            <w:left w:w="0" w:type="dxa"/>
            <w:bottom w:w="0" w:type="dxa"/>
            <w:right w:w="0" w:type="dxa"/>
          </w:tblCellMar>
        </w:tblPrEx>
        <w:trPr>
          <w:trHeight w:hRule="exact" w:val="350"/>
        </w:trPr>
        <w:tc>
          <w:tcPr>
            <w:tcW w:w="1450" w:type="dxa"/>
            <w:tcBorders>
              <w:top w:val="single" w:sz="4" w:space="0" w:color="auto"/>
              <w:left w:val="single" w:sz="4" w:space="0" w:color="auto"/>
              <w:bottom w:val="nil"/>
              <w:right w:val="nil"/>
            </w:tcBorders>
            <w:shd w:val="clear" w:color="auto" w:fill="FFFFFF"/>
          </w:tcPr>
          <w:p w:rsidR="00DF6057" w:rsidRDefault="00DF6057" w:rsidP="00994350">
            <w:pPr>
              <w:framePr w:w="9811" w:h="14477" w:wrap="none" w:vAnchor="page" w:hAnchor="page" w:x="1041" w:y="1320"/>
              <w:rPr>
                <w:sz w:val="10"/>
                <w:szCs w:val="10"/>
              </w:rPr>
            </w:pP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20" w:firstLine="0"/>
            </w:pPr>
            <w:r w:rsidRPr="005E1245">
              <w:rPr>
                <w:color w:val="000000"/>
              </w:rPr>
              <w:t>Статья 53. Регламенты зон специального назначения</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58</w:t>
            </w:r>
          </w:p>
        </w:tc>
      </w:tr>
      <w:tr w:rsidR="00DF6057" w:rsidTr="00994350">
        <w:tblPrEx>
          <w:tblCellMar>
            <w:top w:w="0" w:type="dxa"/>
            <w:left w:w="0" w:type="dxa"/>
            <w:bottom w:w="0" w:type="dxa"/>
            <w:right w:w="0" w:type="dxa"/>
          </w:tblCellMar>
        </w:tblPrEx>
        <w:trPr>
          <w:trHeight w:hRule="exact" w:val="998"/>
        </w:trPr>
        <w:tc>
          <w:tcPr>
            <w:tcW w:w="1450"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firstLine="0"/>
              <w:jc w:val="center"/>
            </w:pPr>
            <w:r w:rsidRPr="005E1245">
              <w:rPr>
                <w:color w:val="000000"/>
              </w:rPr>
              <w:t>Глава III</w:t>
            </w: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ind w:left="20" w:firstLine="0"/>
            </w:pPr>
            <w:r w:rsidRPr="005E1245">
              <w:rPr>
                <w:color w:val="000000"/>
              </w:rPr>
              <w:t>Градостроительные регламенты в части ограничений использования земельных участков и объектов капитального строительства</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60</w:t>
            </w:r>
          </w:p>
        </w:tc>
      </w:tr>
      <w:tr w:rsidR="00DF6057" w:rsidTr="00994350">
        <w:tblPrEx>
          <w:tblCellMar>
            <w:top w:w="0" w:type="dxa"/>
            <w:left w:w="0" w:type="dxa"/>
            <w:bottom w:w="0" w:type="dxa"/>
            <w:right w:w="0" w:type="dxa"/>
          </w:tblCellMar>
        </w:tblPrEx>
        <w:trPr>
          <w:trHeight w:hRule="exact" w:val="672"/>
        </w:trPr>
        <w:tc>
          <w:tcPr>
            <w:tcW w:w="1450" w:type="dxa"/>
            <w:tcBorders>
              <w:top w:val="single" w:sz="4" w:space="0" w:color="auto"/>
              <w:left w:val="single" w:sz="4" w:space="0" w:color="auto"/>
              <w:bottom w:val="nil"/>
              <w:right w:val="nil"/>
            </w:tcBorders>
            <w:shd w:val="clear" w:color="auto" w:fill="FFFFFF"/>
          </w:tcPr>
          <w:p w:rsidR="00DF6057" w:rsidRDefault="00DF6057" w:rsidP="00994350">
            <w:pPr>
              <w:framePr w:w="9811" w:h="14477" w:wrap="none" w:vAnchor="page" w:hAnchor="page" w:x="1041" w:y="1320"/>
              <w:rPr>
                <w:sz w:val="10"/>
                <w:szCs w:val="10"/>
              </w:rPr>
            </w:pPr>
          </w:p>
        </w:tc>
        <w:tc>
          <w:tcPr>
            <w:tcW w:w="7512" w:type="dxa"/>
            <w:tcBorders>
              <w:top w:val="single" w:sz="4" w:space="0" w:color="auto"/>
              <w:left w:val="single" w:sz="4" w:space="0" w:color="auto"/>
              <w:bottom w:val="nil"/>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ind w:left="20" w:firstLine="0"/>
            </w:pPr>
            <w:r w:rsidRPr="005E1245">
              <w:rPr>
                <w:color w:val="000000"/>
              </w:rPr>
              <w:t>Статья 54. Общие положения о зонах с особыми условиями использования территорий</w:t>
            </w:r>
          </w:p>
        </w:tc>
        <w:tc>
          <w:tcPr>
            <w:tcW w:w="850" w:type="dxa"/>
            <w:tcBorders>
              <w:top w:val="single" w:sz="4" w:space="0" w:color="auto"/>
              <w:left w:val="single" w:sz="4" w:space="0" w:color="auto"/>
              <w:bottom w:val="nil"/>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60</w:t>
            </w:r>
          </w:p>
        </w:tc>
      </w:tr>
      <w:tr w:rsidR="00DF6057" w:rsidTr="00994350">
        <w:tblPrEx>
          <w:tblCellMar>
            <w:top w:w="0" w:type="dxa"/>
            <w:left w:w="0" w:type="dxa"/>
            <w:bottom w:w="0" w:type="dxa"/>
            <w:right w:w="0" w:type="dxa"/>
          </w:tblCellMar>
        </w:tblPrEx>
        <w:trPr>
          <w:trHeight w:hRule="exact" w:val="365"/>
        </w:trPr>
        <w:tc>
          <w:tcPr>
            <w:tcW w:w="1450" w:type="dxa"/>
            <w:tcBorders>
              <w:top w:val="single" w:sz="4" w:space="0" w:color="auto"/>
              <w:left w:val="single" w:sz="4" w:space="0" w:color="auto"/>
              <w:bottom w:val="single" w:sz="4" w:space="0" w:color="auto"/>
              <w:right w:val="nil"/>
            </w:tcBorders>
            <w:shd w:val="clear" w:color="auto" w:fill="FFFFFF"/>
          </w:tcPr>
          <w:p w:rsidR="00DF6057" w:rsidRDefault="00DF6057" w:rsidP="00994350">
            <w:pPr>
              <w:framePr w:w="9811" w:h="14477" w:wrap="none" w:vAnchor="page" w:hAnchor="page" w:x="1041" w:y="1320"/>
              <w:rPr>
                <w:sz w:val="10"/>
                <w:szCs w:val="10"/>
              </w:rPr>
            </w:pPr>
          </w:p>
        </w:tc>
        <w:tc>
          <w:tcPr>
            <w:tcW w:w="7512" w:type="dxa"/>
            <w:tcBorders>
              <w:top w:val="single" w:sz="4" w:space="0" w:color="auto"/>
              <w:left w:val="single" w:sz="4" w:space="0" w:color="auto"/>
              <w:bottom w:val="single" w:sz="4" w:space="0" w:color="auto"/>
              <w:right w:val="nil"/>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firstLine="0"/>
              <w:jc w:val="center"/>
            </w:pPr>
            <w:r w:rsidRPr="005E1245">
              <w:rPr>
                <w:color w:val="000000"/>
              </w:rPr>
              <w:t>Статья 55. Ограничения использования земельных участков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6057" w:rsidRPr="005E1245" w:rsidRDefault="00DF6057" w:rsidP="00994350">
            <w:pPr>
              <w:pStyle w:val="a4"/>
              <w:framePr w:w="9811" w:h="14477" w:wrap="none" w:vAnchor="page" w:hAnchor="page" w:x="1041" w:y="1320"/>
              <w:shd w:val="clear" w:color="auto" w:fill="auto"/>
              <w:spacing w:before="0" w:after="0" w:line="260" w:lineRule="exact"/>
              <w:ind w:left="300" w:firstLine="0"/>
            </w:pPr>
            <w:r w:rsidRPr="005E1245">
              <w:rPr>
                <w:color w:val="000000"/>
              </w:rPr>
              <w:t>61</w:t>
            </w:r>
          </w:p>
        </w:tc>
      </w:tr>
    </w:tbl>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p w:rsidR="00DF6057" w:rsidRDefault="00DF6057" w:rsidP="00DF6057">
      <w:pPr>
        <w:jc w:val="right"/>
      </w:pPr>
    </w:p>
    <w:tbl>
      <w:tblPr>
        <w:tblW w:w="0" w:type="auto"/>
        <w:tblInd w:w="5" w:type="dxa"/>
        <w:tblLayout w:type="fixed"/>
        <w:tblCellMar>
          <w:left w:w="0" w:type="dxa"/>
          <w:right w:w="0" w:type="dxa"/>
        </w:tblCellMar>
        <w:tblLook w:val="0000"/>
      </w:tblPr>
      <w:tblGrid>
        <w:gridCol w:w="1450"/>
        <w:gridCol w:w="7512"/>
        <w:gridCol w:w="850"/>
      </w:tblGrid>
      <w:tr w:rsidR="00BA31A9" w:rsidTr="00BA31A9">
        <w:tblPrEx>
          <w:tblCellMar>
            <w:top w:w="0" w:type="dxa"/>
            <w:left w:w="0" w:type="dxa"/>
            <w:bottom w:w="0" w:type="dxa"/>
            <w:right w:w="0" w:type="dxa"/>
          </w:tblCellMar>
        </w:tblPrEx>
        <w:trPr>
          <w:trHeight w:hRule="exact" w:val="682"/>
        </w:trPr>
        <w:tc>
          <w:tcPr>
            <w:tcW w:w="1450" w:type="dxa"/>
            <w:tcBorders>
              <w:top w:val="single" w:sz="4" w:space="0" w:color="auto"/>
              <w:left w:val="single" w:sz="4" w:space="0" w:color="auto"/>
              <w:bottom w:val="nil"/>
              <w:right w:val="nil"/>
            </w:tcBorders>
            <w:shd w:val="clear" w:color="auto" w:fill="FFFFFF"/>
          </w:tcPr>
          <w:p w:rsidR="00BA31A9" w:rsidRDefault="00BA31A9" w:rsidP="00BA31A9">
            <w:pPr>
              <w:rPr>
                <w:sz w:val="10"/>
                <w:szCs w:val="10"/>
              </w:rPr>
            </w:pPr>
          </w:p>
        </w:tc>
        <w:tc>
          <w:tcPr>
            <w:tcW w:w="7512" w:type="dxa"/>
            <w:tcBorders>
              <w:top w:val="single" w:sz="4" w:space="0" w:color="auto"/>
              <w:left w:val="single" w:sz="4" w:space="0" w:color="auto"/>
              <w:bottom w:val="nil"/>
              <w:right w:val="nil"/>
            </w:tcBorders>
            <w:shd w:val="clear" w:color="auto" w:fill="FFFFFF"/>
          </w:tcPr>
          <w:p w:rsidR="00BA31A9" w:rsidRPr="005E1245" w:rsidRDefault="00BA31A9" w:rsidP="00BA31A9">
            <w:pPr>
              <w:pStyle w:val="a4"/>
              <w:shd w:val="clear" w:color="auto" w:fill="auto"/>
              <w:spacing w:before="0" w:after="0"/>
              <w:ind w:left="20" w:firstLine="0"/>
            </w:pPr>
            <w:r w:rsidRPr="005E1245">
              <w:rPr>
                <w:color w:val="000000"/>
              </w:rPr>
              <w:t>объектов культурного наследия и ограничения на участки, примыкающие к ним</w:t>
            </w:r>
          </w:p>
        </w:tc>
        <w:tc>
          <w:tcPr>
            <w:tcW w:w="850" w:type="dxa"/>
            <w:tcBorders>
              <w:top w:val="single" w:sz="4" w:space="0" w:color="auto"/>
              <w:left w:val="single" w:sz="4" w:space="0" w:color="auto"/>
              <w:bottom w:val="nil"/>
              <w:right w:val="single" w:sz="4" w:space="0" w:color="auto"/>
            </w:tcBorders>
            <w:shd w:val="clear" w:color="auto" w:fill="FFFFFF"/>
          </w:tcPr>
          <w:p w:rsidR="00BA31A9" w:rsidRDefault="00BA31A9" w:rsidP="00BA31A9">
            <w:pPr>
              <w:rPr>
                <w:sz w:val="10"/>
                <w:szCs w:val="10"/>
              </w:rPr>
            </w:pPr>
          </w:p>
        </w:tc>
      </w:tr>
    </w:tbl>
    <w:p w:rsidR="00DF6057" w:rsidRDefault="00DF6057" w:rsidP="00DF6057">
      <w:pPr>
        <w:jc w:val="right"/>
      </w:pPr>
    </w:p>
    <w:tbl>
      <w:tblPr>
        <w:tblW w:w="0" w:type="auto"/>
        <w:tblInd w:w="5" w:type="dxa"/>
        <w:tblLayout w:type="fixed"/>
        <w:tblCellMar>
          <w:left w:w="0" w:type="dxa"/>
          <w:right w:w="0" w:type="dxa"/>
        </w:tblCellMar>
        <w:tblLook w:val="0000"/>
      </w:tblPr>
      <w:tblGrid>
        <w:gridCol w:w="1450"/>
        <w:gridCol w:w="7512"/>
        <w:gridCol w:w="850"/>
      </w:tblGrid>
      <w:tr w:rsidR="00BA31A9" w:rsidRPr="005E1245" w:rsidTr="00BA31A9">
        <w:tblPrEx>
          <w:tblCellMar>
            <w:top w:w="0" w:type="dxa"/>
            <w:left w:w="0" w:type="dxa"/>
            <w:bottom w:w="0" w:type="dxa"/>
            <w:right w:w="0" w:type="dxa"/>
          </w:tblCellMar>
        </w:tblPrEx>
        <w:trPr>
          <w:trHeight w:hRule="exact" w:val="994"/>
        </w:trPr>
        <w:tc>
          <w:tcPr>
            <w:tcW w:w="1450" w:type="dxa"/>
            <w:tcBorders>
              <w:top w:val="single" w:sz="4" w:space="0" w:color="auto"/>
              <w:left w:val="single" w:sz="4" w:space="0" w:color="auto"/>
              <w:bottom w:val="nil"/>
              <w:right w:val="nil"/>
            </w:tcBorders>
            <w:shd w:val="clear" w:color="auto" w:fill="FFFFFF"/>
          </w:tcPr>
          <w:p w:rsidR="00BA31A9" w:rsidRDefault="00BA31A9" w:rsidP="00BA31A9">
            <w:pPr>
              <w:rPr>
                <w:sz w:val="10"/>
                <w:szCs w:val="10"/>
              </w:rPr>
            </w:pPr>
          </w:p>
        </w:tc>
        <w:tc>
          <w:tcPr>
            <w:tcW w:w="7512" w:type="dxa"/>
            <w:tcBorders>
              <w:top w:val="single" w:sz="4" w:space="0" w:color="auto"/>
              <w:left w:val="single" w:sz="4" w:space="0" w:color="auto"/>
              <w:bottom w:val="nil"/>
              <w:right w:val="nil"/>
            </w:tcBorders>
            <w:shd w:val="clear" w:color="auto" w:fill="FFFFFF"/>
          </w:tcPr>
          <w:p w:rsidR="00BA31A9" w:rsidRPr="005E1245" w:rsidRDefault="00BA31A9" w:rsidP="00BA31A9">
            <w:pPr>
              <w:pStyle w:val="a4"/>
              <w:shd w:val="clear" w:color="auto" w:fill="auto"/>
              <w:spacing w:before="0" w:after="0"/>
              <w:ind w:left="20" w:firstLine="0"/>
            </w:pPr>
            <w:r w:rsidRPr="005E1245">
              <w:rPr>
                <w:color w:val="000000"/>
              </w:rPr>
              <w:t xml:space="preserve">Статья 56. Ограничения использования земельных участков и объектов капитального строительства на территории </w:t>
            </w:r>
            <w:proofErr w:type="spellStart"/>
            <w:r w:rsidRPr="005E1245">
              <w:rPr>
                <w:color w:val="000000"/>
              </w:rPr>
              <w:t>водоохранных</w:t>
            </w:r>
            <w:proofErr w:type="spellEnd"/>
            <w:r w:rsidRPr="005E1245">
              <w:rPr>
                <w:color w:val="000000"/>
              </w:rPr>
              <w:t xml:space="preserve"> зон и прибрежных защитных полос.</w:t>
            </w:r>
          </w:p>
        </w:tc>
        <w:tc>
          <w:tcPr>
            <w:tcW w:w="850" w:type="dxa"/>
            <w:tcBorders>
              <w:top w:val="single" w:sz="4" w:space="0" w:color="auto"/>
              <w:left w:val="single" w:sz="4" w:space="0" w:color="auto"/>
              <w:bottom w:val="nil"/>
              <w:right w:val="single" w:sz="4" w:space="0" w:color="auto"/>
            </w:tcBorders>
            <w:shd w:val="clear" w:color="auto" w:fill="FFFFFF"/>
          </w:tcPr>
          <w:p w:rsidR="00BA31A9" w:rsidRPr="005E1245" w:rsidRDefault="00BA31A9" w:rsidP="00BA31A9">
            <w:pPr>
              <w:pStyle w:val="a4"/>
              <w:shd w:val="clear" w:color="auto" w:fill="auto"/>
              <w:spacing w:before="0" w:after="0" w:line="260" w:lineRule="exact"/>
              <w:ind w:left="280" w:firstLine="0"/>
            </w:pPr>
            <w:r w:rsidRPr="005E1245">
              <w:rPr>
                <w:color w:val="000000"/>
              </w:rPr>
              <w:t>62</w:t>
            </w:r>
          </w:p>
        </w:tc>
      </w:tr>
      <w:tr w:rsidR="00BA31A9" w:rsidRPr="005E1245" w:rsidTr="00BA31A9">
        <w:tblPrEx>
          <w:tblCellMar>
            <w:top w:w="0" w:type="dxa"/>
            <w:left w:w="0" w:type="dxa"/>
            <w:bottom w:w="0" w:type="dxa"/>
            <w:right w:w="0" w:type="dxa"/>
          </w:tblCellMar>
        </w:tblPrEx>
        <w:trPr>
          <w:trHeight w:hRule="exact" w:val="1320"/>
        </w:trPr>
        <w:tc>
          <w:tcPr>
            <w:tcW w:w="1450" w:type="dxa"/>
            <w:tcBorders>
              <w:top w:val="single" w:sz="4" w:space="0" w:color="auto"/>
              <w:left w:val="single" w:sz="4" w:space="0" w:color="auto"/>
              <w:bottom w:val="nil"/>
              <w:right w:val="nil"/>
            </w:tcBorders>
            <w:shd w:val="clear" w:color="auto" w:fill="FFFFFF"/>
          </w:tcPr>
          <w:p w:rsidR="00BA31A9" w:rsidRDefault="00BA31A9" w:rsidP="00BA31A9">
            <w:pPr>
              <w:rPr>
                <w:sz w:val="10"/>
                <w:szCs w:val="10"/>
              </w:rPr>
            </w:pPr>
          </w:p>
        </w:tc>
        <w:tc>
          <w:tcPr>
            <w:tcW w:w="7512" w:type="dxa"/>
            <w:tcBorders>
              <w:top w:val="single" w:sz="4" w:space="0" w:color="auto"/>
              <w:left w:val="single" w:sz="4" w:space="0" w:color="auto"/>
              <w:bottom w:val="nil"/>
              <w:right w:val="nil"/>
            </w:tcBorders>
            <w:shd w:val="clear" w:color="auto" w:fill="FFFFFF"/>
          </w:tcPr>
          <w:p w:rsidR="00BA31A9" w:rsidRPr="005E1245" w:rsidRDefault="00BA31A9" w:rsidP="00BA31A9">
            <w:pPr>
              <w:pStyle w:val="a4"/>
              <w:shd w:val="clear" w:color="auto" w:fill="auto"/>
              <w:spacing w:before="0" w:after="0"/>
              <w:ind w:left="20" w:firstLine="0"/>
            </w:pPr>
            <w:r w:rsidRPr="005E1245">
              <w:rPr>
                <w:color w:val="000000"/>
              </w:rPr>
              <w:t>Статья 57.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850" w:type="dxa"/>
            <w:tcBorders>
              <w:top w:val="single" w:sz="4" w:space="0" w:color="auto"/>
              <w:left w:val="single" w:sz="4" w:space="0" w:color="auto"/>
              <w:bottom w:val="nil"/>
              <w:right w:val="single" w:sz="4" w:space="0" w:color="auto"/>
            </w:tcBorders>
            <w:shd w:val="clear" w:color="auto" w:fill="FFFFFF"/>
          </w:tcPr>
          <w:p w:rsidR="00BA31A9" w:rsidRPr="005E1245" w:rsidRDefault="00BA31A9" w:rsidP="00BA31A9">
            <w:pPr>
              <w:pStyle w:val="a4"/>
              <w:shd w:val="clear" w:color="auto" w:fill="auto"/>
              <w:spacing w:before="0" w:after="0" w:line="260" w:lineRule="exact"/>
              <w:ind w:left="280" w:firstLine="0"/>
            </w:pPr>
            <w:r w:rsidRPr="005E1245">
              <w:rPr>
                <w:color w:val="000000"/>
              </w:rPr>
              <w:t>65</w:t>
            </w:r>
          </w:p>
        </w:tc>
      </w:tr>
      <w:tr w:rsidR="00BA31A9" w:rsidRPr="005E1245" w:rsidTr="00BA31A9">
        <w:tblPrEx>
          <w:tblCellMar>
            <w:top w:w="0" w:type="dxa"/>
            <w:left w:w="0" w:type="dxa"/>
            <w:bottom w:w="0" w:type="dxa"/>
            <w:right w:w="0" w:type="dxa"/>
          </w:tblCellMar>
        </w:tblPrEx>
        <w:trPr>
          <w:trHeight w:hRule="exact" w:val="994"/>
        </w:trPr>
        <w:tc>
          <w:tcPr>
            <w:tcW w:w="1450" w:type="dxa"/>
            <w:tcBorders>
              <w:top w:val="single" w:sz="4" w:space="0" w:color="auto"/>
              <w:left w:val="single" w:sz="4" w:space="0" w:color="auto"/>
              <w:bottom w:val="nil"/>
              <w:right w:val="nil"/>
            </w:tcBorders>
            <w:shd w:val="clear" w:color="auto" w:fill="FFFFFF"/>
          </w:tcPr>
          <w:p w:rsidR="00BA31A9" w:rsidRDefault="00BA31A9" w:rsidP="00BA31A9">
            <w:pPr>
              <w:rPr>
                <w:sz w:val="10"/>
                <w:szCs w:val="10"/>
              </w:rPr>
            </w:pPr>
          </w:p>
        </w:tc>
        <w:tc>
          <w:tcPr>
            <w:tcW w:w="7512" w:type="dxa"/>
            <w:tcBorders>
              <w:top w:val="single" w:sz="4" w:space="0" w:color="auto"/>
              <w:left w:val="single" w:sz="4" w:space="0" w:color="auto"/>
              <w:bottom w:val="nil"/>
              <w:right w:val="nil"/>
            </w:tcBorders>
            <w:shd w:val="clear" w:color="auto" w:fill="FFFFFF"/>
          </w:tcPr>
          <w:p w:rsidR="00BA31A9" w:rsidRPr="005E1245" w:rsidRDefault="00BA31A9" w:rsidP="00BA31A9">
            <w:pPr>
              <w:pStyle w:val="a4"/>
              <w:shd w:val="clear" w:color="auto" w:fill="auto"/>
              <w:spacing w:before="0" w:after="0"/>
              <w:ind w:left="20" w:firstLine="0"/>
            </w:pPr>
            <w:r w:rsidRPr="005E1245">
              <w:rPr>
                <w:color w:val="000000"/>
              </w:rPr>
              <w:t>Статья 58. Ограничения использования земельных участков и объектов капитального строительства на территории санитарных, защитных и санитарно-защитных зон</w:t>
            </w:r>
          </w:p>
        </w:tc>
        <w:tc>
          <w:tcPr>
            <w:tcW w:w="850" w:type="dxa"/>
            <w:tcBorders>
              <w:top w:val="single" w:sz="4" w:space="0" w:color="auto"/>
              <w:left w:val="single" w:sz="4" w:space="0" w:color="auto"/>
              <w:bottom w:val="nil"/>
              <w:right w:val="single" w:sz="4" w:space="0" w:color="auto"/>
            </w:tcBorders>
            <w:shd w:val="clear" w:color="auto" w:fill="FFFFFF"/>
          </w:tcPr>
          <w:p w:rsidR="00BA31A9" w:rsidRPr="005E1245" w:rsidRDefault="00BA31A9" w:rsidP="00BA31A9">
            <w:pPr>
              <w:pStyle w:val="a4"/>
              <w:shd w:val="clear" w:color="auto" w:fill="auto"/>
              <w:spacing w:before="0" w:after="0" w:line="260" w:lineRule="exact"/>
              <w:ind w:left="280" w:firstLine="0"/>
            </w:pPr>
            <w:r w:rsidRPr="005E1245">
              <w:rPr>
                <w:color w:val="000000"/>
              </w:rPr>
              <w:t>68</w:t>
            </w:r>
          </w:p>
        </w:tc>
      </w:tr>
      <w:tr w:rsidR="00BA31A9" w:rsidRPr="005E1245" w:rsidTr="00BA31A9">
        <w:tblPrEx>
          <w:tblCellMar>
            <w:top w:w="0" w:type="dxa"/>
            <w:left w:w="0" w:type="dxa"/>
            <w:bottom w:w="0" w:type="dxa"/>
            <w:right w:w="0" w:type="dxa"/>
          </w:tblCellMar>
        </w:tblPrEx>
        <w:trPr>
          <w:trHeight w:hRule="exact" w:val="672"/>
        </w:trPr>
        <w:tc>
          <w:tcPr>
            <w:tcW w:w="1450" w:type="dxa"/>
            <w:tcBorders>
              <w:top w:val="single" w:sz="4" w:space="0" w:color="auto"/>
              <w:left w:val="single" w:sz="4" w:space="0" w:color="auto"/>
              <w:bottom w:val="nil"/>
              <w:right w:val="nil"/>
            </w:tcBorders>
            <w:shd w:val="clear" w:color="auto" w:fill="FFFFFF"/>
          </w:tcPr>
          <w:p w:rsidR="00BA31A9" w:rsidRDefault="00BA31A9" w:rsidP="00BA31A9">
            <w:pPr>
              <w:rPr>
                <w:sz w:val="10"/>
                <w:szCs w:val="10"/>
              </w:rPr>
            </w:pPr>
          </w:p>
        </w:tc>
        <w:tc>
          <w:tcPr>
            <w:tcW w:w="7512" w:type="dxa"/>
            <w:tcBorders>
              <w:top w:val="single" w:sz="4" w:space="0" w:color="auto"/>
              <w:left w:val="single" w:sz="4" w:space="0" w:color="auto"/>
              <w:bottom w:val="nil"/>
              <w:right w:val="nil"/>
            </w:tcBorders>
            <w:shd w:val="clear" w:color="auto" w:fill="FFFFFF"/>
          </w:tcPr>
          <w:p w:rsidR="00BA31A9" w:rsidRPr="005E1245" w:rsidRDefault="00BA31A9" w:rsidP="00BA31A9">
            <w:pPr>
              <w:pStyle w:val="a4"/>
              <w:shd w:val="clear" w:color="auto" w:fill="auto"/>
              <w:spacing w:before="0" w:after="0"/>
              <w:ind w:left="20" w:firstLine="0"/>
            </w:pPr>
            <w:r w:rsidRPr="005E1245">
              <w:rPr>
                <w:color w:val="000000"/>
              </w:rPr>
              <w:t>Статья 59. Охранные зоны объектов электроснабжения и связи</w:t>
            </w:r>
          </w:p>
        </w:tc>
        <w:tc>
          <w:tcPr>
            <w:tcW w:w="850" w:type="dxa"/>
            <w:tcBorders>
              <w:top w:val="single" w:sz="4" w:space="0" w:color="auto"/>
              <w:left w:val="single" w:sz="4" w:space="0" w:color="auto"/>
              <w:bottom w:val="nil"/>
              <w:right w:val="single" w:sz="4" w:space="0" w:color="auto"/>
            </w:tcBorders>
            <w:shd w:val="clear" w:color="auto" w:fill="FFFFFF"/>
          </w:tcPr>
          <w:p w:rsidR="00BA31A9" w:rsidRPr="005E1245" w:rsidRDefault="00BA31A9" w:rsidP="00BA31A9">
            <w:pPr>
              <w:pStyle w:val="a4"/>
              <w:shd w:val="clear" w:color="auto" w:fill="auto"/>
              <w:spacing w:before="0" w:after="0" w:line="260" w:lineRule="exact"/>
              <w:ind w:left="280" w:firstLine="0"/>
            </w:pPr>
            <w:r w:rsidRPr="005E1245">
              <w:rPr>
                <w:color w:val="000000"/>
              </w:rPr>
              <w:t>70</w:t>
            </w:r>
          </w:p>
        </w:tc>
      </w:tr>
      <w:tr w:rsidR="00BA31A9" w:rsidRPr="005E1245" w:rsidTr="00BA31A9">
        <w:tblPrEx>
          <w:tblCellMar>
            <w:top w:w="0" w:type="dxa"/>
            <w:left w:w="0" w:type="dxa"/>
            <w:bottom w:w="0" w:type="dxa"/>
            <w:right w:w="0" w:type="dxa"/>
          </w:tblCellMar>
        </w:tblPrEx>
        <w:trPr>
          <w:trHeight w:hRule="exact" w:val="677"/>
        </w:trPr>
        <w:tc>
          <w:tcPr>
            <w:tcW w:w="1450" w:type="dxa"/>
            <w:tcBorders>
              <w:top w:val="single" w:sz="4" w:space="0" w:color="auto"/>
              <w:left w:val="single" w:sz="4" w:space="0" w:color="auto"/>
              <w:bottom w:val="nil"/>
              <w:right w:val="nil"/>
            </w:tcBorders>
            <w:shd w:val="clear" w:color="auto" w:fill="FFFFFF"/>
          </w:tcPr>
          <w:p w:rsidR="00BA31A9" w:rsidRDefault="00BA31A9" w:rsidP="00BA31A9">
            <w:pPr>
              <w:rPr>
                <w:sz w:val="10"/>
                <w:szCs w:val="10"/>
              </w:rPr>
            </w:pPr>
          </w:p>
        </w:tc>
        <w:tc>
          <w:tcPr>
            <w:tcW w:w="7512" w:type="dxa"/>
            <w:tcBorders>
              <w:top w:val="single" w:sz="4" w:space="0" w:color="auto"/>
              <w:left w:val="single" w:sz="4" w:space="0" w:color="auto"/>
              <w:bottom w:val="nil"/>
              <w:right w:val="nil"/>
            </w:tcBorders>
            <w:shd w:val="clear" w:color="auto" w:fill="FFFFFF"/>
          </w:tcPr>
          <w:p w:rsidR="00BA31A9" w:rsidRPr="005E1245" w:rsidRDefault="00BA31A9" w:rsidP="00BA31A9">
            <w:pPr>
              <w:pStyle w:val="a4"/>
              <w:shd w:val="clear" w:color="auto" w:fill="auto"/>
              <w:spacing w:before="0" w:after="0" w:line="326" w:lineRule="exact"/>
              <w:ind w:left="20" w:firstLine="0"/>
            </w:pPr>
            <w:r w:rsidRPr="005E1245">
              <w:rPr>
                <w:color w:val="000000"/>
              </w:rPr>
              <w:t>Статья 60. Охранные зоны объектов трубопроводного транспорта</w:t>
            </w:r>
          </w:p>
        </w:tc>
        <w:tc>
          <w:tcPr>
            <w:tcW w:w="850" w:type="dxa"/>
            <w:tcBorders>
              <w:top w:val="single" w:sz="4" w:space="0" w:color="auto"/>
              <w:left w:val="single" w:sz="4" w:space="0" w:color="auto"/>
              <w:bottom w:val="nil"/>
              <w:right w:val="single" w:sz="4" w:space="0" w:color="auto"/>
            </w:tcBorders>
            <w:shd w:val="clear" w:color="auto" w:fill="FFFFFF"/>
          </w:tcPr>
          <w:p w:rsidR="00BA31A9" w:rsidRPr="005E1245" w:rsidRDefault="00BA31A9" w:rsidP="00BA31A9">
            <w:pPr>
              <w:pStyle w:val="a4"/>
              <w:shd w:val="clear" w:color="auto" w:fill="auto"/>
              <w:spacing w:before="0" w:after="0" w:line="260" w:lineRule="exact"/>
              <w:ind w:left="280" w:firstLine="0"/>
            </w:pPr>
            <w:r w:rsidRPr="005E1245">
              <w:rPr>
                <w:color w:val="000000"/>
              </w:rPr>
              <w:t>71</w:t>
            </w:r>
          </w:p>
        </w:tc>
      </w:tr>
      <w:tr w:rsidR="00BA31A9" w:rsidRPr="005E1245" w:rsidTr="00BA31A9">
        <w:tblPrEx>
          <w:tblCellMar>
            <w:top w:w="0" w:type="dxa"/>
            <w:left w:w="0" w:type="dxa"/>
            <w:bottom w:w="0" w:type="dxa"/>
            <w:right w:w="0" w:type="dxa"/>
          </w:tblCellMar>
        </w:tblPrEx>
        <w:trPr>
          <w:trHeight w:hRule="exact" w:val="672"/>
        </w:trPr>
        <w:tc>
          <w:tcPr>
            <w:tcW w:w="1450" w:type="dxa"/>
            <w:tcBorders>
              <w:top w:val="single" w:sz="4" w:space="0" w:color="auto"/>
              <w:left w:val="single" w:sz="4" w:space="0" w:color="auto"/>
              <w:bottom w:val="nil"/>
              <w:right w:val="nil"/>
            </w:tcBorders>
            <w:shd w:val="clear" w:color="auto" w:fill="FFFFFF"/>
          </w:tcPr>
          <w:p w:rsidR="00BA31A9" w:rsidRDefault="00BA31A9" w:rsidP="00BA31A9">
            <w:pPr>
              <w:rPr>
                <w:sz w:val="10"/>
                <w:szCs w:val="10"/>
              </w:rPr>
            </w:pPr>
          </w:p>
        </w:tc>
        <w:tc>
          <w:tcPr>
            <w:tcW w:w="7512" w:type="dxa"/>
            <w:tcBorders>
              <w:top w:val="single" w:sz="4" w:space="0" w:color="auto"/>
              <w:left w:val="single" w:sz="4" w:space="0" w:color="auto"/>
              <w:bottom w:val="nil"/>
              <w:right w:val="nil"/>
            </w:tcBorders>
            <w:shd w:val="clear" w:color="auto" w:fill="FFFFFF"/>
          </w:tcPr>
          <w:p w:rsidR="00BA31A9" w:rsidRPr="005E1245" w:rsidRDefault="00BA31A9" w:rsidP="00BA31A9">
            <w:pPr>
              <w:pStyle w:val="a4"/>
              <w:shd w:val="clear" w:color="auto" w:fill="auto"/>
              <w:spacing w:before="0" w:after="0"/>
              <w:ind w:left="20" w:firstLine="0"/>
            </w:pPr>
            <w:r w:rsidRPr="005E1245">
              <w:rPr>
                <w:color w:val="000000"/>
              </w:rPr>
              <w:t>Статья 61. Дополнительные градостроительные регламенты на территориях затопления паводком 1% обеспеченности</w:t>
            </w:r>
          </w:p>
        </w:tc>
        <w:tc>
          <w:tcPr>
            <w:tcW w:w="850" w:type="dxa"/>
            <w:tcBorders>
              <w:top w:val="single" w:sz="4" w:space="0" w:color="auto"/>
              <w:left w:val="single" w:sz="4" w:space="0" w:color="auto"/>
              <w:bottom w:val="nil"/>
              <w:right w:val="single" w:sz="4" w:space="0" w:color="auto"/>
            </w:tcBorders>
            <w:shd w:val="clear" w:color="auto" w:fill="FFFFFF"/>
          </w:tcPr>
          <w:p w:rsidR="00BA31A9" w:rsidRPr="005E1245" w:rsidRDefault="00BA31A9" w:rsidP="00BA31A9">
            <w:pPr>
              <w:pStyle w:val="a4"/>
              <w:shd w:val="clear" w:color="auto" w:fill="auto"/>
              <w:spacing w:before="0" w:after="0" w:line="260" w:lineRule="exact"/>
              <w:ind w:left="280" w:firstLine="0"/>
            </w:pPr>
            <w:r w:rsidRPr="005E1245">
              <w:rPr>
                <w:color w:val="000000"/>
              </w:rPr>
              <w:t>71</w:t>
            </w:r>
          </w:p>
        </w:tc>
      </w:tr>
      <w:tr w:rsidR="00BA31A9" w:rsidRPr="005E1245" w:rsidTr="00BA31A9">
        <w:tblPrEx>
          <w:tblCellMar>
            <w:top w:w="0" w:type="dxa"/>
            <w:left w:w="0" w:type="dxa"/>
            <w:bottom w:w="0" w:type="dxa"/>
            <w:right w:w="0" w:type="dxa"/>
          </w:tblCellMar>
        </w:tblPrEx>
        <w:trPr>
          <w:trHeight w:hRule="exact" w:val="355"/>
        </w:trPr>
        <w:tc>
          <w:tcPr>
            <w:tcW w:w="1450" w:type="dxa"/>
            <w:tcBorders>
              <w:top w:val="single" w:sz="4" w:space="0" w:color="auto"/>
              <w:left w:val="single" w:sz="4" w:space="0" w:color="auto"/>
              <w:bottom w:val="nil"/>
              <w:right w:val="nil"/>
            </w:tcBorders>
            <w:shd w:val="clear" w:color="auto" w:fill="FFFFFF"/>
          </w:tcPr>
          <w:p w:rsidR="00BA31A9" w:rsidRPr="005E1245" w:rsidRDefault="00BA31A9" w:rsidP="00BA31A9">
            <w:pPr>
              <w:pStyle w:val="a4"/>
              <w:shd w:val="clear" w:color="auto" w:fill="auto"/>
              <w:spacing w:before="0" w:after="0" w:line="260" w:lineRule="exact"/>
              <w:ind w:left="160" w:firstLine="0"/>
            </w:pPr>
            <w:r w:rsidRPr="005E1245">
              <w:rPr>
                <w:color w:val="000000"/>
              </w:rPr>
              <w:t>Глава IV</w:t>
            </w:r>
          </w:p>
        </w:tc>
        <w:tc>
          <w:tcPr>
            <w:tcW w:w="7512" w:type="dxa"/>
            <w:tcBorders>
              <w:top w:val="single" w:sz="4" w:space="0" w:color="auto"/>
              <w:left w:val="single" w:sz="4" w:space="0" w:color="auto"/>
              <w:bottom w:val="nil"/>
              <w:right w:val="nil"/>
            </w:tcBorders>
            <w:shd w:val="clear" w:color="auto" w:fill="FFFFFF"/>
          </w:tcPr>
          <w:p w:rsidR="00BA31A9" w:rsidRPr="005E1245" w:rsidRDefault="00BA31A9" w:rsidP="00BA31A9">
            <w:pPr>
              <w:pStyle w:val="a4"/>
              <w:shd w:val="clear" w:color="auto" w:fill="auto"/>
              <w:spacing w:before="0" w:after="0" w:line="260" w:lineRule="exact"/>
              <w:ind w:left="20" w:firstLine="0"/>
            </w:pPr>
            <w:r w:rsidRPr="005E1245">
              <w:rPr>
                <w:color w:val="000000"/>
              </w:rPr>
              <w:t>Благоустройство и дизайн</w:t>
            </w:r>
          </w:p>
        </w:tc>
        <w:tc>
          <w:tcPr>
            <w:tcW w:w="850" w:type="dxa"/>
            <w:tcBorders>
              <w:top w:val="single" w:sz="4" w:space="0" w:color="auto"/>
              <w:left w:val="single" w:sz="4" w:space="0" w:color="auto"/>
              <w:bottom w:val="nil"/>
              <w:right w:val="single" w:sz="4" w:space="0" w:color="auto"/>
            </w:tcBorders>
            <w:shd w:val="clear" w:color="auto" w:fill="FFFFFF"/>
          </w:tcPr>
          <w:p w:rsidR="00BA31A9" w:rsidRPr="005E1245" w:rsidRDefault="00BA31A9" w:rsidP="00BA31A9">
            <w:pPr>
              <w:pStyle w:val="a4"/>
              <w:shd w:val="clear" w:color="auto" w:fill="auto"/>
              <w:spacing w:before="0" w:after="0" w:line="260" w:lineRule="exact"/>
              <w:ind w:left="280" w:firstLine="0"/>
            </w:pPr>
            <w:r w:rsidRPr="005E1245">
              <w:rPr>
                <w:color w:val="000000"/>
              </w:rPr>
              <w:t>72</w:t>
            </w:r>
          </w:p>
        </w:tc>
      </w:tr>
      <w:tr w:rsidR="00BA31A9" w:rsidRPr="005E1245" w:rsidTr="00BA31A9">
        <w:tblPrEx>
          <w:tblCellMar>
            <w:top w:w="0" w:type="dxa"/>
            <w:left w:w="0" w:type="dxa"/>
            <w:bottom w:w="0" w:type="dxa"/>
            <w:right w:w="0" w:type="dxa"/>
          </w:tblCellMar>
        </w:tblPrEx>
        <w:trPr>
          <w:trHeight w:hRule="exact" w:val="672"/>
        </w:trPr>
        <w:tc>
          <w:tcPr>
            <w:tcW w:w="1450" w:type="dxa"/>
            <w:tcBorders>
              <w:top w:val="single" w:sz="4" w:space="0" w:color="auto"/>
              <w:left w:val="single" w:sz="4" w:space="0" w:color="auto"/>
              <w:bottom w:val="nil"/>
              <w:right w:val="nil"/>
            </w:tcBorders>
            <w:shd w:val="clear" w:color="auto" w:fill="FFFFFF"/>
          </w:tcPr>
          <w:p w:rsidR="00BA31A9" w:rsidRDefault="00BA31A9" w:rsidP="00BA31A9">
            <w:pPr>
              <w:rPr>
                <w:sz w:val="10"/>
                <w:szCs w:val="10"/>
              </w:rPr>
            </w:pPr>
          </w:p>
        </w:tc>
        <w:tc>
          <w:tcPr>
            <w:tcW w:w="7512" w:type="dxa"/>
            <w:tcBorders>
              <w:top w:val="single" w:sz="4" w:space="0" w:color="auto"/>
              <w:left w:val="single" w:sz="4" w:space="0" w:color="auto"/>
              <w:bottom w:val="nil"/>
              <w:right w:val="nil"/>
            </w:tcBorders>
            <w:shd w:val="clear" w:color="auto" w:fill="FFFFFF"/>
          </w:tcPr>
          <w:p w:rsidR="00BA31A9" w:rsidRPr="005E1245" w:rsidRDefault="00BA31A9" w:rsidP="00BA31A9">
            <w:pPr>
              <w:pStyle w:val="a4"/>
              <w:shd w:val="clear" w:color="auto" w:fill="auto"/>
              <w:spacing w:before="0" w:after="0"/>
              <w:ind w:left="20" w:firstLine="0"/>
            </w:pPr>
            <w:r w:rsidRPr="005E1245">
              <w:rPr>
                <w:color w:val="000000"/>
              </w:rPr>
              <w:t>Статья 62. Общее описание объектов благоустройства и дизайна материально-пространственной среды сельсовета</w:t>
            </w:r>
          </w:p>
        </w:tc>
        <w:tc>
          <w:tcPr>
            <w:tcW w:w="850" w:type="dxa"/>
            <w:tcBorders>
              <w:top w:val="single" w:sz="4" w:space="0" w:color="auto"/>
              <w:left w:val="single" w:sz="4" w:space="0" w:color="auto"/>
              <w:bottom w:val="nil"/>
              <w:right w:val="single" w:sz="4" w:space="0" w:color="auto"/>
            </w:tcBorders>
            <w:shd w:val="clear" w:color="auto" w:fill="FFFFFF"/>
          </w:tcPr>
          <w:p w:rsidR="00BA31A9" w:rsidRPr="005E1245" w:rsidRDefault="00BA31A9" w:rsidP="00BA31A9">
            <w:pPr>
              <w:pStyle w:val="a4"/>
              <w:shd w:val="clear" w:color="auto" w:fill="auto"/>
              <w:spacing w:before="0" w:after="0" w:line="260" w:lineRule="exact"/>
              <w:ind w:left="280" w:firstLine="0"/>
            </w:pPr>
            <w:r w:rsidRPr="005E1245">
              <w:rPr>
                <w:color w:val="000000"/>
              </w:rPr>
              <w:t>72</w:t>
            </w:r>
          </w:p>
        </w:tc>
      </w:tr>
      <w:tr w:rsidR="00BA31A9" w:rsidRPr="005E1245" w:rsidTr="00BA31A9">
        <w:tblPrEx>
          <w:tblCellMar>
            <w:top w:w="0" w:type="dxa"/>
            <w:left w:w="0" w:type="dxa"/>
            <w:bottom w:w="0" w:type="dxa"/>
            <w:right w:w="0" w:type="dxa"/>
          </w:tblCellMar>
        </w:tblPrEx>
        <w:trPr>
          <w:trHeight w:hRule="exact" w:val="672"/>
        </w:trPr>
        <w:tc>
          <w:tcPr>
            <w:tcW w:w="1450" w:type="dxa"/>
            <w:tcBorders>
              <w:top w:val="single" w:sz="4" w:space="0" w:color="auto"/>
              <w:left w:val="single" w:sz="4" w:space="0" w:color="auto"/>
              <w:bottom w:val="nil"/>
              <w:right w:val="nil"/>
            </w:tcBorders>
            <w:shd w:val="clear" w:color="auto" w:fill="FFFFFF"/>
          </w:tcPr>
          <w:p w:rsidR="00BA31A9" w:rsidRDefault="00BA31A9" w:rsidP="00BA31A9">
            <w:pPr>
              <w:rPr>
                <w:sz w:val="10"/>
                <w:szCs w:val="10"/>
              </w:rPr>
            </w:pPr>
          </w:p>
        </w:tc>
        <w:tc>
          <w:tcPr>
            <w:tcW w:w="7512" w:type="dxa"/>
            <w:tcBorders>
              <w:top w:val="single" w:sz="4" w:space="0" w:color="auto"/>
              <w:left w:val="single" w:sz="4" w:space="0" w:color="auto"/>
              <w:bottom w:val="nil"/>
              <w:right w:val="nil"/>
            </w:tcBorders>
            <w:shd w:val="clear" w:color="auto" w:fill="FFFFFF"/>
          </w:tcPr>
          <w:p w:rsidR="00BA31A9" w:rsidRPr="005E1245" w:rsidRDefault="00BA31A9" w:rsidP="00BA31A9">
            <w:pPr>
              <w:pStyle w:val="a4"/>
              <w:shd w:val="clear" w:color="auto" w:fill="auto"/>
              <w:spacing w:before="0" w:after="0" w:line="326" w:lineRule="exact"/>
              <w:ind w:left="20" w:firstLine="0"/>
            </w:pPr>
            <w:r w:rsidRPr="005E1245">
              <w:rPr>
                <w:color w:val="000000"/>
              </w:rPr>
              <w:t>Статья 63. Порядок создания, изменения (реконструкции) объектов благоустройства</w:t>
            </w:r>
          </w:p>
        </w:tc>
        <w:tc>
          <w:tcPr>
            <w:tcW w:w="850" w:type="dxa"/>
            <w:tcBorders>
              <w:top w:val="single" w:sz="4" w:space="0" w:color="auto"/>
              <w:left w:val="single" w:sz="4" w:space="0" w:color="auto"/>
              <w:bottom w:val="nil"/>
              <w:right w:val="single" w:sz="4" w:space="0" w:color="auto"/>
            </w:tcBorders>
            <w:shd w:val="clear" w:color="auto" w:fill="FFFFFF"/>
          </w:tcPr>
          <w:p w:rsidR="00BA31A9" w:rsidRPr="005E1245" w:rsidRDefault="00BA31A9" w:rsidP="00BA31A9">
            <w:pPr>
              <w:pStyle w:val="a4"/>
              <w:shd w:val="clear" w:color="auto" w:fill="auto"/>
              <w:spacing w:before="0" w:after="0" w:line="260" w:lineRule="exact"/>
              <w:ind w:left="280" w:firstLine="0"/>
            </w:pPr>
            <w:r w:rsidRPr="005E1245">
              <w:rPr>
                <w:color w:val="000000"/>
              </w:rPr>
              <w:t>73</w:t>
            </w:r>
          </w:p>
        </w:tc>
      </w:tr>
      <w:tr w:rsidR="00BA31A9" w:rsidRPr="005E1245" w:rsidTr="00BA31A9">
        <w:tblPrEx>
          <w:tblCellMar>
            <w:top w:w="0" w:type="dxa"/>
            <w:left w:w="0" w:type="dxa"/>
            <w:bottom w:w="0" w:type="dxa"/>
            <w:right w:w="0" w:type="dxa"/>
          </w:tblCellMar>
        </w:tblPrEx>
        <w:trPr>
          <w:trHeight w:hRule="exact" w:val="677"/>
        </w:trPr>
        <w:tc>
          <w:tcPr>
            <w:tcW w:w="1450" w:type="dxa"/>
            <w:tcBorders>
              <w:top w:val="single" w:sz="4" w:space="0" w:color="auto"/>
              <w:left w:val="single" w:sz="4" w:space="0" w:color="auto"/>
              <w:bottom w:val="nil"/>
              <w:right w:val="nil"/>
            </w:tcBorders>
            <w:shd w:val="clear" w:color="auto" w:fill="FFFFFF"/>
          </w:tcPr>
          <w:p w:rsidR="00BA31A9" w:rsidRDefault="00BA31A9" w:rsidP="00BA31A9">
            <w:pPr>
              <w:rPr>
                <w:sz w:val="10"/>
                <w:szCs w:val="10"/>
              </w:rPr>
            </w:pPr>
          </w:p>
        </w:tc>
        <w:tc>
          <w:tcPr>
            <w:tcW w:w="7512" w:type="dxa"/>
            <w:tcBorders>
              <w:top w:val="single" w:sz="4" w:space="0" w:color="auto"/>
              <w:left w:val="single" w:sz="4" w:space="0" w:color="auto"/>
              <w:bottom w:val="nil"/>
              <w:right w:val="nil"/>
            </w:tcBorders>
            <w:shd w:val="clear" w:color="auto" w:fill="FFFFFF"/>
          </w:tcPr>
          <w:p w:rsidR="00BA31A9" w:rsidRPr="005E1245" w:rsidRDefault="00BA31A9" w:rsidP="00BA31A9">
            <w:pPr>
              <w:pStyle w:val="a4"/>
              <w:shd w:val="clear" w:color="auto" w:fill="auto"/>
              <w:spacing w:before="0" w:after="0" w:line="326" w:lineRule="exact"/>
              <w:ind w:left="20" w:firstLine="0"/>
            </w:pPr>
            <w:r w:rsidRPr="005E1245">
              <w:rPr>
                <w:color w:val="000000"/>
              </w:rPr>
              <w:t>Статья 64. Порядок содержания, ремонта и изменения фасадов зданий, сооружений.</w:t>
            </w:r>
          </w:p>
        </w:tc>
        <w:tc>
          <w:tcPr>
            <w:tcW w:w="850" w:type="dxa"/>
            <w:tcBorders>
              <w:top w:val="single" w:sz="4" w:space="0" w:color="auto"/>
              <w:left w:val="single" w:sz="4" w:space="0" w:color="auto"/>
              <w:bottom w:val="nil"/>
              <w:right w:val="single" w:sz="4" w:space="0" w:color="auto"/>
            </w:tcBorders>
            <w:shd w:val="clear" w:color="auto" w:fill="FFFFFF"/>
          </w:tcPr>
          <w:p w:rsidR="00BA31A9" w:rsidRPr="005E1245" w:rsidRDefault="00BA31A9" w:rsidP="00BA31A9">
            <w:pPr>
              <w:pStyle w:val="a4"/>
              <w:shd w:val="clear" w:color="auto" w:fill="auto"/>
              <w:spacing w:before="0" w:after="0" w:line="260" w:lineRule="exact"/>
              <w:ind w:left="280" w:firstLine="0"/>
            </w:pPr>
            <w:r w:rsidRPr="005E1245">
              <w:rPr>
                <w:color w:val="000000"/>
              </w:rPr>
              <w:t>74</w:t>
            </w:r>
          </w:p>
        </w:tc>
      </w:tr>
      <w:tr w:rsidR="00BA31A9" w:rsidRPr="005E1245" w:rsidTr="00BA31A9">
        <w:tblPrEx>
          <w:tblCellMar>
            <w:top w:w="0" w:type="dxa"/>
            <w:left w:w="0" w:type="dxa"/>
            <w:bottom w:w="0" w:type="dxa"/>
            <w:right w:w="0" w:type="dxa"/>
          </w:tblCellMar>
        </w:tblPrEx>
        <w:trPr>
          <w:trHeight w:hRule="exact" w:val="672"/>
        </w:trPr>
        <w:tc>
          <w:tcPr>
            <w:tcW w:w="1450" w:type="dxa"/>
            <w:tcBorders>
              <w:top w:val="single" w:sz="4" w:space="0" w:color="auto"/>
              <w:left w:val="single" w:sz="4" w:space="0" w:color="auto"/>
              <w:bottom w:val="nil"/>
              <w:right w:val="nil"/>
            </w:tcBorders>
            <w:shd w:val="clear" w:color="auto" w:fill="FFFFFF"/>
          </w:tcPr>
          <w:p w:rsidR="00BA31A9" w:rsidRDefault="00BA31A9" w:rsidP="00BA31A9">
            <w:pPr>
              <w:rPr>
                <w:sz w:val="10"/>
                <w:szCs w:val="10"/>
              </w:rPr>
            </w:pPr>
          </w:p>
        </w:tc>
        <w:tc>
          <w:tcPr>
            <w:tcW w:w="7512" w:type="dxa"/>
            <w:tcBorders>
              <w:top w:val="single" w:sz="4" w:space="0" w:color="auto"/>
              <w:left w:val="single" w:sz="4" w:space="0" w:color="auto"/>
              <w:bottom w:val="nil"/>
              <w:right w:val="nil"/>
            </w:tcBorders>
            <w:shd w:val="clear" w:color="auto" w:fill="FFFFFF"/>
          </w:tcPr>
          <w:p w:rsidR="00BA31A9" w:rsidRPr="005E1245" w:rsidRDefault="00BA31A9" w:rsidP="00BA31A9">
            <w:pPr>
              <w:pStyle w:val="a4"/>
              <w:shd w:val="clear" w:color="auto" w:fill="auto"/>
              <w:spacing w:before="0" w:after="0" w:line="331" w:lineRule="exact"/>
              <w:ind w:left="20" w:firstLine="0"/>
            </w:pPr>
            <w:r w:rsidRPr="005E1245">
              <w:rPr>
                <w:color w:val="000000"/>
              </w:rPr>
              <w:t>Статья 65. Элементы благоустройства и дизайна материально-пространственной среды сельских поселений.</w:t>
            </w:r>
          </w:p>
        </w:tc>
        <w:tc>
          <w:tcPr>
            <w:tcW w:w="850" w:type="dxa"/>
            <w:tcBorders>
              <w:top w:val="single" w:sz="4" w:space="0" w:color="auto"/>
              <w:left w:val="single" w:sz="4" w:space="0" w:color="auto"/>
              <w:bottom w:val="nil"/>
              <w:right w:val="single" w:sz="4" w:space="0" w:color="auto"/>
            </w:tcBorders>
            <w:shd w:val="clear" w:color="auto" w:fill="FFFFFF"/>
          </w:tcPr>
          <w:p w:rsidR="00BA31A9" w:rsidRPr="005E1245" w:rsidRDefault="00BA31A9" w:rsidP="00BA31A9">
            <w:pPr>
              <w:pStyle w:val="a4"/>
              <w:shd w:val="clear" w:color="auto" w:fill="auto"/>
              <w:spacing w:before="0" w:after="0" w:line="260" w:lineRule="exact"/>
              <w:ind w:left="280" w:firstLine="0"/>
            </w:pPr>
            <w:r w:rsidRPr="005E1245">
              <w:rPr>
                <w:color w:val="000000"/>
              </w:rPr>
              <w:t>75</w:t>
            </w:r>
          </w:p>
        </w:tc>
      </w:tr>
      <w:tr w:rsidR="00BA31A9" w:rsidRPr="005E1245" w:rsidTr="00BA31A9">
        <w:tblPrEx>
          <w:tblCellMar>
            <w:top w:w="0" w:type="dxa"/>
            <w:left w:w="0" w:type="dxa"/>
            <w:bottom w:w="0" w:type="dxa"/>
            <w:right w:w="0" w:type="dxa"/>
          </w:tblCellMar>
        </w:tblPrEx>
        <w:trPr>
          <w:trHeight w:hRule="exact" w:val="677"/>
        </w:trPr>
        <w:tc>
          <w:tcPr>
            <w:tcW w:w="1450" w:type="dxa"/>
            <w:tcBorders>
              <w:top w:val="single" w:sz="4" w:space="0" w:color="auto"/>
              <w:left w:val="single" w:sz="4" w:space="0" w:color="auto"/>
              <w:bottom w:val="nil"/>
              <w:right w:val="nil"/>
            </w:tcBorders>
            <w:shd w:val="clear" w:color="auto" w:fill="FFFFFF"/>
          </w:tcPr>
          <w:p w:rsidR="00BA31A9" w:rsidRDefault="00BA31A9" w:rsidP="00BA31A9">
            <w:pPr>
              <w:rPr>
                <w:sz w:val="10"/>
                <w:szCs w:val="10"/>
              </w:rPr>
            </w:pPr>
          </w:p>
        </w:tc>
        <w:tc>
          <w:tcPr>
            <w:tcW w:w="7512" w:type="dxa"/>
            <w:tcBorders>
              <w:top w:val="single" w:sz="4" w:space="0" w:color="auto"/>
              <w:left w:val="single" w:sz="4" w:space="0" w:color="auto"/>
              <w:bottom w:val="nil"/>
              <w:right w:val="nil"/>
            </w:tcBorders>
            <w:shd w:val="clear" w:color="auto" w:fill="FFFFFF"/>
          </w:tcPr>
          <w:p w:rsidR="00BA31A9" w:rsidRPr="005E1245" w:rsidRDefault="00BA31A9" w:rsidP="00BA31A9">
            <w:pPr>
              <w:pStyle w:val="a4"/>
              <w:shd w:val="clear" w:color="auto" w:fill="auto"/>
              <w:spacing w:before="0" w:after="0" w:line="326" w:lineRule="exact"/>
              <w:ind w:left="20" w:firstLine="0"/>
            </w:pPr>
            <w:r w:rsidRPr="005E1245">
              <w:rPr>
                <w:color w:val="000000"/>
              </w:rPr>
              <w:t>Статья 66. Порядок создания, изменения, обновления или замены элементов благоустройства</w:t>
            </w:r>
          </w:p>
        </w:tc>
        <w:tc>
          <w:tcPr>
            <w:tcW w:w="850" w:type="dxa"/>
            <w:tcBorders>
              <w:top w:val="single" w:sz="4" w:space="0" w:color="auto"/>
              <w:left w:val="single" w:sz="4" w:space="0" w:color="auto"/>
              <w:bottom w:val="nil"/>
              <w:right w:val="single" w:sz="4" w:space="0" w:color="auto"/>
            </w:tcBorders>
            <w:shd w:val="clear" w:color="auto" w:fill="FFFFFF"/>
          </w:tcPr>
          <w:p w:rsidR="00BA31A9" w:rsidRPr="005E1245" w:rsidRDefault="00BA31A9" w:rsidP="00BA31A9">
            <w:pPr>
              <w:pStyle w:val="a4"/>
              <w:shd w:val="clear" w:color="auto" w:fill="auto"/>
              <w:spacing w:before="0" w:after="0" w:line="260" w:lineRule="exact"/>
              <w:ind w:left="280" w:firstLine="0"/>
            </w:pPr>
            <w:r w:rsidRPr="005E1245">
              <w:rPr>
                <w:color w:val="000000"/>
              </w:rPr>
              <w:t>76</w:t>
            </w:r>
          </w:p>
        </w:tc>
      </w:tr>
      <w:tr w:rsidR="00BA31A9" w:rsidRPr="005E1245" w:rsidTr="00BA31A9">
        <w:tblPrEx>
          <w:tblCellMar>
            <w:top w:w="0" w:type="dxa"/>
            <w:left w:w="0" w:type="dxa"/>
            <w:bottom w:w="0" w:type="dxa"/>
            <w:right w:w="0" w:type="dxa"/>
          </w:tblCellMar>
        </w:tblPrEx>
        <w:trPr>
          <w:trHeight w:hRule="exact" w:val="672"/>
        </w:trPr>
        <w:tc>
          <w:tcPr>
            <w:tcW w:w="1450" w:type="dxa"/>
            <w:tcBorders>
              <w:top w:val="single" w:sz="4" w:space="0" w:color="auto"/>
              <w:left w:val="single" w:sz="4" w:space="0" w:color="auto"/>
              <w:bottom w:val="nil"/>
              <w:right w:val="nil"/>
            </w:tcBorders>
            <w:shd w:val="clear" w:color="auto" w:fill="FFFFFF"/>
          </w:tcPr>
          <w:p w:rsidR="00BA31A9" w:rsidRDefault="00BA31A9" w:rsidP="00BA31A9">
            <w:pPr>
              <w:rPr>
                <w:sz w:val="10"/>
                <w:szCs w:val="10"/>
              </w:rPr>
            </w:pPr>
          </w:p>
        </w:tc>
        <w:tc>
          <w:tcPr>
            <w:tcW w:w="7512" w:type="dxa"/>
            <w:tcBorders>
              <w:top w:val="single" w:sz="4" w:space="0" w:color="auto"/>
              <w:left w:val="single" w:sz="4" w:space="0" w:color="auto"/>
              <w:bottom w:val="nil"/>
              <w:right w:val="nil"/>
            </w:tcBorders>
            <w:shd w:val="clear" w:color="auto" w:fill="FFFFFF"/>
          </w:tcPr>
          <w:p w:rsidR="00BA31A9" w:rsidRPr="005E1245" w:rsidRDefault="00BA31A9" w:rsidP="00BA31A9">
            <w:pPr>
              <w:pStyle w:val="a4"/>
              <w:shd w:val="clear" w:color="auto" w:fill="auto"/>
              <w:spacing w:before="0" w:after="0" w:line="326" w:lineRule="exact"/>
              <w:ind w:left="20" w:firstLine="0"/>
            </w:pPr>
            <w:r w:rsidRPr="005E1245">
              <w:rPr>
                <w:color w:val="000000"/>
              </w:rPr>
              <w:t>Статья 67. Общие требования, предъявляемые к элементам благоустройства.</w:t>
            </w:r>
          </w:p>
        </w:tc>
        <w:tc>
          <w:tcPr>
            <w:tcW w:w="850" w:type="dxa"/>
            <w:tcBorders>
              <w:top w:val="single" w:sz="4" w:space="0" w:color="auto"/>
              <w:left w:val="single" w:sz="4" w:space="0" w:color="auto"/>
              <w:bottom w:val="nil"/>
              <w:right w:val="single" w:sz="4" w:space="0" w:color="auto"/>
            </w:tcBorders>
            <w:shd w:val="clear" w:color="auto" w:fill="FFFFFF"/>
          </w:tcPr>
          <w:p w:rsidR="00BA31A9" w:rsidRPr="005E1245" w:rsidRDefault="00BA31A9" w:rsidP="00BA31A9">
            <w:pPr>
              <w:pStyle w:val="a4"/>
              <w:shd w:val="clear" w:color="auto" w:fill="auto"/>
              <w:spacing w:before="0" w:after="0" w:line="260" w:lineRule="exact"/>
              <w:ind w:left="280" w:firstLine="0"/>
            </w:pPr>
            <w:r w:rsidRPr="005E1245">
              <w:rPr>
                <w:color w:val="000000"/>
              </w:rPr>
              <w:t>77</w:t>
            </w:r>
          </w:p>
        </w:tc>
      </w:tr>
      <w:tr w:rsidR="00BA31A9" w:rsidRPr="005E1245" w:rsidTr="00BA31A9">
        <w:tblPrEx>
          <w:tblCellMar>
            <w:top w:w="0" w:type="dxa"/>
            <w:left w:w="0" w:type="dxa"/>
            <w:bottom w:w="0" w:type="dxa"/>
            <w:right w:w="0" w:type="dxa"/>
          </w:tblCellMar>
        </w:tblPrEx>
        <w:trPr>
          <w:trHeight w:hRule="exact" w:val="672"/>
        </w:trPr>
        <w:tc>
          <w:tcPr>
            <w:tcW w:w="1450" w:type="dxa"/>
            <w:tcBorders>
              <w:top w:val="single" w:sz="4" w:space="0" w:color="auto"/>
              <w:left w:val="single" w:sz="4" w:space="0" w:color="auto"/>
              <w:bottom w:val="nil"/>
              <w:right w:val="nil"/>
            </w:tcBorders>
            <w:shd w:val="clear" w:color="auto" w:fill="FFFFFF"/>
          </w:tcPr>
          <w:p w:rsidR="00BA31A9" w:rsidRDefault="00BA31A9" w:rsidP="00BA31A9">
            <w:pPr>
              <w:rPr>
                <w:sz w:val="10"/>
                <w:szCs w:val="10"/>
              </w:rPr>
            </w:pPr>
          </w:p>
        </w:tc>
        <w:tc>
          <w:tcPr>
            <w:tcW w:w="7512" w:type="dxa"/>
            <w:tcBorders>
              <w:top w:val="single" w:sz="4" w:space="0" w:color="auto"/>
              <w:left w:val="single" w:sz="4" w:space="0" w:color="auto"/>
              <w:bottom w:val="nil"/>
              <w:right w:val="nil"/>
            </w:tcBorders>
            <w:shd w:val="clear" w:color="auto" w:fill="FFFFFF"/>
          </w:tcPr>
          <w:p w:rsidR="00BA31A9" w:rsidRPr="005E1245" w:rsidRDefault="00BA31A9" w:rsidP="00BA31A9">
            <w:pPr>
              <w:pStyle w:val="a4"/>
              <w:shd w:val="clear" w:color="auto" w:fill="auto"/>
              <w:spacing w:before="0" w:after="0"/>
              <w:ind w:left="20" w:firstLine="0"/>
            </w:pPr>
            <w:r w:rsidRPr="005E1245">
              <w:rPr>
                <w:color w:val="000000"/>
              </w:rPr>
              <w:t>Статья 68. Благоустройство и озеленение урбанизированных территорий.</w:t>
            </w:r>
          </w:p>
        </w:tc>
        <w:tc>
          <w:tcPr>
            <w:tcW w:w="850" w:type="dxa"/>
            <w:tcBorders>
              <w:top w:val="single" w:sz="4" w:space="0" w:color="auto"/>
              <w:left w:val="single" w:sz="4" w:space="0" w:color="auto"/>
              <w:bottom w:val="nil"/>
              <w:right w:val="single" w:sz="4" w:space="0" w:color="auto"/>
            </w:tcBorders>
            <w:shd w:val="clear" w:color="auto" w:fill="FFFFFF"/>
          </w:tcPr>
          <w:p w:rsidR="00BA31A9" w:rsidRPr="005E1245" w:rsidRDefault="00BA31A9" w:rsidP="00BA31A9">
            <w:pPr>
              <w:pStyle w:val="a4"/>
              <w:shd w:val="clear" w:color="auto" w:fill="auto"/>
              <w:spacing w:before="0" w:after="0" w:line="260" w:lineRule="exact"/>
              <w:ind w:left="280" w:firstLine="0"/>
            </w:pPr>
            <w:r w:rsidRPr="005E1245">
              <w:rPr>
                <w:color w:val="000000"/>
              </w:rPr>
              <w:t>78</w:t>
            </w:r>
          </w:p>
        </w:tc>
      </w:tr>
      <w:tr w:rsidR="00BA31A9" w:rsidRPr="005E1245" w:rsidTr="00BA31A9">
        <w:tblPrEx>
          <w:tblCellMar>
            <w:top w:w="0" w:type="dxa"/>
            <w:left w:w="0" w:type="dxa"/>
            <w:bottom w:w="0" w:type="dxa"/>
            <w:right w:w="0" w:type="dxa"/>
          </w:tblCellMar>
        </w:tblPrEx>
        <w:trPr>
          <w:trHeight w:hRule="exact" w:val="355"/>
        </w:trPr>
        <w:tc>
          <w:tcPr>
            <w:tcW w:w="1450" w:type="dxa"/>
            <w:tcBorders>
              <w:top w:val="single" w:sz="4" w:space="0" w:color="auto"/>
              <w:left w:val="single" w:sz="4" w:space="0" w:color="auto"/>
              <w:bottom w:val="nil"/>
              <w:right w:val="nil"/>
            </w:tcBorders>
            <w:shd w:val="clear" w:color="auto" w:fill="FFFFFF"/>
          </w:tcPr>
          <w:p w:rsidR="00BA31A9" w:rsidRPr="005E1245" w:rsidRDefault="00BA31A9" w:rsidP="00BA31A9">
            <w:pPr>
              <w:pStyle w:val="a4"/>
              <w:shd w:val="clear" w:color="auto" w:fill="auto"/>
              <w:spacing w:before="0" w:after="0" w:line="260" w:lineRule="exact"/>
              <w:ind w:left="160" w:firstLine="0"/>
            </w:pPr>
            <w:r w:rsidRPr="005E1245">
              <w:rPr>
                <w:color w:val="000000"/>
              </w:rPr>
              <w:t>Глава V.</w:t>
            </w:r>
          </w:p>
        </w:tc>
        <w:tc>
          <w:tcPr>
            <w:tcW w:w="7512" w:type="dxa"/>
            <w:tcBorders>
              <w:top w:val="single" w:sz="4" w:space="0" w:color="auto"/>
              <w:left w:val="single" w:sz="4" w:space="0" w:color="auto"/>
              <w:bottom w:val="nil"/>
              <w:right w:val="nil"/>
            </w:tcBorders>
            <w:shd w:val="clear" w:color="auto" w:fill="FFFFFF"/>
          </w:tcPr>
          <w:p w:rsidR="00BA31A9" w:rsidRPr="005E1245" w:rsidRDefault="00BA31A9" w:rsidP="00BA31A9">
            <w:pPr>
              <w:pStyle w:val="a4"/>
              <w:shd w:val="clear" w:color="auto" w:fill="auto"/>
              <w:spacing w:before="0" w:after="0" w:line="260" w:lineRule="exact"/>
              <w:ind w:left="20" w:firstLine="0"/>
            </w:pPr>
            <w:r w:rsidRPr="005E1245">
              <w:rPr>
                <w:color w:val="000000"/>
              </w:rPr>
              <w:t>Заключение. Приложения к проекту</w:t>
            </w:r>
          </w:p>
        </w:tc>
        <w:tc>
          <w:tcPr>
            <w:tcW w:w="850" w:type="dxa"/>
            <w:tcBorders>
              <w:top w:val="single" w:sz="4" w:space="0" w:color="auto"/>
              <w:left w:val="single" w:sz="4" w:space="0" w:color="auto"/>
              <w:bottom w:val="nil"/>
              <w:right w:val="single" w:sz="4" w:space="0" w:color="auto"/>
            </w:tcBorders>
            <w:shd w:val="clear" w:color="auto" w:fill="FFFFFF"/>
          </w:tcPr>
          <w:p w:rsidR="00BA31A9" w:rsidRPr="005E1245" w:rsidRDefault="00BA31A9" w:rsidP="00BA31A9">
            <w:pPr>
              <w:pStyle w:val="a4"/>
              <w:shd w:val="clear" w:color="auto" w:fill="auto"/>
              <w:spacing w:before="0" w:after="0" w:line="260" w:lineRule="exact"/>
              <w:ind w:left="280" w:firstLine="0"/>
            </w:pPr>
            <w:r w:rsidRPr="005E1245">
              <w:rPr>
                <w:color w:val="000000"/>
              </w:rPr>
              <w:t>80</w:t>
            </w:r>
          </w:p>
        </w:tc>
      </w:tr>
      <w:tr w:rsidR="00BA31A9" w:rsidRPr="005E1245" w:rsidTr="00BA31A9">
        <w:tblPrEx>
          <w:tblCellMar>
            <w:top w:w="0" w:type="dxa"/>
            <w:left w:w="0" w:type="dxa"/>
            <w:bottom w:w="0" w:type="dxa"/>
            <w:right w:w="0" w:type="dxa"/>
          </w:tblCellMar>
        </w:tblPrEx>
        <w:trPr>
          <w:trHeight w:hRule="exact" w:val="350"/>
        </w:trPr>
        <w:tc>
          <w:tcPr>
            <w:tcW w:w="1450" w:type="dxa"/>
            <w:tcBorders>
              <w:top w:val="single" w:sz="4" w:space="0" w:color="auto"/>
              <w:left w:val="single" w:sz="4" w:space="0" w:color="auto"/>
              <w:bottom w:val="nil"/>
              <w:right w:val="nil"/>
            </w:tcBorders>
            <w:shd w:val="clear" w:color="auto" w:fill="FFFFFF"/>
          </w:tcPr>
          <w:p w:rsidR="00BA31A9" w:rsidRDefault="00BA31A9" w:rsidP="00BA31A9">
            <w:pPr>
              <w:rPr>
                <w:sz w:val="10"/>
                <w:szCs w:val="10"/>
              </w:rPr>
            </w:pPr>
          </w:p>
        </w:tc>
        <w:tc>
          <w:tcPr>
            <w:tcW w:w="7512" w:type="dxa"/>
            <w:tcBorders>
              <w:top w:val="single" w:sz="4" w:space="0" w:color="auto"/>
              <w:left w:val="single" w:sz="4" w:space="0" w:color="auto"/>
              <w:bottom w:val="nil"/>
              <w:right w:val="nil"/>
            </w:tcBorders>
            <w:shd w:val="clear" w:color="auto" w:fill="FFFFFF"/>
          </w:tcPr>
          <w:p w:rsidR="00BA31A9" w:rsidRPr="005E1245" w:rsidRDefault="00BA31A9" w:rsidP="00BA31A9">
            <w:pPr>
              <w:pStyle w:val="a4"/>
              <w:shd w:val="clear" w:color="auto" w:fill="auto"/>
              <w:spacing w:before="0" w:after="0" w:line="260" w:lineRule="exact"/>
              <w:ind w:left="20" w:firstLine="0"/>
            </w:pPr>
            <w:r w:rsidRPr="005E1245">
              <w:rPr>
                <w:color w:val="000000"/>
              </w:rPr>
              <w:t>Статья 69. Вступление настоящих Правил в силу</w:t>
            </w:r>
          </w:p>
        </w:tc>
        <w:tc>
          <w:tcPr>
            <w:tcW w:w="850" w:type="dxa"/>
            <w:tcBorders>
              <w:top w:val="single" w:sz="4" w:space="0" w:color="auto"/>
              <w:left w:val="single" w:sz="4" w:space="0" w:color="auto"/>
              <w:bottom w:val="nil"/>
              <w:right w:val="single" w:sz="4" w:space="0" w:color="auto"/>
            </w:tcBorders>
            <w:shd w:val="clear" w:color="auto" w:fill="FFFFFF"/>
          </w:tcPr>
          <w:p w:rsidR="00BA31A9" w:rsidRPr="005E1245" w:rsidRDefault="00BA31A9" w:rsidP="00BA31A9">
            <w:pPr>
              <w:pStyle w:val="a4"/>
              <w:shd w:val="clear" w:color="auto" w:fill="auto"/>
              <w:spacing w:before="0" w:after="0" w:line="260" w:lineRule="exact"/>
              <w:ind w:left="280" w:firstLine="0"/>
            </w:pPr>
            <w:r w:rsidRPr="005E1245">
              <w:rPr>
                <w:color w:val="000000"/>
              </w:rPr>
              <w:t>80</w:t>
            </w:r>
          </w:p>
        </w:tc>
      </w:tr>
      <w:tr w:rsidR="00BA31A9" w:rsidRPr="005E1245" w:rsidTr="00BA31A9">
        <w:tblPrEx>
          <w:tblCellMar>
            <w:top w:w="0" w:type="dxa"/>
            <w:left w:w="0" w:type="dxa"/>
            <w:bottom w:w="0" w:type="dxa"/>
            <w:right w:w="0" w:type="dxa"/>
          </w:tblCellMar>
        </w:tblPrEx>
        <w:trPr>
          <w:trHeight w:hRule="exact" w:val="365"/>
        </w:trPr>
        <w:tc>
          <w:tcPr>
            <w:tcW w:w="1450" w:type="dxa"/>
            <w:tcBorders>
              <w:top w:val="single" w:sz="4" w:space="0" w:color="auto"/>
              <w:left w:val="single" w:sz="4" w:space="0" w:color="auto"/>
              <w:bottom w:val="single" w:sz="4" w:space="0" w:color="auto"/>
              <w:right w:val="nil"/>
            </w:tcBorders>
            <w:shd w:val="clear" w:color="auto" w:fill="FFFFFF"/>
          </w:tcPr>
          <w:p w:rsidR="00BA31A9" w:rsidRDefault="00BA31A9" w:rsidP="00BA31A9">
            <w:pPr>
              <w:rPr>
                <w:sz w:val="10"/>
                <w:szCs w:val="10"/>
              </w:rPr>
            </w:pPr>
          </w:p>
        </w:tc>
        <w:tc>
          <w:tcPr>
            <w:tcW w:w="7512" w:type="dxa"/>
            <w:tcBorders>
              <w:top w:val="single" w:sz="4" w:space="0" w:color="auto"/>
              <w:left w:val="single" w:sz="4" w:space="0" w:color="auto"/>
              <w:bottom w:val="single" w:sz="4" w:space="0" w:color="auto"/>
              <w:right w:val="nil"/>
            </w:tcBorders>
            <w:shd w:val="clear" w:color="auto" w:fill="FFFFFF"/>
          </w:tcPr>
          <w:p w:rsidR="00BA31A9" w:rsidRPr="005E1245" w:rsidRDefault="00BA31A9" w:rsidP="00BA31A9">
            <w:pPr>
              <w:pStyle w:val="a4"/>
              <w:shd w:val="clear" w:color="auto" w:fill="auto"/>
              <w:spacing w:before="0" w:after="0" w:line="260" w:lineRule="exact"/>
              <w:ind w:left="20" w:firstLine="0"/>
            </w:pPr>
            <w:r w:rsidRPr="005E1245">
              <w:rPr>
                <w:color w:val="000000"/>
              </w:rPr>
              <w:t>Приложения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31A9" w:rsidRPr="005E1245" w:rsidRDefault="00BA31A9" w:rsidP="00BA31A9">
            <w:pPr>
              <w:pStyle w:val="a4"/>
              <w:shd w:val="clear" w:color="auto" w:fill="auto"/>
              <w:spacing w:before="0" w:after="0" w:line="260" w:lineRule="exact"/>
              <w:ind w:left="280" w:firstLine="0"/>
            </w:pPr>
            <w:r w:rsidRPr="005E1245">
              <w:rPr>
                <w:color w:val="000000"/>
              </w:rPr>
              <w:t>81</w:t>
            </w:r>
          </w:p>
        </w:tc>
      </w:tr>
    </w:tbl>
    <w:p w:rsidR="00DF6057" w:rsidRDefault="00DF6057" w:rsidP="00DF6057">
      <w:pPr>
        <w:jc w:val="right"/>
      </w:pPr>
    </w:p>
    <w:p w:rsidR="00DF6057" w:rsidRDefault="00DF6057" w:rsidP="00BA31A9"/>
    <w:p w:rsidR="00DF6057" w:rsidRDefault="00DF6057" w:rsidP="00DF6057">
      <w:pPr>
        <w:jc w:val="right"/>
      </w:pPr>
    </w:p>
    <w:p w:rsidR="00DF6057" w:rsidRDefault="00DF6057" w:rsidP="00DF6057">
      <w:pPr>
        <w:jc w:val="right"/>
      </w:pPr>
    </w:p>
    <w:p w:rsidR="00BA31A9" w:rsidRDefault="00BA31A9" w:rsidP="00BA31A9">
      <w:pPr>
        <w:pStyle w:val="a4"/>
        <w:shd w:val="clear" w:color="auto" w:fill="auto"/>
        <w:spacing w:before="0" w:after="179" w:line="260" w:lineRule="exact"/>
        <w:ind w:firstLine="0"/>
        <w:jc w:val="center"/>
      </w:pPr>
      <w:r>
        <w:rPr>
          <w:rStyle w:val="1"/>
          <w:color w:val="000000"/>
        </w:rPr>
        <w:lastRenderedPageBreak/>
        <w:t>СОСТАВ ПРОЕКТА</w:t>
      </w:r>
    </w:p>
    <w:p w:rsidR="00BA31A9" w:rsidRDefault="00BA31A9" w:rsidP="00BA31A9">
      <w:pPr>
        <w:pStyle w:val="a4"/>
        <w:shd w:val="clear" w:color="auto" w:fill="auto"/>
        <w:spacing w:before="0" w:after="180" w:line="326" w:lineRule="exact"/>
        <w:ind w:left="20" w:right="660" w:firstLine="0"/>
      </w:pPr>
      <w:r>
        <w:rPr>
          <w:rStyle w:val="1"/>
          <w:color w:val="000000"/>
        </w:rPr>
        <w:t>РАЗДЕЛ 1. Порядок регулирования землепользования и застройки на основе градостроительного зонирования</w:t>
      </w:r>
    </w:p>
    <w:p w:rsidR="00BA31A9" w:rsidRDefault="00BA31A9" w:rsidP="00BA31A9">
      <w:pPr>
        <w:pStyle w:val="a4"/>
        <w:shd w:val="clear" w:color="auto" w:fill="auto"/>
        <w:spacing w:before="0" w:after="233" w:line="326" w:lineRule="exact"/>
        <w:ind w:left="20" w:right="660" w:firstLine="0"/>
      </w:pPr>
      <w:r>
        <w:rPr>
          <w:rStyle w:val="1"/>
          <w:color w:val="000000"/>
        </w:rPr>
        <w:t xml:space="preserve">РАЗДЕЛ 2. </w:t>
      </w:r>
      <w:proofErr w:type="gramStart"/>
      <w:r>
        <w:rPr>
          <w:rStyle w:val="1"/>
          <w:color w:val="000000"/>
        </w:rPr>
        <w:t xml:space="preserve">Г </w:t>
      </w:r>
      <w:proofErr w:type="spellStart"/>
      <w:r>
        <w:rPr>
          <w:rStyle w:val="1"/>
          <w:color w:val="000000"/>
        </w:rPr>
        <w:t>радостроительные</w:t>
      </w:r>
      <w:proofErr w:type="spellEnd"/>
      <w:proofErr w:type="gramEnd"/>
      <w:r>
        <w:rPr>
          <w:rStyle w:val="1"/>
          <w:color w:val="000000"/>
        </w:rPr>
        <w:t xml:space="preserve"> регламенты. Благоустройство и дизайн среды сельсовета.</w:t>
      </w:r>
    </w:p>
    <w:p w:rsidR="00BA31A9" w:rsidRDefault="00BA31A9" w:rsidP="00BA31A9">
      <w:pPr>
        <w:pStyle w:val="a4"/>
        <w:shd w:val="clear" w:color="auto" w:fill="auto"/>
        <w:spacing w:before="0" w:after="234" w:line="260" w:lineRule="exact"/>
        <w:ind w:left="20" w:firstLine="0"/>
      </w:pPr>
      <w:proofErr w:type="gramStart"/>
      <w:r>
        <w:rPr>
          <w:rStyle w:val="1"/>
          <w:color w:val="000000"/>
        </w:rPr>
        <w:t xml:space="preserve">Г </w:t>
      </w:r>
      <w:proofErr w:type="spellStart"/>
      <w:r>
        <w:rPr>
          <w:rStyle w:val="1"/>
          <w:color w:val="000000"/>
        </w:rPr>
        <w:t>рафическое</w:t>
      </w:r>
      <w:proofErr w:type="spellEnd"/>
      <w:proofErr w:type="gramEnd"/>
      <w:r>
        <w:rPr>
          <w:rStyle w:val="1"/>
          <w:color w:val="000000"/>
        </w:rPr>
        <w:t xml:space="preserve"> приложение</w:t>
      </w:r>
    </w:p>
    <w:p w:rsidR="00BA31A9" w:rsidRDefault="00BA31A9" w:rsidP="00BA31A9">
      <w:pPr>
        <w:pStyle w:val="510"/>
        <w:shd w:val="clear" w:color="auto" w:fill="auto"/>
        <w:spacing w:before="0" w:after="198" w:line="210" w:lineRule="exact"/>
        <w:ind w:left="20"/>
        <w:jc w:val="left"/>
      </w:pPr>
      <w:r>
        <w:rPr>
          <w:rStyle w:val="51"/>
          <w:b/>
          <w:bCs/>
          <w:color w:val="000000"/>
        </w:rPr>
        <w:t>СОДЕРЖАНИЕ ГРАФИЧЕСКИХ МАТЕРИАЛОВ:</w:t>
      </w:r>
    </w:p>
    <w:p w:rsidR="00BA31A9" w:rsidRDefault="00BA31A9" w:rsidP="00BA31A9">
      <w:pPr>
        <w:pStyle w:val="71"/>
        <w:numPr>
          <w:ilvl w:val="0"/>
          <w:numId w:val="18"/>
        </w:numPr>
        <w:shd w:val="clear" w:color="auto" w:fill="auto"/>
        <w:tabs>
          <w:tab w:val="left" w:pos="784"/>
        </w:tabs>
        <w:spacing w:before="0" w:after="529"/>
        <w:ind w:left="680" w:right="1900" w:hanging="280"/>
      </w:pPr>
      <w:r>
        <w:rPr>
          <w:rStyle w:val="7"/>
          <w:i/>
          <w:iCs/>
          <w:color w:val="000000"/>
        </w:rPr>
        <w:t>Карта градостроительного зонирования с ограничением градостроительной деятельности.</w:t>
      </w:r>
    </w:p>
    <w:p w:rsidR="00BA31A9" w:rsidRDefault="00BA31A9" w:rsidP="00BA31A9">
      <w:pPr>
        <w:pStyle w:val="a4"/>
        <w:shd w:val="clear" w:color="auto" w:fill="auto"/>
        <w:spacing w:before="0" w:after="285" w:line="260" w:lineRule="exact"/>
        <w:ind w:firstLine="0"/>
        <w:jc w:val="center"/>
      </w:pPr>
      <w:r>
        <w:rPr>
          <w:rStyle w:val="1"/>
          <w:color w:val="000000"/>
        </w:rPr>
        <w:t>РАЗДЕЛ 2</w:t>
      </w:r>
    </w:p>
    <w:p w:rsidR="00BA31A9" w:rsidRDefault="00BA31A9" w:rsidP="00BA31A9">
      <w:pPr>
        <w:pStyle w:val="a4"/>
        <w:shd w:val="clear" w:color="auto" w:fill="auto"/>
        <w:spacing w:before="0" w:after="0" w:line="260" w:lineRule="exact"/>
        <w:ind w:firstLine="0"/>
        <w:jc w:val="center"/>
      </w:pPr>
      <w:r>
        <w:rPr>
          <w:rStyle w:val="1"/>
          <w:color w:val="000000"/>
        </w:rPr>
        <w:t>ГРАДОСТРОИТЕЛЬНЫЕ РЕГЛАМЕНТЫ. БЛАГОУСТРОЙСТВО И</w:t>
      </w:r>
    </w:p>
    <w:p w:rsidR="00BA31A9" w:rsidRDefault="00BA31A9" w:rsidP="00BA31A9">
      <w:pPr>
        <w:pStyle w:val="a4"/>
        <w:shd w:val="clear" w:color="auto" w:fill="auto"/>
        <w:spacing w:before="0" w:after="238" w:line="260" w:lineRule="exact"/>
        <w:ind w:firstLine="0"/>
        <w:jc w:val="center"/>
      </w:pPr>
      <w:r>
        <w:rPr>
          <w:rStyle w:val="1"/>
          <w:color w:val="000000"/>
        </w:rPr>
        <w:t>ДИЗАЙН СРЕДЫ СЕЛЬСОВЕТА.</w:t>
      </w:r>
    </w:p>
    <w:p w:rsidR="00BA31A9" w:rsidRDefault="00BA31A9" w:rsidP="00BA31A9">
      <w:pPr>
        <w:pStyle w:val="510"/>
        <w:shd w:val="clear" w:color="auto" w:fill="auto"/>
        <w:spacing w:before="0" w:after="149" w:line="210" w:lineRule="exact"/>
      </w:pPr>
      <w:r>
        <w:rPr>
          <w:rStyle w:val="51"/>
          <w:b/>
          <w:bCs/>
          <w:color w:val="000000"/>
        </w:rPr>
        <w:t>ВВЕДЕНИЕ</w:t>
      </w:r>
    </w:p>
    <w:p w:rsidR="00BA31A9" w:rsidRDefault="00BA31A9" w:rsidP="00BA31A9">
      <w:pPr>
        <w:pStyle w:val="a4"/>
        <w:shd w:val="clear" w:color="auto" w:fill="auto"/>
        <w:spacing w:before="0" w:after="0" w:line="370" w:lineRule="exact"/>
        <w:ind w:left="20" w:right="20" w:firstLine="680"/>
        <w:jc w:val="both"/>
      </w:pPr>
      <w:r>
        <w:rPr>
          <w:rStyle w:val="1"/>
          <w:color w:val="000000"/>
        </w:rPr>
        <w:t>Правила землепользования и застройки являются основным нормативно - правовым документом, по которому осуществляется все виды градостроительной деятельности на территории сельсовета.</w:t>
      </w:r>
    </w:p>
    <w:p w:rsidR="00BA31A9" w:rsidRDefault="00BA31A9" w:rsidP="00BA31A9">
      <w:pPr>
        <w:pStyle w:val="a4"/>
        <w:shd w:val="clear" w:color="auto" w:fill="auto"/>
        <w:spacing w:before="0" w:after="0" w:line="370" w:lineRule="exact"/>
        <w:ind w:left="20" w:right="20" w:firstLine="680"/>
        <w:jc w:val="both"/>
      </w:pPr>
      <w:r>
        <w:rPr>
          <w:rStyle w:val="1"/>
          <w:color w:val="000000"/>
        </w:rPr>
        <w:t xml:space="preserve">Правила обязательны для физических, юридических и должностных лиц, осуществляющих и контролирующих градостроительную деятельность на территории </w:t>
      </w:r>
      <w:proofErr w:type="spellStart"/>
      <w:r>
        <w:rPr>
          <w:rStyle w:val="1"/>
          <w:color w:val="000000"/>
        </w:rPr>
        <w:t>Анчулского</w:t>
      </w:r>
      <w:proofErr w:type="spellEnd"/>
      <w:r>
        <w:rPr>
          <w:rStyle w:val="1"/>
          <w:color w:val="000000"/>
        </w:rPr>
        <w:t xml:space="preserve"> сельсовета.</w:t>
      </w:r>
    </w:p>
    <w:p w:rsidR="00BA31A9" w:rsidRDefault="00BA31A9" w:rsidP="00BA31A9">
      <w:pPr>
        <w:pStyle w:val="a4"/>
        <w:shd w:val="clear" w:color="auto" w:fill="auto"/>
        <w:spacing w:before="0" w:after="0" w:line="370" w:lineRule="exact"/>
        <w:ind w:left="20" w:right="20" w:firstLine="680"/>
        <w:jc w:val="both"/>
      </w:pPr>
      <w:r>
        <w:rPr>
          <w:rStyle w:val="1"/>
          <w:color w:val="000000"/>
        </w:rPr>
        <w:t xml:space="preserve">Правила разрабатываются на срок реализации генерального плана </w:t>
      </w:r>
      <w:proofErr w:type="spellStart"/>
      <w:r>
        <w:rPr>
          <w:rStyle w:val="1"/>
          <w:color w:val="000000"/>
        </w:rPr>
        <w:t>Анчулского</w:t>
      </w:r>
      <w:proofErr w:type="spellEnd"/>
      <w:r>
        <w:rPr>
          <w:rStyle w:val="1"/>
          <w:color w:val="000000"/>
        </w:rPr>
        <w:t xml:space="preserve"> сельсовета - на 20 лет до 2031 года включительно.</w:t>
      </w:r>
    </w:p>
    <w:p w:rsidR="00BA31A9" w:rsidRDefault="00BA31A9" w:rsidP="00BA31A9">
      <w:pPr>
        <w:pStyle w:val="a4"/>
        <w:shd w:val="clear" w:color="auto" w:fill="auto"/>
        <w:spacing w:before="0" w:after="342" w:line="370" w:lineRule="exact"/>
        <w:ind w:left="20" w:right="20" w:firstLine="680"/>
        <w:jc w:val="both"/>
      </w:pPr>
      <w:r>
        <w:rPr>
          <w:rStyle w:val="1"/>
          <w:color w:val="000000"/>
        </w:rPr>
        <w:t xml:space="preserve">В течение этого срока по мере необходимости необходимо осуществлять </w:t>
      </w:r>
      <w:r>
        <w:rPr>
          <w:rStyle w:val="33"/>
          <w:color w:val="000000"/>
        </w:rPr>
        <w:t>актуализацию</w:t>
      </w:r>
      <w:r>
        <w:rPr>
          <w:rStyle w:val="1"/>
          <w:color w:val="000000"/>
        </w:rPr>
        <w:t xml:space="preserve"> Правил землепользования и застройки.</w:t>
      </w:r>
    </w:p>
    <w:p w:rsidR="00BA31A9" w:rsidRDefault="00BA31A9" w:rsidP="00BA31A9">
      <w:pPr>
        <w:pStyle w:val="510"/>
        <w:shd w:val="clear" w:color="auto" w:fill="auto"/>
        <w:spacing w:before="0" w:after="138" w:line="317" w:lineRule="exact"/>
      </w:pPr>
      <w:r>
        <w:rPr>
          <w:rStyle w:val="51"/>
          <w:b/>
          <w:bCs/>
          <w:color w:val="000000"/>
        </w:rPr>
        <w:t>ГЛАВА I. КАРТА ГРАДОСТРОИТЕЛЬНОГО ЗОНИРОВАНИЯ ТЕРРИТОР</w:t>
      </w:r>
      <w:r>
        <w:rPr>
          <w:rStyle w:val="54"/>
          <w:b/>
          <w:bCs/>
          <w:color w:val="000000"/>
        </w:rPr>
        <w:t>ИЙ</w:t>
      </w:r>
      <w:r>
        <w:rPr>
          <w:rStyle w:val="51"/>
          <w:b/>
          <w:bCs/>
          <w:color w:val="000000"/>
        </w:rPr>
        <w:t xml:space="preserve"> С ОГР</w:t>
      </w:r>
      <w:r>
        <w:rPr>
          <w:rStyle w:val="54"/>
          <w:b/>
          <w:bCs/>
          <w:color w:val="000000"/>
        </w:rPr>
        <w:t>АНИЧ</w:t>
      </w:r>
      <w:r>
        <w:rPr>
          <w:rStyle w:val="51"/>
          <w:b/>
          <w:bCs/>
          <w:color w:val="000000"/>
        </w:rPr>
        <w:t>Е</w:t>
      </w:r>
      <w:r>
        <w:rPr>
          <w:rStyle w:val="54"/>
          <w:b/>
          <w:bCs/>
          <w:color w:val="000000"/>
        </w:rPr>
        <w:t>НИ</w:t>
      </w:r>
      <w:r>
        <w:rPr>
          <w:rStyle w:val="51"/>
          <w:b/>
          <w:bCs/>
          <w:color w:val="000000"/>
        </w:rPr>
        <w:t>ЕМ ГРАДОСТРОИТЕЛЬНОЙ ДЕЯТЕЛЬНОСТИ</w:t>
      </w:r>
    </w:p>
    <w:p w:rsidR="00BA31A9" w:rsidRDefault="00BA31A9" w:rsidP="00BA31A9">
      <w:pPr>
        <w:pStyle w:val="a4"/>
        <w:shd w:val="clear" w:color="auto" w:fill="auto"/>
        <w:spacing w:before="0" w:after="0" w:line="370" w:lineRule="exact"/>
        <w:ind w:left="20" w:right="660" w:firstLine="0"/>
      </w:pPr>
      <w:r>
        <w:rPr>
          <w:rStyle w:val="1"/>
          <w:color w:val="000000"/>
        </w:rPr>
        <w:t>Статья 38. Карта градостроительного зонирования территорий с ограничением градостроительной деятельности</w:t>
      </w:r>
    </w:p>
    <w:p w:rsidR="00BA31A9" w:rsidRDefault="00BA31A9" w:rsidP="00BA31A9">
      <w:pPr>
        <w:pStyle w:val="a4"/>
        <w:shd w:val="clear" w:color="auto" w:fill="auto"/>
        <w:spacing w:before="0" w:after="0" w:line="370" w:lineRule="exact"/>
        <w:ind w:left="20" w:right="20" w:firstLine="680"/>
        <w:jc w:val="both"/>
      </w:pPr>
      <w:r>
        <w:rPr>
          <w:rStyle w:val="1"/>
          <w:color w:val="000000"/>
        </w:rPr>
        <w:t xml:space="preserve">В соответствии с Градостроительным кодексом Российской Федерации при разработке градостроительной документации о градостроительном планировании развития </w:t>
      </w:r>
      <w:proofErr w:type="spellStart"/>
      <w:r>
        <w:rPr>
          <w:rStyle w:val="1"/>
          <w:color w:val="000000"/>
        </w:rPr>
        <w:t>Анчулского</w:t>
      </w:r>
      <w:proofErr w:type="spellEnd"/>
      <w:r>
        <w:rPr>
          <w:rStyle w:val="1"/>
          <w:color w:val="000000"/>
        </w:rPr>
        <w:t xml:space="preserve"> сельсовета, была разработана карта градостроительного зонирования территорий с ограничением градостроительной деятельности,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DF6057" w:rsidRDefault="00DF6057" w:rsidP="00DF6057">
      <w:pPr>
        <w:jc w:val="right"/>
      </w:pPr>
    </w:p>
    <w:p w:rsidR="00DF6057" w:rsidRDefault="00DF6057" w:rsidP="00DF6057">
      <w:pPr>
        <w:jc w:val="right"/>
      </w:pPr>
    </w:p>
    <w:p w:rsidR="00BA31A9" w:rsidRDefault="00BA31A9" w:rsidP="00BA31A9">
      <w:pPr>
        <w:pStyle w:val="a4"/>
        <w:shd w:val="clear" w:color="auto" w:fill="auto"/>
        <w:spacing w:before="0" w:after="0" w:line="370" w:lineRule="exact"/>
        <w:ind w:left="20" w:right="20" w:firstLine="0"/>
        <w:jc w:val="both"/>
      </w:pPr>
      <w:r>
        <w:rPr>
          <w:rStyle w:val="1"/>
          <w:color w:val="000000"/>
        </w:rPr>
        <w:lastRenderedPageBreak/>
        <w:t xml:space="preserve">Все земли </w:t>
      </w:r>
      <w:proofErr w:type="spellStart"/>
      <w:r>
        <w:rPr>
          <w:rStyle w:val="1"/>
          <w:color w:val="000000"/>
        </w:rPr>
        <w:t>Анчулского</w:t>
      </w:r>
      <w:proofErr w:type="spellEnd"/>
      <w:r>
        <w:rPr>
          <w:rStyle w:val="1"/>
          <w:color w:val="000000"/>
        </w:rPr>
        <w:t xml:space="preserve"> сельсовета подразделяются на следующие категории (согласно ст.7 земельного кодекса):</w:t>
      </w:r>
    </w:p>
    <w:p w:rsidR="00BA31A9" w:rsidRDefault="00BA31A9" w:rsidP="00BA31A9">
      <w:pPr>
        <w:pStyle w:val="a4"/>
        <w:numPr>
          <w:ilvl w:val="0"/>
          <w:numId w:val="74"/>
        </w:numPr>
        <w:shd w:val="clear" w:color="auto" w:fill="auto"/>
        <w:tabs>
          <w:tab w:val="left" w:pos="1094"/>
        </w:tabs>
        <w:spacing w:before="0" w:after="0" w:line="370" w:lineRule="exact"/>
        <w:ind w:left="820" w:firstLine="0"/>
        <w:jc w:val="both"/>
      </w:pPr>
      <w:r>
        <w:rPr>
          <w:rStyle w:val="1"/>
          <w:color w:val="000000"/>
        </w:rPr>
        <w:t>земли сельскохозяйственного назначения;</w:t>
      </w:r>
    </w:p>
    <w:p w:rsidR="00BA31A9" w:rsidRDefault="00BA31A9" w:rsidP="00BA31A9">
      <w:pPr>
        <w:pStyle w:val="a4"/>
        <w:numPr>
          <w:ilvl w:val="0"/>
          <w:numId w:val="74"/>
        </w:numPr>
        <w:shd w:val="clear" w:color="auto" w:fill="auto"/>
        <w:tabs>
          <w:tab w:val="left" w:pos="1122"/>
        </w:tabs>
        <w:spacing w:before="0" w:after="0" w:line="370" w:lineRule="exact"/>
        <w:ind w:left="820" w:firstLine="0"/>
        <w:jc w:val="both"/>
      </w:pPr>
      <w:r>
        <w:rPr>
          <w:rStyle w:val="1"/>
          <w:color w:val="000000"/>
        </w:rPr>
        <w:t>земли поселений;</w:t>
      </w:r>
    </w:p>
    <w:p w:rsidR="00BA31A9" w:rsidRDefault="00BA31A9" w:rsidP="00BA31A9">
      <w:pPr>
        <w:pStyle w:val="a4"/>
        <w:numPr>
          <w:ilvl w:val="0"/>
          <w:numId w:val="74"/>
        </w:numPr>
        <w:shd w:val="clear" w:color="auto" w:fill="auto"/>
        <w:tabs>
          <w:tab w:val="left" w:pos="1142"/>
        </w:tabs>
        <w:spacing w:before="0" w:after="0" w:line="370" w:lineRule="exact"/>
        <w:ind w:left="820" w:right="20" w:firstLine="0"/>
        <w:jc w:val="both"/>
      </w:pPr>
      <w:proofErr w:type="gramStart"/>
      <w:r>
        <w:rPr>
          <w:rStyle w:val="1"/>
          <w:color w:val="00000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социального назначения;</w:t>
      </w:r>
      <w:proofErr w:type="gramEnd"/>
    </w:p>
    <w:p w:rsidR="00BA31A9" w:rsidRDefault="00BA31A9" w:rsidP="00BA31A9">
      <w:pPr>
        <w:pStyle w:val="a4"/>
        <w:numPr>
          <w:ilvl w:val="0"/>
          <w:numId w:val="74"/>
        </w:numPr>
        <w:shd w:val="clear" w:color="auto" w:fill="auto"/>
        <w:tabs>
          <w:tab w:val="left" w:pos="1118"/>
        </w:tabs>
        <w:spacing w:before="0" w:after="0" w:line="370" w:lineRule="exact"/>
        <w:ind w:left="820" w:firstLine="0"/>
        <w:jc w:val="both"/>
      </w:pPr>
      <w:r>
        <w:rPr>
          <w:rStyle w:val="1"/>
          <w:color w:val="000000"/>
        </w:rPr>
        <w:t>земли особо охраняемых территорий и объектов;</w:t>
      </w:r>
    </w:p>
    <w:p w:rsidR="00BA31A9" w:rsidRDefault="00BA31A9" w:rsidP="00BA31A9">
      <w:pPr>
        <w:pStyle w:val="a4"/>
        <w:numPr>
          <w:ilvl w:val="0"/>
          <w:numId w:val="74"/>
        </w:numPr>
        <w:shd w:val="clear" w:color="auto" w:fill="auto"/>
        <w:tabs>
          <w:tab w:val="left" w:pos="1108"/>
        </w:tabs>
        <w:spacing w:before="0" w:after="0" w:line="370" w:lineRule="exact"/>
        <w:ind w:left="820" w:firstLine="0"/>
        <w:jc w:val="both"/>
      </w:pPr>
      <w:r>
        <w:rPr>
          <w:rStyle w:val="1"/>
          <w:color w:val="000000"/>
        </w:rPr>
        <w:t>земли лесного фонда;</w:t>
      </w:r>
    </w:p>
    <w:p w:rsidR="00BA31A9" w:rsidRDefault="00BA31A9" w:rsidP="00BA31A9">
      <w:pPr>
        <w:pStyle w:val="a4"/>
        <w:numPr>
          <w:ilvl w:val="0"/>
          <w:numId w:val="74"/>
        </w:numPr>
        <w:shd w:val="clear" w:color="auto" w:fill="auto"/>
        <w:tabs>
          <w:tab w:val="left" w:pos="1113"/>
        </w:tabs>
        <w:spacing w:before="0" w:after="0" w:line="370" w:lineRule="exact"/>
        <w:ind w:left="820" w:firstLine="0"/>
        <w:jc w:val="both"/>
      </w:pPr>
      <w:r>
        <w:rPr>
          <w:rStyle w:val="1"/>
          <w:color w:val="000000"/>
        </w:rPr>
        <w:t>земли водного фонда;</w:t>
      </w:r>
    </w:p>
    <w:p w:rsidR="00BA31A9" w:rsidRDefault="00BA31A9" w:rsidP="00BA31A9">
      <w:pPr>
        <w:pStyle w:val="a4"/>
        <w:numPr>
          <w:ilvl w:val="0"/>
          <w:numId w:val="74"/>
        </w:numPr>
        <w:shd w:val="clear" w:color="auto" w:fill="auto"/>
        <w:tabs>
          <w:tab w:val="left" w:pos="1113"/>
        </w:tabs>
        <w:spacing w:before="0" w:after="0" w:line="370" w:lineRule="exact"/>
        <w:ind w:left="820" w:firstLine="0"/>
        <w:jc w:val="both"/>
      </w:pPr>
      <w:r>
        <w:rPr>
          <w:rStyle w:val="1"/>
          <w:color w:val="000000"/>
        </w:rPr>
        <w:t>земли запаса.</w:t>
      </w:r>
    </w:p>
    <w:p w:rsidR="00BA31A9" w:rsidRDefault="00BA31A9" w:rsidP="00BA31A9">
      <w:pPr>
        <w:pStyle w:val="a4"/>
        <w:shd w:val="clear" w:color="auto" w:fill="auto"/>
        <w:spacing w:before="0" w:after="0" w:line="370" w:lineRule="exact"/>
        <w:ind w:left="20" w:right="20" w:firstLine="800"/>
        <w:jc w:val="both"/>
      </w:pPr>
      <w:r>
        <w:rPr>
          <w:rStyle w:val="1"/>
          <w:color w:val="000000"/>
        </w:rPr>
        <w:t>Деление земель по их целевому назначению является характерной чертой российского земельного права и служит определению специфического правового режима охраны и использования земель в зависимости от их целевого назначения.</w:t>
      </w:r>
    </w:p>
    <w:p w:rsidR="00BA31A9" w:rsidRDefault="00BA31A9" w:rsidP="00BA31A9">
      <w:pPr>
        <w:pStyle w:val="a4"/>
        <w:shd w:val="clear" w:color="auto" w:fill="auto"/>
        <w:spacing w:before="0" w:after="0" w:line="370" w:lineRule="exact"/>
        <w:ind w:left="20" w:right="20" w:firstLine="800"/>
        <w:jc w:val="both"/>
      </w:pPr>
      <w:r>
        <w:rPr>
          <w:rStyle w:val="1"/>
          <w:color w:val="000000"/>
        </w:rPr>
        <w:t>Земли лесного фонда, земли водного фонда, земли особо охраняемых территорий создают так называемый экологический каркас сельсовета.</w:t>
      </w:r>
    </w:p>
    <w:p w:rsidR="00BA31A9" w:rsidRDefault="00BA31A9" w:rsidP="00BA31A9">
      <w:pPr>
        <w:pStyle w:val="a4"/>
        <w:shd w:val="clear" w:color="auto" w:fill="auto"/>
        <w:spacing w:before="0" w:after="0" w:line="370" w:lineRule="exact"/>
        <w:ind w:left="20" w:right="20" w:firstLine="800"/>
        <w:jc w:val="both"/>
      </w:pPr>
      <w:r>
        <w:rPr>
          <w:rStyle w:val="1"/>
          <w:color w:val="000000"/>
        </w:rPr>
        <w:t>Территории внутри защищаемого экологического каркаса - это территории, освоение которых, регулируется уполномоченными государственными органами. Регулирование их «освоения» осуществляется не посредством функционального зонирования в системе градостроительной деятельности, а посредством иного зонирования, которое осуществляется вне системы градостроительной деятельности.</w:t>
      </w:r>
    </w:p>
    <w:p w:rsidR="00BA31A9" w:rsidRDefault="00BA31A9" w:rsidP="00BA31A9">
      <w:pPr>
        <w:pStyle w:val="a4"/>
        <w:shd w:val="clear" w:color="auto" w:fill="auto"/>
        <w:spacing w:before="0" w:after="0" w:line="370" w:lineRule="exact"/>
        <w:ind w:left="20" w:right="20" w:firstLine="800"/>
        <w:jc w:val="both"/>
      </w:pPr>
      <w:r>
        <w:rPr>
          <w:rStyle w:val="1"/>
          <w:color w:val="000000"/>
        </w:rPr>
        <w:t>Другими словами, при территориальном планировании осуществлять функциональное зонирование внутри указанного экологического каркаса территорий (внутри земель лесного и водного фонда, внутри особо охраняемых природных территорий, внутри земель обороны и безопасности, внутри сельскохозяйственных угодий в составе земель сельскохозяйственного назначения) нет никакой необходимости. Вот почему Российская Федерация, субъекты Российской Федерации при подготовке своих документов территориального планирования не осуществляют функциональное зонирование этих территорий.</w:t>
      </w:r>
    </w:p>
    <w:p w:rsidR="00BA31A9" w:rsidRDefault="00BA31A9" w:rsidP="00BA31A9">
      <w:pPr>
        <w:pStyle w:val="a4"/>
        <w:shd w:val="clear" w:color="auto" w:fill="auto"/>
        <w:spacing w:before="0" w:after="0" w:line="370" w:lineRule="exact"/>
        <w:ind w:left="20" w:right="20" w:firstLine="800"/>
        <w:jc w:val="both"/>
      </w:pPr>
      <w:r>
        <w:rPr>
          <w:rStyle w:val="1"/>
          <w:color w:val="000000"/>
        </w:rPr>
        <w:t xml:space="preserve">Из всех земель </w:t>
      </w:r>
      <w:proofErr w:type="spellStart"/>
      <w:r>
        <w:rPr>
          <w:rStyle w:val="1"/>
          <w:color w:val="000000"/>
        </w:rPr>
        <w:t>Анчулского</w:t>
      </w:r>
      <w:proofErr w:type="spellEnd"/>
      <w:r>
        <w:rPr>
          <w:rStyle w:val="1"/>
          <w:color w:val="000000"/>
        </w:rPr>
        <w:t xml:space="preserve"> сельсовета в работе основной «упор» делается на использование земель поселений.</w:t>
      </w:r>
    </w:p>
    <w:p w:rsidR="00BA31A9" w:rsidRDefault="00BA31A9" w:rsidP="00BA31A9">
      <w:pPr>
        <w:pStyle w:val="a4"/>
        <w:shd w:val="clear" w:color="auto" w:fill="auto"/>
        <w:spacing w:before="0" w:after="0" w:line="370" w:lineRule="exact"/>
        <w:ind w:left="20" w:right="20" w:firstLine="800"/>
        <w:jc w:val="both"/>
      </w:pPr>
      <w:r>
        <w:rPr>
          <w:rStyle w:val="1"/>
          <w:color w:val="000000"/>
        </w:rPr>
        <w:t xml:space="preserve">Согласно статье 83 Земельного кодекса вводится понятие - </w:t>
      </w:r>
      <w:r>
        <w:rPr>
          <w:rStyle w:val="33"/>
          <w:color w:val="000000"/>
        </w:rPr>
        <w:t>земли поселений:</w:t>
      </w:r>
    </w:p>
    <w:p w:rsidR="00BA31A9" w:rsidRDefault="00BA31A9" w:rsidP="00BA31A9">
      <w:pPr>
        <w:pStyle w:val="50"/>
        <w:numPr>
          <w:ilvl w:val="0"/>
          <w:numId w:val="7"/>
        </w:numPr>
        <w:shd w:val="clear" w:color="auto" w:fill="auto"/>
        <w:tabs>
          <w:tab w:val="left" w:pos="1271"/>
        </w:tabs>
        <w:ind w:left="820" w:right="20" w:firstLine="0"/>
      </w:pPr>
      <w:bookmarkStart w:id="2" w:name="bookmark4"/>
      <w:r>
        <w:rPr>
          <w:rStyle w:val="5"/>
          <w:color w:val="000000"/>
        </w:rPr>
        <w:t>землями поселений признаются земли, используемые и предназначенные для застройки и развития городских и сельских поселений и отделенные их чертой от земель других категорий;</w:t>
      </w:r>
      <w:bookmarkEnd w:id="2"/>
    </w:p>
    <w:p w:rsidR="00DF6057" w:rsidRDefault="00DF6057" w:rsidP="00DF6057">
      <w:pPr>
        <w:jc w:val="right"/>
      </w:pPr>
    </w:p>
    <w:p w:rsidR="00DF6057" w:rsidRDefault="00DF6057" w:rsidP="00DF6057">
      <w:pPr>
        <w:jc w:val="right"/>
      </w:pPr>
    </w:p>
    <w:p w:rsidR="000A2856" w:rsidRDefault="000A2856" w:rsidP="000A2856">
      <w:pPr>
        <w:pStyle w:val="a4"/>
        <w:numPr>
          <w:ilvl w:val="0"/>
          <w:numId w:val="7"/>
        </w:numPr>
        <w:shd w:val="clear" w:color="auto" w:fill="auto"/>
        <w:tabs>
          <w:tab w:val="left" w:pos="1038"/>
        </w:tabs>
        <w:spacing w:before="0" w:after="0" w:line="370" w:lineRule="exact"/>
        <w:ind w:left="860" w:right="20" w:firstLine="0"/>
        <w:jc w:val="both"/>
      </w:pPr>
      <w:r>
        <w:rPr>
          <w:rStyle w:val="1"/>
          <w:color w:val="000000"/>
        </w:rPr>
        <w:lastRenderedPageBreak/>
        <w:t>порядок использования земель поселений определяется в соответствии с зонированием их территорий.</w:t>
      </w:r>
    </w:p>
    <w:p w:rsidR="000A2856" w:rsidRDefault="000A2856" w:rsidP="000A2856">
      <w:pPr>
        <w:pStyle w:val="a4"/>
        <w:shd w:val="clear" w:color="auto" w:fill="auto"/>
        <w:spacing w:before="0" w:after="0" w:line="370" w:lineRule="exact"/>
        <w:ind w:left="20" w:right="20" w:firstLine="720"/>
        <w:jc w:val="both"/>
      </w:pPr>
      <w:r>
        <w:rPr>
          <w:rStyle w:val="1"/>
          <w:color w:val="000000"/>
        </w:rPr>
        <w:t xml:space="preserve">На территории </w:t>
      </w:r>
      <w:proofErr w:type="spellStart"/>
      <w:r>
        <w:rPr>
          <w:rStyle w:val="1"/>
          <w:color w:val="000000"/>
        </w:rPr>
        <w:t>Анчулского</w:t>
      </w:r>
      <w:proofErr w:type="spellEnd"/>
      <w:r>
        <w:rPr>
          <w:rStyle w:val="1"/>
          <w:color w:val="000000"/>
        </w:rPr>
        <w:t xml:space="preserve"> сельсовета находятся четыре населенных пункта: с. </w:t>
      </w:r>
      <w:proofErr w:type="spellStart"/>
      <w:r>
        <w:rPr>
          <w:rStyle w:val="1"/>
          <w:color w:val="000000"/>
        </w:rPr>
        <w:t>Анчул</w:t>
      </w:r>
      <w:proofErr w:type="spellEnd"/>
      <w:r>
        <w:rPr>
          <w:rStyle w:val="1"/>
          <w:color w:val="000000"/>
        </w:rPr>
        <w:t xml:space="preserve">, п. Верх-Таштып, д. </w:t>
      </w:r>
      <w:proofErr w:type="spellStart"/>
      <w:r>
        <w:rPr>
          <w:rStyle w:val="1"/>
          <w:color w:val="000000"/>
        </w:rPr>
        <w:t>Кызылсуг</w:t>
      </w:r>
      <w:proofErr w:type="spellEnd"/>
      <w:r>
        <w:rPr>
          <w:rStyle w:val="1"/>
          <w:color w:val="000000"/>
        </w:rPr>
        <w:t xml:space="preserve"> и в стадии возрождения д. </w:t>
      </w:r>
      <w:proofErr w:type="spellStart"/>
      <w:r>
        <w:rPr>
          <w:rStyle w:val="1"/>
          <w:color w:val="000000"/>
        </w:rPr>
        <w:t>Тлачек</w:t>
      </w:r>
      <w:proofErr w:type="spellEnd"/>
      <w:r>
        <w:rPr>
          <w:rStyle w:val="1"/>
          <w:color w:val="000000"/>
        </w:rPr>
        <w:t xml:space="preserve">. Эти населенные пункты имеют свои границы, которые генеральным планом уточнялись. Правила формируют нормативно-правовую основу использования зон территорий населенных пунктов </w:t>
      </w:r>
      <w:proofErr w:type="spellStart"/>
      <w:r>
        <w:rPr>
          <w:rStyle w:val="1"/>
          <w:color w:val="000000"/>
        </w:rPr>
        <w:t>Анчулского</w:t>
      </w:r>
      <w:proofErr w:type="spellEnd"/>
      <w:r>
        <w:rPr>
          <w:rStyle w:val="1"/>
          <w:color w:val="000000"/>
        </w:rPr>
        <w:t xml:space="preserve"> сельсовета посредством регламентов. </w:t>
      </w:r>
      <w:proofErr w:type="gramStart"/>
      <w:r>
        <w:rPr>
          <w:rStyle w:val="1"/>
          <w:color w:val="000000"/>
        </w:rPr>
        <w:t xml:space="preserve">Зонирование направлено на обеспечение благоприятной среды жизнедеятельности, защиту территорий от воздействия чрезвычайных ситуаций природного и технического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w:t>
      </w:r>
      <w:proofErr w:type="spellStart"/>
      <w:r>
        <w:rPr>
          <w:rStyle w:val="1"/>
          <w:color w:val="000000"/>
        </w:rPr>
        <w:t>историко</w:t>
      </w:r>
      <w:r>
        <w:rPr>
          <w:rStyle w:val="1"/>
          <w:color w:val="000000"/>
        </w:rPr>
        <w:softHyphen/>
        <w:t>культурных</w:t>
      </w:r>
      <w:proofErr w:type="spellEnd"/>
      <w:r>
        <w:rPr>
          <w:rStyle w:val="1"/>
          <w:color w:val="000000"/>
        </w:rPr>
        <w:t xml:space="preserve"> и этнических объектов, а также сельскохозяйственных земель и лесных угодий.</w:t>
      </w:r>
      <w:proofErr w:type="gramEnd"/>
    </w:p>
    <w:p w:rsidR="000A2856" w:rsidRDefault="000A2856" w:rsidP="000A2856">
      <w:pPr>
        <w:pStyle w:val="a4"/>
        <w:shd w:val="clear" w:color="auto" w:fill="auto"/>
        <w:spacing w:before="0" w:after="0" w:line="370" w:lineRule="exact"/>
        <w:ind w:left="20" w:right="20" w:firstLine="720"/>
        <w:jc w:val="both"/>
      </w:pPr>
      <w:r>
        <w:rPr>
          <w:rStyle w:val="1"/>
          <w:color w:val="000000"/>
        </w:rPr>
        <w:t xml:space="preserve">На использование территорий по ряду причин (установление </w:t>
      </w:r>
      <w:proofErr w:type="spellStart"/>
      <w:r>
        <w:rPr>
          <w:rStyle w:val="1"/>
          <w:color w:val="000000"/>
        </w:rPr>
        <w:t>водоохранных</w:t>
      </w:r>
      <w:proofErr w:type="spellEnd"/>
      <w:r>
        <w:rPr>
          <w:rStyle w:val="1"/>
          <w:color w:val="000000"/>
        </w:rPr>
        <w:t xml:space="preserve"> зон, санитарно-защитных зон и т.п.) вводятся особые условия их использования - определяется их функциональное назначение и интенсивность использования.</w:t>
      </w:r>
    </w:p>
    <w:p w:rsidR="000A2856" w:rsidRDefault="000A2856" w:rsidP="000A2856">
      <w:pPr>
        <w:pStyle w:val="a4"/>
        <w:shd w:val="clear" w:color="auto" w:fill="auto"/>
        <w:spacing w:before="0" w:after="0" w:line="370" w:lineRule="exact"/>
        <w:ind w:left="20" w:right="20" w:firstLine="720"/>
        <w:jc w:val="both"/>
      </w:pPr>
      <w:r>
        <w:rPr>
          <w:rStyle w:val="1"/>
          <w:color w:val="000000"/>
        </w:rPr>
        <w:t>Документы зонирования территорий утверждаются и изменяются нормативными правовыми актами местного самоуправления согласно правилам землепользования и застройки.</w:t>
      </w:r>
    </w:p>
    <w:p w:rsidR="000A2856" w:rsidRDefault="000A2856" w:rsidP="000A2856">
      <w:pPr>
        <w:pStyle w:val="a4"/>
        <w:shd w:val="clear" w:color="auto" w:fill="auto"/>
        <w:spacing w:before="0" w:after="0" w:line="370" w:lineRule="exact"/>
        <w:ind w:left="20" w:right="20" w:firstLine="720"/>
        <w:jc w:val="both"/>
      </w:pPr>
      <w:r>
        <w:rPr>
          <w:rStyle w:val="1"/>
          <w:color w:val="000000"/>
        </w:rPr>
        <w:t xml:space="preserve">Данные о видах и интенсивности использования территорий установленных зон и об ограничениях на их использование включаются в правила землепользования и застройки (правила застройки) </w:t>
      </w:r>
      <w:proofErr w:type="spellStart"/>
      <w:r>
        <w:rPr>
          <w:rStyle w:val="1"/>
          <w:color w:val="000000"/>
        </w:rPr>
        <w:t>Анчулского</w:t>
      </w:r>
      <w:proofErr w:type="spellEnd"/>
      <w:r>
        <w:rPr>
          <w:rStyle w:val="1"/>
          <w:color w:val="000000"/>
        </w:rPr>
        <w:t xml:space="preserve"> сельсовета - нормативные правовые акты органов местного самоуправления, регулирующие использование и изменение объектов недвижимости. Территориальные зоны установлены с учётом:</w:t>
      </w:r>
    </w:p>
    <w:p w:rsidR="000A2856" w:rsidRDefault="000A2856" w:rsidP="000A2856">
      <w:pPr>
        <w:pStyle w:val="a4"/>
        <w:numPr>
          <w:ilvl w:val="0"/>
          <w:numId w:val="75"/>
        </w:numPr>
        <w:shd w:val="clear" w:color="auto" w:fill="auto"/>
        <w:tabs>
          <w:tab w:val="left" w:pos="730"/>
        </w:tabs>
        <w:spacing w:before="0" w:after="0" w:line="374" w:lineRule="exact"/>
        <w:ind w:left="720" w:right="20"/>
        <w:jc w:val="both"/>
      </w:pPr>
      <w:r>
        <w:rPr>
          <w:rStyle w:val="1"/>
          <w:color w:val="000000"/>
        </w:rPr>
        <w:t>возможности сочетания в пределах одной территориальной зоны различных видов существующего и планируемого использования (установление регламентов разрешенного строительства);</w:t>
      </w:r>
    </w:p>
    <w:p w:rsidR="000A2856" w:rsidRDefault="000A2856" w:rsidP="000A2856">
      <w:pPr>
        <w:pStyle w:val="a4"/>
        <w:numPr>
          <w:ilvl w:val="0"/>
          <w:numId w:val="75"/>
        </w:numPr>
        <w:shd w:val="clear" w:color="auto" w:fill="auto"/>
        <w:tabs>
          <w:tab w:val="left" w:pos="730"/>
        </w:tabs>
        <w:spacing w:before="0" w:after="0" w:line="374" w:lineRule="exact"/>
        <w:ind w:left="720" w:right="20"/>
        <w:jc w:val="both"/>
      </w:pPr>
      <w:r>
        <w:rPr>
          <w:rStyle w:val="1"/>
          <w:color w:val="000000"/>
        </w:rPr>
        <w:t xml:space="preserve">параметров их планируемого развития, определенных Генеральным планом </w:t>
      </w:r>
      <w:proofErr w:type="spellStart"/>
      <w:r>
        <w:rPr>
          <w:rStyle w:val="1"/>
          <w:color w:val="000000"/>
        </w:rPr>
        <w:t>Анчулского</w:t>
      </w:r>
      <w:proofErr w:type="spellEnd"/>
      <w:r>
        <w:rPr>
          <w:rStyle w:val="1"/>
          <w:color w:val="000000"/>
        </w:rPr>
        <w:t xml:space="preserve"> сельсовета;</w:t>
      </w:r>
    </w:p>
    <w:p w:rsidR="000A2856" w:rsidRDefault="000A2856" w:rsidP="000A2856">
      <w:pPr>
        <w:pStyle w:val="a4"/>
        <w:numPr>
          <w:ilvl w:val="0"/>
          <w:numId w:val="75"/>
        </w:numPr>
        <w:shd w:val="clear" w:color="auto" w:fill="auto"/>
        <w:tabs>
          <w:tab w:val="left" w:pos="735"/>
        </w:tabs>
        <w:spacing w:before="0" w:after="0" w:line="374" w:lineRule="exact"/>
        <w:ind w:left="720"/>
        <w:jc w:val="both"/>
      </w:pPr>
      <w:r>
        <w:rPr>
          <w:rStyle w:val="1"/>
          <w:color w:val="000000"/>
        </w:rPr>
        <w:t xml:space="preserve">определенных </w:t>
      </w:r>
      <w:proofErr w:type="gramStart"/>
      <w:r>
        <w:rPr>
          <w:rStyle w:val="1"/>
          <w:color w:val="000000"/>
        </w:rPr>
        <w:t xml:space="preserve">Г </w:t>
      </w:r>
      <w:proofErr w:type="spellStart"/>
      <w:r>
        <w:rPr>
          <w:rStyle w:val="1"/>
          <w:color w:val="000000"/>
        </w:rPr>
        <w:t>радостроительным</w:t>
      </w:r>
      <w:proofErr w:type="spellEnd"/>
      <w:proofErr w:type="gramEnd"/>
      <w:r>
        <w:rPr>
          <w:rStyle w:val="1"/>
          <w:color w:val="000000"/>
        </w:rPr>
        <w:t xml:space="preserve"> кодексом РФ территориальных зон;</w:t>
      </w:r>
    </w:p>
    <w:p w:rsidR="000A2856" w:rsidRDefault="000A2856" w:rsidP="000A2856">
      <w:pPr>
        <w:pStyle w:val="a4"/>
        <w:numPr>
          <w:ilvl w:val="0"/>
          <w:numId w:val="75"/>
        </w:numPr>
        <w:shd w:val="clear" w:color="auto" w:fill="auto"/>
        <w:tabs>
          <w:tab w:val="left" w:pos="735"/>
        </w:tabs>
        <w:spacing w:before="0" w:after="0" w:line="374" w:lineRule="exact"/>
        <w:ind w:left="720" w:right="20"/>
        <w:jc w:val="both"/>
      </w:pPr>
      <w:r>
        <w:rPr>
          <w:rStyle w:val="1"/>
          <w:color w:val="000000"/>
        </w:rPr>
        <w:t>сложившейся планировки территории и существующего землепользования;</w:t>
      </w:r>
    </w:p>
    <w:p w:rsidR="000A2856" w:rsidRDefault="000A2856" w:rsidP="000A2856">
      <w:pPr>
        <w:pStyle w:val="a4"/>
        <w:numPr>
          <w:ilvl w:val="0"/>
          <w:numId w:val="75"/>
        </w:numPr>
        <w:shd w:val="clear" w:color="auto" w:fill="auto"/>
        <w:tabs>
          <w:tab w:val="left" w:pos="730"/>
        </w:tabs>
        <w:spacing w:before="0" w:after="0" w:line="374" w:lineRule="exact"/>
        <w:ind w:left="720" w:right="20"/>
        <w:jc w:val="both"/>
      </w:pPr>
      <w:r>
        <w:rPr>
          <w:rStyle w:val="1"/>
          <w:color w:val="000000"/>
        </w:rPr>
        <w:t>предотвращения возможности причинения вреда объектам капитального строительства, расположенным на смежных земельных участках.</w:t>
      </w:r>
    </w:p>
    <w:p w:rsidR="000A2856" w:rsidRDefault="000A2856" w:rsidP="000A2856">
      <w:pPr>
        <w:pStyle w:val="a4"/>
        <w:shd w:val="clear" w:color="auto" w:fill="auto"/>
        <w:spacing w:before="0" w:after="272" w:line="374" w:lineRule="exact"/>
        <w:ind w:left="20" w:right="20" w:firstLine="0"/>
        <w:jc w:val="both"/>
      </w:pPr>
      <w:r>
        <w:rPr>
          <w:rStyle w:val="1"/>
          <w:color w:val="000000"/>
        </w:rPr>
        <w:t xml:space="preserve">На карте зон ограничений градостроительной деятельности отображаются границы санитарно-защитных зон, </w:t>
      </w:r>
      <w:proofErr w:type="spellStart"/>
      <w:r>
        <w:rPr>
          <w:rStyle w:val="1"/>
          <w:color w:val="000000"/>
        </w:rPr>
        <w:t>водоохранных</w:t>
      </w:r>
      <w:proofErr w:type="spellEnd"/>
      <w:r>
        <w:rPr>
          <w:rStyle w:val="1"/>
          <w:color w:val="000000"/>
        </w:rPr>
        <w:t xml:space="preserve"> зон, зон санитарной охраны</w:t>
      </w:r>
      <w:r w:rsidRPr="000A2856">
        <w:rPr>
          <w:rStyle w:val="2"/>
          <w:color w:val="000000"/>
        </w:rPr>
        <w:t xml:space="preserve"> </w:t>
      </w:r>
      <w:r>
        <w:rPr>
          <w:rStyle w:val="1"/>
          <w:color w:val="000000"/>
        </w:rPr>
        <w:t>водозабора, зоны транспортных и инженерных инфраструктур, зоны промышленных предприятий и территорий специального назначения.</w:t>
      </w:r>
    </w:p>
    <w:p w:rsidR="000A2856" w:rsidRDefault="000A2856" w:rsidP="000A2856">
      <w:pPr>
        <w:pStyle w:val="a4"/>
        <w:shd w:val="clear" w:color="auto" w:fill="auto"/>
        <w:spacing w:before="0" w:after="0" w:line="374" w:lineRule="exact"/>
        <w:ind w:left="20" w:right="20" w:firstLine="720"/>
        <w:jc w:val="both"/>
      </w:pPr>
    </w:p>
    <w:p w:rsidR="000A2856" w:rsidRDefault="000A2856" w:rsidP="000A2856">
      <w:pPr>
        <w:pStyle w:val="a4"/>
        <w:shd w:val="clear" w:color="auto" w:fill="auto"/>
        <w:spacing w:before="0" w:after="209" w:line="260" w:lineRule="exact"/>
        <w:ind w:right="20" w:firstLine="0"/>
      </w:pPr>
      <w:r>
        <w:rPr>
          <w:rStyle w:val="1"/>
          <w:color w:val="000000"/>
        </w:rPr>
        <w:t>Статья 39. Принципы территориального зонирования</w:t>
      </w:r>
    </w:p>
    <w:p w:rsidR="000A2856" w:rsidRDefault="000A2856" w:rsidP="000A2856">
      <w:pPr>
        <w:pStyle w:val="71"/>
        <w:shd w:val="clear" w:color="auto" w:fill="auto"/>
        <w:spacing w:before="0" w:after="0" w:line="370" w:lineRule="exact"/>
        <w:ind w:left="40" w:right="20" w:firstLine="720"/>
      </w:pPr>
      <w:r>
        <w:rPr>
          <w:rStyle w:val="7"/>
          <w:i/>
          <w:iCs/>
          <w:color w:val="000000"/>
        </w:rPr>
        <w:t>Принцип 1. Ограничения прав собственников на использование и развитие недвижимости в интересах сообщества граждан.</w:t>
      </w:r>
    </w:p>
    <w:p w:rsidR="000A2856" w:rsidRDefault="000A2856" w:rsidP="000A2856">
      <w:pPr>
        <w:pStyle w:val="a4"/>
        <w:shd w:val="clear" w:color="auto" w:fill="auto"/>
        <w:spacing w:before="0" w:after="0" w:line="370" w:lineRule="exact"/>
        <w:ind w:left="40" w:right="20" w:firstLine="720"/>
        <w:jc w:val="both"/>
      </w:pPr>
      <w:r>
        <w:rPr>
          <w:rStyle w:val="1"/>
          <w:color w:val="000000"/>
        </w:rPr>
        <w:t>Одной из важнейших сторон градостроительного регулирования является установление и регулирование конкретных (актуальных) прав собственников объектов недвижимости в отношении их использования и развития путем строительства и реконструкции. Право собственности представляет собой сложную юридическую конструкцию, особенно в сфере недвижимости. Это право организовано как конгломерат различных прав. В соответствии с Гражданским Кодексом Российской Федерации право собственности на недвижимость включает права владения, распоряжения и пользования своим имуществом.</w:t>
      </w:r>
    </w:p>
    <w:p w:rsidR="000A2856" w:rsidRDefault="000A2856" w:rsidP="000A2856">
      <w:pPr>
        <w:pStyle w:val="a4"/>
        <w:shd w:val="clear" w:color="auto" w:fill="auto"/>
        <w:spacing w:before="0" w:after="0" w:line="370" w:lineRule="exact"/>
        <w:ind w:left="40" w:right="20" w:firstLine="720"/>
        <w:jc w:val="both"/>
      </w:pPr>
      <w:r>
        <w:rPr>
          <w:color w:val="000000"/>
          <w:u w:val="single"/>
        </w:rPr>
        <w:t>Право владения</w:t>
      </w:r>
      <w:r>
        <w:rPr>
          <w:rStyle w:val="1"/>
          <w:color w:val="000000"/>
        </w:rPr>
        <w:t xml:space="preserve"> представляет собой юридически обеспеченную возможность осуществлять фактическое обладание имуществом.</w:t>
      </w:r>
    </w:p>
    <w:p w:rsidR="000A2856" w:rsidRDefault="000A2856" w:rsidP="000A2856">
      <w:pPr>
        <w:pStyle w:val="a4"/>
        <w:shd w:val="clear" w:color="auto" w:fill="auto"/>
        <w:spacing w:before="0" w:after="0" w:line="370" w:lineRule="exact"/>
        <w:ind w:left="40" w:right="20" w:firstLine="720"/>
        <w:jc w:val="both"/>
      </w:pPr>
      <w:r>
        <w:rPr>
          <w:color w:val="000000"/>
          <w:u w:val="single"/>
        </w:rPr>
        <w:t>Право распоряжения</w:t>
      </w:r>
      <w:r>
        <w:rPr>
          <w:rStyle w:val="1"/>
          <w:color w:val="000000"/>
        </w:rPr>
        <w:t xml:space="preserve"> представляет собой юридически обеспеченную возможность определять юридическую судьбу имущества. Собственник по своему усмотрению может совершать в отношении принадлежащего ему имущества любые действия, не противоречащие законодательству и не нарушающие права и интересы других лиц, в том числе:</w:t>
      </w:r>
    </w:p>
    <w:p w:rsidR="000A2856" w:rsidRDefault="000A2856" w:rsidP="000A2856">
      <w:pPr>
        <w:pStyle w:val="a4"/>
        <w:numPr>
          <w:ilvl w:val="0"/>
          <w:numId w:val="75"/>
        </w:numPr>
        <w:shd w:val="clear" w:color="auto" w:fill="auto"/>
        <w:tabs>
          <w:tab w:val="left" w:pos="775"/>
        </w:tabs>
        <w:spacing w:before="0" w:after="0" w:line="374" w:lineRule="exact"/>
        <w:ind w:left="760" w:right="20"/>
      </w:pPr>
      <w:r>
        <w:rPr>
          <w:rStyle w:val="1"/>
          <w:color w:val="000000"/>
        </w:rPr>
        <w:t>- отчуждать свое имущество в собственность другим лицам, например, путем продажи или договора мены;</w:t>
      </w:r>
    </w:p>
    <w:p w:rsidR="000A2856" w:rsidRDefault="000A2856" w:rsidP="000A2856">
      <w:pPr>
        <w:pStyle w:val="a4"/>
        <w:numPr>
          <w:ilvl w:val="0"/>
          <w:numId w:val="75"/>
        </w:numPr>
        <w:shd w:val="clear" w:color="auto" w:fill="auto"/>
        <w:tabs>
          <w:tab w:val="left" w:pos="775"/>
        </w:tabs>
        <w:spacing w:before="0" w:after="0" w:line="370" w:lineRule="exact"/>
        <w:ind w:left="760" w:right="20"/>
      </w:pPr>
      <w:r>
        <w:rPr>
          <w:rStyle w:val="1"/>
          <w:color w:val="000000"/>
        </w:rPr>
        <w:t>- передавать имущество, оставаясь его собственником, или свои правомочия по владению, пользованию и распоряжению имуществом;</w:t>
      </w:r>
    </w:p>
    <w:p w:rsidR="000A2856" w:rsidRDefault="000A2856" w:rsidP="000A2856">
      <w:pPr>
        <w:pStyle w:val="a4"/>
        <w:numPr>
          <w:ilvl w:val="0"/>
          <w:numId w:val="75"/>
        </w:numPr>
        <w:shd w:val="clear" w:color="auto" w:fill="auto"/>
        <w:tabs>
          <w:tab w:val="left" w:pos="775"/>
        </w:tabs>
        <w:spacing w:before="0" w:after="0" w:line="374" w:lineRule="exact"/>
        <w:ind w:left="760" w:right="20"/>
      </w:pPr>
      <w:r>
        <w:rPr>
          <w:rStyle w:val="1"/>
          <w:color w:val="000000"/>
        </w:rPr>
        <w:t>- отдавать имущество в залог и обременять его другими способами, например, вносить в качестве уставного капитала;</w:t>
      </w:r>
    </w:p>
    <w:p w:rsidR="000A2856" w:rsidRDefault="000A2856" w:rsidP="000A2856">
      <w:pPr>
        <w:pStyle w:val="a4"/>
        <w:numPr>
          <w:ilvl w:val="0"/>
          <w:numId w:val="75"/>
        </w:numPr>
        <w:shd w:val="clear" w:color="auto" w:fill="auto"/>
        <w:tabs>
          <w:tab w:val="left" w:pos="775"/>
        </w:tabs>
        <w:spacing w:before="0" w:after="0" w:line="370" w:lineRule="exact"/>
        <w:ind w:left="760" w:right="20"/>
      </w:pPr>
      <w:r>
        <w:rPr>
          <w:rStyle w:val="1"/>
          <w:color w:val="000000"/>
        </w:rPr>
        <w:t>- распоряжаться имуществом иным образом, например, завещать его и дарить.</w:t>
      </w:r>
    </w:p>
    <w:p w:rsidR="000A2856" w:rsidRDefault="000A2856" w:rsidP="000A2856">
      <w:pPr>
        <w:pStyle w:val="a4"/>
        <w:shd w:val="clear" w:color="auto" w:fill="auto"/>
        <w:spacing w:before="0" w:after="0" w:line="370" w:lineRule="exact"/>
        <w:ind w:left="40" w:right="20" w:firstLine="720"/>
        <w:jc w:val="both"/>
      </w:pPr>
      <w:r>
        <w:rPr>
          <w:color w:val="000000"/>
          <w:u w:val="single"/>
        </w:rPr>
        <w:t>Право пользования</w:t>
      </w:r>
      <w:r>
        <w:rPr>
          <w:rStyle w:val="1"/>
          <w:color w:val="000000"/>
        </w:rPr>
        <w:t xml:space="preserve"> представляет собой юридически обеспеченную возможность извлекать из имущества его полезные естественные свойства, а также получать от него выгоду в различных формах.</w:t>
      </w:r>
    </w:p>
    <w:p w:rsidR="000A2856" w:rsidRDefault="000A2856" w:rsidP="000A2856">
      <w:pPr>
        <w:pStyle w:val="a4"/>
        <w:shd w:val="clear" w:color="auto" w:fill="auto"/>
        <w:spacing w:before="0" w:after="0" w:line="370" w:lineRule="exact"/>
        <w:ind w:left="40" w:right="20" w:firstLine="720"/>
        <w:jc w:val="both"/>
      </w:pPr>
      <w:r>
        <w:rPr>
          <w:rStyle w:val="1"/>
          <w:color w:val="000000"/>
        </w:rPr>
        <w:t>Действия по владению и распоряжению недвижимостью регламентируются Гражданским кодексом, Земельным кодексом и иными законами Российской Федерации. Сложнее дело обстоит с пользованием или использованием недвижимости.</w:t>
      </w:r>
    </w:p>
    <w:p w:rsidR="000A2856" w:rsidRDefault="000A2856" w:rsidP="000A2856">
      <w:pPr>
        <w:pStyle w:val="a4"/>
        <w:shd w:val="clear" w:color="auto" w:fill="auto"/>
        <w:spacing w:before="0" w:after="0" w:line="370" w:lineRule="exact"/>
        <w:ind w:left="40" w:right="20" w:firstLine="0"/>
        <w:jc w:val="right"/>
      </w:pPr>
      <w:r>
        <w:rPr>
          <w:rStyle w:val="1"/>
          <w:color w:val="000000"/>
        </w:rPr>
        <w:t>Градостроительное зонирование - это система, предназначенная для установления и градостроительного регулирования прав собственников</w:t>
      </w:r>
    </w:p>
    <w:p w:rsidR="00DF6057" w:rsidRDefault="00DF6057" w:rsidP="00DF6057">
      <w:pPr>
        <w:jc w:val="right"/>
      </w:pPr>
    </w:p>
    <w:p w:rsidR="00DF6057" w:rsidRDefault="00DF6057" w:rsidP="00DF6057">
      <w:pPr>
        <w:jc w:val="right"/>
      </w:pPr>
    </w:p>
    <w:p w:rsidR="00651B2F" w:rsidRDefault="00651B2F" w:rsidP="00651B2F">
      <w:pPr>
        <w:pStyle w:val="a4"/>
        <w:shd w:val="clear" w:color="auto" w:fill="auto"/>
        <w:spacing w:before="0" w:after="0" w:line="370" w:lineRule="exact"/>
        <w:ind w:left="20" w:right="40" w:firstLine="0"/>
        <w:jc w:val="both"/>
      </w:pPr>
      <w:r>
        <w:rPr>
          <w:rStyle w:val="1"/>
          <w:color w:val="000000"/>
        </w:rPr>
        <w:lastRenderedPageBreak/>
        <w:t xml:space="preserve">недвижимости или инвесторов </w:t>
      </w:r>
      <w:r>
        <w:rPr>
          <w:color w:val="000000"/>
          <w:u w:val="single"/>
        </w:rPr>
        <w:t>только на ее использование и развитие</w:t>
      </w:r>
      <w:r>
        <w:rPr>
          <w:rStyle w:val="1"/>
          <w:color w:val="000000"/>
        </w:rPr>
        <w:t xml:space="preserve"> - реконструкцию и строительство.</w:t>
      </w:r>
    </w:p>
    <w:p w:rsidR="00651B2F" w:rsidRDefault="00651B2F" w:rsidP="00651B2F">
      <w:pPr>
        <w:pStyle w:val="71"/>
        <w:shd w:val="clear" w:color="auto" w:fill="auto"/>
        <w:spacing w:before="0" w:after="0" w:line="370" w:lineRule="exact"/>
        <w:ind w:left="20" w:right="40" w:firstLine="700"/>
        <w:jc w:val="both"/>
      </w:pPr>
      <w:r>
        <w:rPr>
          <w:rStyle w:val="72"/>
          <w:i/>
          <w:iCs/>
          <w:color w:val="000000"/>
        </w:rPr>
        <w:t>Первая идея состоит в том, что использование недвижимости</w:t>
      </w:r>
      <w:r>
        <w:rPr>
          <w:rStyle w:val="7"/>
          <w:i/>
          <w:iCs/>
          <w:color w:val="000000"/>
        </w:rPr>
        <w:t xml:space="preserve"> </w:t>
      </w:r>
      <w:r>
        <w:rPr>
          <w:rStyle w:val="72"/>
          <w:i/>
          <w:iCs/>
          <w:color w:val="000000"/>
        </w:rPr>
        <w:t xml:space="preserve">обязательно должно </w:t>
      </w:r>
      <w:proofErr w:type="spellStart"/>
      <w:r>
        <w:rPr>
          <w:rStyle w:val="72"/>
          <w:i/>
          <w:iCs/>
          <w:color w:val="000000"/>
        </w:rPr>
        <w:t>_регламентироваться</w:t>
      </w:r>
      <w:proofErr w:type="spellEnd"/>
      <w:r>
        <w:rPr>
          <w:rStyle w:val="72"/>
          <w:i/>
          <w:iCs/>
          <w:color w:val="000000"/>
        </w:rPr>
        <w:t xml:space="preserve"> в интересах сообщества.</w:t>
      </w:r>
    </w:p>
    <w:p w:rsidR="00651B2F" w:rsidRDefault="00651B2F" w:rsidP="00651B2F">
      <w:pPr>
        <w:pStyle w:val="a4"/>
        <w:shd w:val="clear" w:color="auto" w:fill="auto"/>
        <w:spacing w:before="0" w:after="0" w:line="370" w:lineRule="exact"/>
        <w:ind w:left="20" w:right="40" w:firstLine="700"/>
        <w:jc w:val="both"/>
      </w:pPr>
      <w:r>
        <w:rPr>
          <w:rStyle w:val="1"/>
          <w:color w:val="000000"/>
        </w:rPr>
        <w:t>Поэтому в регламентах определены ограничения использования собственниками принадлежащих им территорий - устанавливаются сервитуты.</w:t>
      </w:r>
    </w:p>
    <w:p w:rsidR="00651B2F" w:rsidRDefault="00651B2F" w:rsidP="00651B2F">
      <w:pPr>
        <w:pStyle w:val="a4"/>
        <w:shd w:val="clear" w:color="auto" w:fill="auto"/>
        <w:spacing w:before="0" w:after="0" w:line="370" w:lineRule="exact"/>
        <w:ind w:left="20" w:firstLine="700"/>
        <w:jc w:val="both"/>
      </w:pPr>
      <w:r>
        <w:rPr>
          <w:rStyle w:val="1"/>
          <w:color w:val="000000"/>
        </w:rPr>
        <w:t xml:space="preserve">Публичный сервитут устанавливается в интересах </w:t>
      </w:r>
      <w:proofErr w:type="spellStart"/>
      <w:r>
        <w:rPr>
          <w:rStyle w:val="1"/>
          <w:color w:val="000000"/>
        </w:rPr>
        <w:t>Анчулского</w:t>
      </w:r>
      <w:proofErr w:type="spellEnd"/>
      <w:r>
        <w:rPr>
          <w:rStyle w:val="1"/>
          <w:color w:val="000000"/>
        </w:rPr>
        <w:t xml:space="preserve"> сельсовета</w:t>
      </w:r>
    </w:p>
    <w:p w:rsidR="00651B2F" w:rsidRDefault="00651B2F" w:rsidP="00651B2F">
      <w:pPr>
        <w:pStyle w:val="a4"/>
        <w:numPr>
          <w:ilvl w:val="0"/>
          <w:numId w:val="7"/>
        </w:numPr>
        <w:shd w:val="clear" w:color="auto" w:fill="auto"/>
        <w:tabs>
          <w:tab w:val="left" w:pos="327"/>
        </w:tabs>
        <w:spacing w:before="0" w:after="0" w:line="370" w:lineRule="exact"/>
        <w:ind w:left="20" w:right="40" w:firstLine="0"/>
        <w:jc w:val="both"/>
      </w:pPr>
      <w:r>
        <w:rPr>
          <w:rStyle w:val="1"/>
          <w:color w:val="000000"/>
        </w:rPr>
        <w:t>право ограниченного пользования земельным участком (без его изъятия). Публичные сервитуты устанавливаются постановлением Главы сельсовета в случаях, если это необходимо для обеспечения интересов местного самоуправления или местного населения.</w:t>
      </w:r>
    </w:p>
    <w:p w:rsidR="00651B2F" w:rsidRDefault="00651B2F" w:rsidP="00651B2F">
      <w:pPr>
        <w:pStyle w:val="a4"/>
        <w:shd w:val="clear" w:color="auto" w:fill="auto"/>
        <w:spacing w:before="0" w:after="0" w:line="370" w:lineRule="exact"/>
        <w:ind w:left="20" w:right="40" w:firstLine="700"/>
      </w:pPr>
      <w:r>
        <w:rPr>
          <w:rStyle w:val="1"/>
          <w:color w:val="000000"/>
        </w:rPr>
        <w:t xml:space="preserve">Публичные сервитуты могут быть срочными и постоянными, то есть установленными на определенный срок либо без указания определенного срока. Публичные сервитуты могут устанавливаться </w:t>
      </w:r>
      <w:proofErr w:type="gramStart"/>
      <w:r>
        <w:rPr>
          <w:rStyle w:val="1"/>
          <w:color w:val="000000"/>
        </w:rPr>
        <w:t>для</w:t>
      </w:r>
      <w:proofErr w:type="gramEnd"/>
      <w:r>
        <w:rPr>
          <w:rStyle w:val="1"/>
          <w:color w:val="000000"/>
        </w:rPr>
        <w:t>:</w:t>
      </w:r>
    </w:p>
    <w:p w:rsidR="00651B2F" w:rsidRDefault="00651B2F" w:rsidP="00651B2F">
      <w:pPr>
        <w:pStyle w:val="a4"/>
        <w:numPr>
          <w:ilvl w:val="0"/>
          <w:numId w:val="75"/>
        </w:numPr>
        <w:shd w:val="clear" w:color="auto" w:fill="auto"/>
        <w:tabs>
          <w:tab w:val="left" w:pos="730"/>
        </w:tabs>
        <w:spacing w:before="0" w:after="0" w:line="379" w:lineRule="exact"/>
        <w:ind w:left="720"/>
        <w:jc w:val="both"/>
      </w:pPr>
      <w:r>
        <w:rPr>
          <w:rStyle w:val="1"/>
          <w:color w:val="000000"/>
        </w:rPr>
        <w:t>прохода или проезда через земельный участок;</w:t>
      </w:r>
    </w:p>
    <w:p w:rsidR="00651B2F" w:rsidRDefault="00651B2F" w:rsidP="00651B2F">
      <w:pPr>
        <w:pStyle w:val="a4"/>
        <w:numPr>
          <w:ilvl w:val="0"/>
          <w:numId w:val="75"/>
        </w:numPr>
        <w:shd w:val="clear" w:color="auto" w:fill="auto"/>
        <w:tabs>
          <w:tab w:val="left" w:pos="730"/>
        </w:tabs>
        <w:spacing w:before="0" w:after="0" w:line="379" w:lineRule="exact"/>
        <w:ind w:left="720" w:right="40"/>
        <w:jc w:val="both"/>
      </w:pPr>
      <w:r>
        <w:rPr>
          <w:rStyle w:val="1"/>
          <w:color w:val="000000"/>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51B2F" w:rsidRDefault="00651B2F" w:rsidP="00651B2F">
      <w:pPr>
        <w:pStyle w:val="a4"/>
        <w:numPr>
          <w:ilvl w:val="0"/>
          <w:numId w:val="75"/>
        </w:numPr>
        <w:shd w:val="clear" w:color="auto" w:fill="auto"/>
        <w:tabs>
          <w:tab w:val="left" w:pos="730"/>
        </w:tabs>
        <w:spacing w:before="0" w:after="0" w:line="379" w:lineRule="exact"/>
        <w:ind w:left="720" w:right="40"/>
        <w:jc w:val="both"/>
      </w:pPr>
      <w:r>
        <w:rPr>
          <w:rStyle w:val="1"/>
          <w:color w:val="000000"/>
        </w:rPr>
        <w:t>размещения на земельном участке межевых и геодезических знаков и подъездов к ним;</w:t>
      </w:r>
    </w:p>
    <w:p w:rsidR="00651B2F" w:rsidRDefault="00651B2F" w:rsidP="00651B2F">
      <w:pPr>
        <w:pStyle w:val="a4"/>
        <w:numPr>
          <w:ilvl w:val="0"/>
          <w:numId w:val="75"/>
        </w:numPr>
        <w:shd w:val="clear" w:color="auto" w:fill="auto"/>
        <w:tabs>
          <w:tab w:val="left" w:pos="730"/>
        </w:tabs>
        <w:spacing w:before="0" w:after="0" w:line="379" w:lineRule="exact"/>
        <w:ind w:left="720"/>
        <w:jc w:val="both"/>
      </w:pPr>
      <w:r>
        <w:rPr>
          <w:rStyle w:val="1"/>
          <w:color w:val="000000"/>
        </w:rPr>
        <w:t>проведения дренажных работ на земельном участке;</w:t>
      </w:r>
    </w:p>
    <w:p w:rsidR="00651B2F" w:rsidRDefault="00651B2F" w:rsidP="00651B2F">
      <w:pPr>
        <w:pStyle w:val="a4"/>
        <w:numPr>
          <w:ilvl w:val="0"/>
          <w:numId w:val="75"/>
        </w:numPr>
        <w:shd w:val="clear" w:color="auto" w:fill="auto"/>
        <w:tabs>
          <w:tab w:val="left" w:pos="726"/>
        </w:tabs>
        <w:spacing w:before="0" w:after="0" w:line="260" w:lineRule="exact"/>
        <w:ind w:left="720"/>
        <w:jc w:val="both"/>
      </w:pPr>
      <w:r>
        <w:rPr>
          <w:rStyle w:val="1"/>
          <w:color w:val="000000"/>
        </w:rPr>
        <w:t>забора воды и водопоя;</w:t>
      </w:r>
    </w:p>
    <w:p w:rsidR="00651B2F" w:rsidRDefault="00651B2F" w:rsidP="00651B2F">
      <w:pPr>
        <w:pStyle w:val="a4"/>
        <w:numPr>
          <w:ilvl w:val="0"/>
          <w:numId w:val="75"/>
        </w:numPr>
        <w:shd w:val="clear" w:color="auto" w:fill="auto"/>
        <w:tabs>
          <w:tab w:val="left" w:pos="730"/>
        </w:tabs>
        <w:spacing w:before="0" w:after="0" w:line="370" w:lineRule="exact"/>
        <w:ind w:left="720" w:right="40"/>
        <w:jc w:val="both"/>
      </w:pPr>
      <w:r>
        <w:rPr>
          <w:rStyle w:val="1"/>
          <w:color w:val="000000"/>
        </w:rPr>
        <w:t>временного пользования земельным участком в целях проведения изыскательских, исследовательских и других работ;</w:t>
      </w:r>
    </w:p>
    <w:p w:rsidR="00651B2F" w:rsidRDefault="00651B2F" w:rsidP="00651B2F">
      <w:pPr>
        <w:pStyle w:val="a4"/>
        <w:numPr>
          <w:ilvl w:val="0"/>
          <w:numId w:val="75"/>
        </w:numPr>
        <w:shd w:val="clear" w:color="auto" w:fill="auto"/>
        <w:tabs>
          <w:tab w:val="left" w:pos="735"/>
        </w:tabs>
        <w:spacing w:before="0" w:after="0" w:line="370" w:lineRule="exact"/>
        <w:ind w:left="720"/>
        <w:jc w:val="both"/>
      </w:pPr>
      <w:r>
        <w:rPr>
          <w:rStyle w:val="1"/>
          <w:color w:val="000000"/>
        </w:rPr>
        <w:t>свободного доступа к прибрежной полосе, придорожной полосе;</w:t>
      </w:r>
    </w:p>
    <w:p w:rsidR="00651B2F" w:rsidRDefault="00651B2F" w:rsidP="00651B2F">
      <w:pPr>
        <w:pStyle w:val="a4"/>
        <w:numPr>
          <w:ilvl w:val="0"/>
          <w:numId w:val="75"/>
        </w:numPr>
        <w:shd w:val="clear" w:color="auto" w:fill="auto"/>
        <w:tabs>
          <w:tab w:val="left" w:pos="730"/>
        </w:tabs>
        <w:spacing w:before="0" w:after="0" w:line="370" w:lineRule="exact"/>
        <w:ind w:left="720" w:right="40"/>
      </w:pPr>
      <w:r>
        <w:rPr>
          <w:rStyle w:val="1"/>
          <w:color w:val="000000"/>
        </w:rPr>
        <w:t>в иных случаях, установленных действующим законодательством. Осуществление публичного сервитута должно быть наименее</w:t>
      </w:r>
    </w:p>
    <w:p w:rsidR="00651B2F" w:rsidRDefault="00651B2F" w:rsidP="00651B2F">
      <w:pPr>
        <w:pStyle w:val="a4"/>
        <w:shd w:val="clear" w:color="auto" w:fill="auto"/>
        <w:spacing w:before="0" w:after="0" w:line="370" w:lineRule="exact"/>
        <w:ind w:left="20" w:firstLine="0"/>
        <w:jc w:val="both"/>
      </w:pPr>
      <w:r>
        <w:rPr>
          <w:rStyle w:val="1"/>
          <w:color w:val="000000"/>
        </w:rPr>
        <w:t>обременительным для земельного участка, в отношении которого он установлен.</w:t>
      </w:r>
    </w:p>
    <w:p w:rsidR="00651B2F" w:rsidRDefault="00651B2F" w:rsidP="00651B2F">
      <w:pPr>
        <w:pStyle w:val="a4"/>
        <w:shd w:val="clear" w:color="auto" w:fill="auto"/>
        <w:spacing w:before="0" w:after="0" w:line="370" w:lineRule="exact"/>
        <w:ind w:left="20" w:right="40" w:firstLine="700"/>
        <w:jc w:val="both"/>
      </w:pPr>
      <w:r>
        <w:rPr>
          <w:rStyle w:val="1"/>
          <w:color w:val="000000"/>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651B2F" w:rsidRDefault="00651B2F" w:rsidP="00651B2F">
      <w:pPr>
        <w:pStyle w:val="a4"/>
        <w:shd w:val="clear" w:color="auto" w:fill="auto"/>
        <w:spacing w:before="0" w:after="0" w:line="370" w:lineRule="exact"/>
        <w:ind w:left="20" w:right="40" w:firstLine="700"/>
        <w:jc w:val="both"/>
      </w:pPr>
      <w:r>
        <w:rPr>
          <w:rStyle w:val="1"/>
          <w:color w:val="000000"/>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651B2F" w:rsidRDefault="00651B2F" w:rsidP="00651B2F">
      <w:pPr>
        <w:pStyle w:val="a4"/>
        <w:shd w:val="clear" w:color="auto" w:fill="auto"/>
        <w:spacing w:before="0" w:after="0" w:line="370" w:lineRule="exact"/>
        <w:ind w:left="20" w:right="40" w:firstLine="700"/>
        <w:jc w:val="both"/>
        <w:rPr>
          <w:rStyle w:val="1"/>
          <w:color w:val="000000"/>
        </w:rPr>
      </w:pPr>
      <w:r>
        <w:rPr>
          <w:rStyle w:val="1"/>
          <w:color w:val="000000"/>
        </w:rPr>
        <w:t xml:space="preserve">Лица, права и законные интересы которых затрагиваются установлением </w:t>
      </w:r>
      <w:r>
        <w:rPr>
          <w:rStyle w:val="1"/>
          <w:color w:val="000000"/>
        </w:rPr>
        <w:lastRenderedPageBreak/>
        <w:t>публичного сервитута, могут осуществлять защиту своих прав в судебном</w:t>
      </w:r>
      <w:r w:rsidR="009F2A59">
        <w:rPr>
          <w:rStyle w:val="1"/>
          <w:color w:val="000000"/>
        </w:rPr>
        <w:t xml:space="preserve"> порядке.</w:t>
      </w:r>
    </w:p>
    <w:p w:rsidR="009F2A59" w:rsidRDefault="009F2A59" w:rsidP="00651B2F">
      <w:pPr>
        <w:pStyle w:val="a4"/>
        <w:shd w:val="clear" w:color="auto" w:fill="auto"/>
        <w:spacing w:before="0" w:after="0" w:line="370" w:lineRule="exact"/>
        <w:ind w:left="20" w:right="40" w:firstLine="700"/>
        <w:jc w:val="both"/>
      </w:pPr>
    </w:p>
    <w:p w:rsidR="009F2A59" w:rsidRDefault="009F2A59" w:rsidP="009F2A59">
      <w:pPr>
        <w:pStyle w:val="a4"/>
        <w:shd w:val="clear" w:color="auto" w:fill="auto"/>
        <w:spacing w:before="0" w:after="275" w:line="379" w:lineRule="exact"/>
        <w:ind w:left="20" w:right="20" w:firstLine="700"/>
        <w:jc w:val="both"/>
      </w:pPr>
      <w:r>
        <w:rPr>
          <w:rStyle w:val="1"/>
          <w:color w:val="000000"/>
        </w:rPr>
        <w:t>Публичный сервитут подлежит государственной регистрации в соответствии с требованиями гражданского законодательства.</w:t>
      </w:r>
    </w:p>
    <w:p w:rsidR="009F2A59" w:rsidRDefault="009F2A59" w:rsidP="009F2A59">
      <w:pPr>
        <w:pStyle w:val="71"/>
        <w:shd w:val="clear" w:color="auto" w:fill="auto"/>
        <w:spacing w:before="0" w:after="204" w:line="260" w:lineRule="exact"/>
        <w:ind w:left="20" w:firstLine="700"/>
        <w:jc w:val="both"/>
      </w:pPr>
      <w:r>
        <w:rPr>
          <w:rStyle w:val="7"/>
          <w:i/>
          <w:iCs/>
          <w:color w:val="000000"/>
        </w:rPr>
        <w:t>Принцип 2. Публичность градостроительного зонирования.</w:t>
      </w:r>
    </w:p>
    <w:p w:rsidR="009F2A59" w:rsidRDefault="009F2A59" w:rsidP="009F2A59">
      <w:pPr>
        <w:pStyle w:val="a4"/>
        <w:shd w:val="clear" w:color="auto" w:fill="auto"/>
        <w:spacing w:before="0" w:after="0" w:line="370" w:lineRule="exact"/>
        <w:ind w:left="20" w:right="20" w:firstLine="700"/>
        <w:jc w:val="both"/>
      </w:pPr>
      <w:r>
        <w:rPr>
          <w:rStyle w:val="1"/>
          <w:color w:val="000000"/>
        </w:rPr>
        <w:t>Процедуры градостроительного зонирования, согласно которым регулируются права использования, рассматриваются заявки, осуществляются согласования и принимаются решения, определяющие выдачу разрешений на строительство, являются публичными.</w:t>
      </w:r>
    </w:p>
    <w:p w:rsidR="009F2A59" w:rsidRDefault="009F2A59" w:rsidP="009F2A59">
      <w:pPr>
        <w:pStyle w:val="a4"/>
        <w:shd w:val="clear" w:color="auto" w:fill="auto"/>
        <w:spacing w:before="0" w:after="180" w:line="370" w:lineRule="exact"/>
        <w:ind w:left="20" w:right="20" w:firstLine="700"/>
        <w:jc w:val="both"/>
      </w:pPr>
      <w:r>
        <w:rPr>
          <w:rStyle w:val="1"/>
          <w:color w:val="000000"/>
        </w:rPr>
        <w:t>Градостроительное зонирование относится к публичному типу регулирования - оно устанавливает регламенты и процедуры заранее, для всех собственников, инвесторов, заявителей в одном и том же формате и публично предъявляется проживающему сообществу.</w:t>
      </w:r>
    </w:p>
    <w:p w:rsidR="009F2A59" w:rsidRDefault="009F2A59" w:rsidP="009F2A59">
      <w:pPr>
        <w:pStyle w:val="71"/>
        <w:shd w:val="clear" w:color="auto" w:fill="auto"/>
        <w:spacing w:before="0" w:after="0" w:line="370" w:lineRule="exact"/>
        <w:ind w:left="20" w:right="20" w:firstLine="700"/>
        <w:jc w:val="both"/>
      </w:pPr>
      <w:r>
        <w:rPr>
          <w:rStyle w:val="7"/>
          <w:i/>
          <w:iCs/>
          <w:color w:val="000000"/>
        </w:rPr>
        <w:t>Принцип 3. Открытость и доступность информации о землепользовании и застройке.</w:t>
      </w:r>
    </w:p>
    <w:p w:rsidR="009F2A59" w:rsidRDefault="009F2A59" w:rsidP="009F2A59">
      <w:pPr>
        <w:pStyle w:val="a4"/>
        <w:shd w:val="clear" w:color="auto" w:fill="auto"/>
        <w:spacing w:before="0" w:after="360" w:line="370" w:lineRule="exact"/>
        <w:ind w:left="20" w:right="20" w:firstLine="700"/>
        <w:jc w:val="both"/>
      </w:pPr>
      <w:r>
        <w:rPr>
          <w:rStyle w:val="1"/>
          <w:color w:val="000000"/>
        </w:rPr>
        <w:t>К важнейшим принципам градостроительного зонирования относится обеспечение равных прав для всех собственников, пользователей недвижимости, а также инвесторов в применении норм градостроительного регулирования, а также доступа к информации о правах использования и о возможностях строительного развития.</w:t>
      </w:r>
    </w:p>
    <w:p w:rsidR="009F2A59" w:rsidRDefault="009F2A59" w:rsidP="009F2A59">
      <w:pPr>
        <w:pStyle w:val="a4"/>
        <w:shd w:val="clear" w:color="auto" w:fill="auto"/>
        <w:spacing w:before="0" w:after="0" w:line="370" w:lineRule="exact"/>
        <w:ind w:left="20" w:right="940" w:firstLine="0"/>
      </w:pPr>
      <w:r>
        <w:rPr>
          <w:rStyle w:val="1"/>
          <w:color w:val="000000"/>
        </w:rPr>
        <w:t xml:space="preserve">Статья 40. Виды территориальных зон, выделенных на карте градостроительного зонирования территории </w:t>
      </w:r>
      <w:proofErr w:type="spellStart"/>
      <w:r>
        <w:rPr>
          <w:rStyle w:val="1"/>
          <w:color w:val="000000"/>
        </w:rPr>
        <w:t>Анчулского</w:t>
      </w:r>
      <w:proofErr w:type="spellEnd"/>
      <w:r>
        <w:rPr>
          <w:rStyle w:val="1"/>
          <w:color w:val="000000"/>
        </w:rPr>
        <w:t xml:space="preserve"> сельсовета</w:t>
      </w:r>
    </w:p>
    <w:p w:rsidR="009F2A59" w:rsidRDefault="009F2A59" w:rsidP="009F2A59">
      <w:pPr>
        <w:pStyle w:val="a4"/>
        <w:shd w:val="clear" w:color="auto" w:fill="auto"/>
        <w:spacing w:before="0" w:after="0" w:line="374" w:lineRule="exact"/>
        <w:ind w:left="20" w:right="20" w:firstLine="700"/>
        <w:jc w:val="both"/>
      </w:pPr>
      <w:r>
        <w:rPr>
          <w:rStyle w:val="1"/>
          <w:color w:val="000000"/>
        </w:rPr>
        <w:t xml:space="preserve">На территориях земель поселений </w:t>
      </w:r>
      <w:proofErr w:type="spellStart"/>
      <w:r>
        <w:rPr>
          <w:rStyle w:val="1"/>
          <w:color w:val="000000"/>
        </w:rPr>
        <w:t>Анчулского</w:t>
      </w:r>
      <w:proofErr w:type="spellEnd"/>
      <w:r>
        <w:rPr>
          <w:rStyle w:val="1"/>
          <w:color w:val="000000"/>
        </w:rPr>
        <w:t xml:space="preserve"> сельсовета (с. </w:t>
      </w:r>
      <w:proofErr w:type="spellStart"/>
      <w:r>
        <w:rPr>
          <w:rStyle w:val="1"/>
          <w:color w:val="000000"/>
        </w:rPr>
        <w:t>Анчул</w:t>
      </w:r>
      <w:proofErr w:type="spellEnd"/>
      <w:r>
        <w:rPr>
          <w:rStyle w:val="1"/>
          <w:color w:val="000000"/>
        </w:rPr>
        <w:t xml:space="preserve">, п. Верх- Таштып, д. </w:t>
      </w:r>
      <w:proofErr w:type="spellStart"/>
      <w:r>
        <w:rPr>
          <w:rStyle w:val="1"/>
          <w:color w:val="000000"/>
        </w:rPr>
        <w:t>Кызылсуг</w:t>
      </w:r>
      <w:proofErr w:type="spellEnd"/>
      <w:r>
        <w:rPr>
          <w:rStyle w:val="1"/>
          <w:color w:val="000000"/>
        </w:rPr>
        <w:t xml:space="preserve"> и д. </w:t>
      </w:r>
      <w:proofErr w:type="spellStart"/>
      <w:r>
        <w:rPr>
          <w:rStyle w:val="1"/>
          <w:color w:val="000000"/>
        </w:rPr>
        <w:t>Тлачек</w:t>
      </w:r>
      <w:proofErr w:type="spellEnd"/>
      <w:proofErr w:type="gramStart"/>
      <w:r>
        <w:rPr>
          <w:rStyle w:val="1"/>
          <w:color w:val="000000"/>
        </w:rPr>
        <w:t xml:space="preserve"> )</w:t>
      </w:r>
      <w:proofErr w:type="gramEnd"/>
      <w:r>
        <w:rPr>
          <w:rStyle w:val="1"/>
          <w:color w:val="000000"/>
        </w:rPr>
        <w:t xml:space="preserve"> выделены следующие территориальные зоны:</w:t>
      </w:r>
    </w:p>
    <w:p w:rsidR="009F2A59" w:rsidRDefault="009F2A59" w:rsidP="009F2A59">
      <w:pPr>
        <w:pStyle w:val="a4"/>
        <w:numPr>
          <w:ilvl w:val="0"/>
          <w:numId w:val="75"/>
        </w:numPr>
        <w:shd w:val="clear" w:color="auto" w:fill="auto"/>
        <w:tabs>
          <w:tab w:val="left" w:pos="726"/>
        </w:tabs>
        <w:spacing w:before="0" w:after="0" w:line="374" w:lineRule="exact"/>
        <w:ind w:left="380" w:firstLine="0"/>
      </w:pPr>
      <w:r>
        <w:rPr>
          <w:rStyle w:val="1"/>
          <w:color w:val="000000"/>
        </w:rPr>
        <w:t>жилые зоны,</w:t>
      </w:r>
    </w:p>
    <w:p w:rsidR="009F2A59" w:rsidRDefault="009F2A59" w:rsidP="009F2A59">
      <w:pPr>
        <w:pStyle w:val="a4"/>
        <w:numPr>
          <w:ilvl w:val="0"/>
          <w:numId w:val="75"/>
        </w:numPr>
        <w:shd w:val="clear" w:color="auto" w:fill="auto"/>
        <w:tabs>
          <w:tab w:val="left" w:pos="735"/>
        </w:tabs>
        <w:spacing w:before="0" w:after="0" w:line="389" w:lineRule="exact"/>
        <w:ind w:left="380" w:firstLine="0"/>
      </w:pPr>
      <w:r>
        <w:rPr>
          <w:rStyle w:val="1"/>
          <w:color w:val="000000"/>
        </w:rPr>
        <w:t>общественно-деловые зоны;</w:t>
      </w:r>
    </w:p>
    <w:p w:rsidR="009F2A59" w:rsidRDefault="009F2A59" w:rsidP="009F2A59">
      <w:pPr>
        <w:pStyle w:val="a4"/>
        <w:numPr>
          <w:ilvl w:val="0"/>
          <w:numId w:val="75"/>
        </w:numPr>
        <w:shd w:val="clear" w:color="auto" w:fill="auto"/>
        <w:tabs>
          <w:tab w:val="left" w:pos="726"/>
        </w:tabs>
        <w:spacing w:before="0" w:after="0" w:line="389" w:lineRule="exact"/>
        <w:ind w:left="380" w:firstLine="0"/>
      </w:pPr>
      <w:r>
        <w:rPr>
          <w:rStyle w:val="1"/>
          <w:color w:val="000000"/>
        </w:rPr>
        <w:t>зоны рекреационного назначения;</w:t>
      </w:r>
    </w:p>
    <w:p w:rsidR="009F2A59" w:rsidRDefault="009F2A59" w:rsidP="009F2A59">
      <w:pPr>
        <w:pStyle w:val="a4"/>
        <w:numPr>
          <w:ilvl w:val="0"/>
          <w:numId w:val="75"/>
        </w:numPr>
        <w:shd w:val="clear" w:color="auto" w:fill="auto"/>
        <w:tabs>
          <w:tab w:val="left" w:pos="730"/>
        </w:tabs>
        <w:spacing w:before="0" w:after="0" w:line="389" w:lineRule="exact"/>
        <w:ind w:left="380" w:firstLine="0"/>
      </w:pPr>
      <w:r>
        <w:rPr>
          <w:rStyle w:val="1"/>
          <w:color w:val="000000"/>
        </w:rPr>
        <w:t>производственные и коммунальные зоны;</w:t>
      </w:r>
    </w:p>
    <w:p w:rsidR="009F2A59" w:rsidRDefault="009F2A59" w:rsidP="009F2A59">
      <w:pPr>
        <w:pStyle w:val="a4"/>
        <w:numPr>
          <w:ilvl w:val="0"/>
          <w:numId w:val="75"/>
        </w:numPr>
        <w:shd w:val="clear" w:color="auto" w:fill="auto"/>
        <w:tabs>
          <w:tab w:val="left" w:pos="726"/>
        </w:tabs>
        <w:spacing w:before="0" w:after="0" w:line="389" w:lineRule="exact"/>
        <w:ind w:left="380" w:firstLine="0"/>
      </w:pPr>
      <w:r>
        <w:rPr>
          <w:rStyle w:val="1"/>
          <w:color w:val="000000"/>
        </w:rPr>
        <w:t>зоны сельскохозяйственного использования;</w:t>
      </w:r>
    </w:p>
    <w:p w:rsidR="009F2A59" w:rsidRDefault="009F2A59" w:rsidP="009F2A59">
      <w:pPr>
        <w:pStyle w:val="a4"/>
        <w:numPr>
          <w:ilvl w:val="0"/>
          <w:numId w:val="75"/>
        </w:numPr>
        <w:shd w:val="clear" w:color="auto" w:fill="auto"/>
        <w:tabs>
          <w:tab w:val="left" w:pos="726"/>
        </w:tabs>
        <w:spacing w:before="0" w:after="0" w:line="389" w:lineRule="exact"/>
        <w:ind w:left="380" w:firstLine="0"/>
      </w:pPr>
      <w:r>
        <w:rPr>
          <w:rStyle w:val="1"/>
          <w:color w:val="000000"/>
        </w:rPr>
        <w:t>зоны специального назначения;</w:t>
      </w:r>
    </w:p>
    <w:p w:rsidR="009F2A59" w:rsidRDefault="009F2A59" w:rsidP="009F2A59">
      <w:pPr>
        <w:pStyle w:val="a4"/>
        <w:numPr>
          <w:ilvl w:val="0"/>
          <w:numId w:val="75"/>
        </w:numPr>
        <w:shd w:val="clear" w:color="auto" w:fill="auto"/>
        <w:tabs>
          <w:tab w:val="left" w:pos="726"/>
        </w:tabs>
        <w:spacing w:before="0" w:after="0" w:line="370" w:lineRule="exact"/>
        <w:ind w:left="380" w:firstLine="0"/>
      </w:pPr>
      <w:r>
        <w:rPr>
          <w:rStyle w:val="1"/>
          <w:color w:val="000000"/>
        </w:rPr>
        <w:t>зоны с особыми условиями использования территории.</w:t>
      </w:r>
    </w:p>
    <w:p w:rsidR="009F2A59" w:rsidRDefault="009F2A59" w:rsidP="009F2A59">
      <w:pPr>
        <w:pStyle w:val="a4"/>
        <w:shd w:val="clear" w:color="auto" w:fill="auto"/>
        <w:spacing w:before="0" w:after="0" w:line="370" w:lineRule="exact"/>
        <w:ind w:left="20" w:right="20" w:firstLine="700"/>
        <w:jc w:val="both"/>
      </w:pPr>
      <w:r>
        <w:rPr>
          <w:rStyle w:val="1"/>
          <w:color w:val="000000"/>
        </w:rPr>
        <w:t xml:space="preserve">Для каждой выделенной зоны на карте градостроительного зонирования определены </w:t>
      </w:r>
      <w:proofErr w:type="spellStart"/>
      <w:r>
        <w:rPr>
          <w:rStyle w:val="1"/>
          <w:color w:val="000000"/>
        </w:rPr>
        <w:t>подзоны</w:t>
      </w:r>
      <w:proofErr w:type="spellEnd"/>
      <w:r>
        <w:rPr>
          <w:rStyle w:val="1"/>
          <w:color w:val="000000"/>
        </w:rPr>
        <w:t>, для которых прописаны регламенты - виды разрешенного использования.</w:t>
      </w:r>
    </w:p>
    <w:p w:rsidR="009F2A59" w:rsidRDefault="009F2A59" w:rsidP="009F2A59">
      <w:pPr>
        <w:pStyle w:val="a4"/>
        <w:shd w:val="clear" w:color="auto" w:fill="auto"/>
        <w:spacing w:before="0" w:after="0" w:line="370" w:lineRule="exact"/>
        <w:ind w:left="20" w:right="20" w:firstLine="700"/>
        <w:jc w:val="both"/>
      </w:pPr>
      <w:r>
        <w:rPr>
          <w:rStyle w:val="1"/>
          <w:color w:val="000000"/>
        </w:rPr>
        <w:t xml:space="preserve">Виды разрешенного использования подразделяются на те, которые </w:t>
      </w:r>
      <w:r>
        <w:rPr>
          <w:rStyle w:val="1"/>
          <w:color w:val="000000"/>
        </w:rPr>
        <w:lastRenderedPageBreak/>
        <w:t>выбираются застройщиком из перечня основных и вспомогательных видов</w:t>
      </w:r>
    </w:p>
    <w:p w:rsidR="009F2A59" w:rsidRDefault="009F2A59" w:rsidP="009F2A59">
      <w:pPr>
        <w:pStyle w:val="a4"/>
        <w:shd w:val="clear" w:color="auto" w:fill="auto"/>
        <w:spacing w:before="0" w:after="0" w:line="370" w:lineRule="exact"/>
        <w:ind w:right="20" w:firstLine="0"/>
        <w:jc w:val="both"/>
      </w:pPr>
      <w:r>
        <w:rPr>
          <w:rStyle w:val="1"/>
          <w:color w:val="000000"/>
        </w:rPr>
        <w:t>разрешенного строительства самостоятельно и дополнительных разрешений и согласований в этом случае не требуется.</w:t>
      </w:r>
    </w:p>
    <w:p w:rsidR="009F2A59" w:rsidRDefault="009F2A59" w:rsidP="009F2A59">
      <w:pPr>
        <w:pStyle w:val="a4"/>
        <w:shd w:val="clear" w:color="auto" w:fill="auto"/>
        <w:spacing w:before="0" w:after="0" w:line="370" w:lineRule="exact"/>
        <w:ind w:left="40" w:right="60" w:firstLine="700"/>
        <w:jc w:val="both"/>
      </w:pPr>
      <w:r>
        <w:rPr>
          <w:rStyle w:val="1"/>
          <w:color w:val="000000"/>
        </w:rPr>
        <w:t>А вот выбор из перечня условно-разрешенного строительства - требует дополнительного согласования.</w:t>
      </w:r>
    </w:p>
    <w:p w:rsidR="009F2A59" w:rsidRDefault="009F2A59" w:rsidP="009F2A59">
      <w:pPr>
        <w:pStyle w:val="a4"/>
        <w:shd w:val="clear" w:color="auto" w:fill="auto"/>
        <w:spacing w:before="0" w:after="0" w:line="370" w:lineRule="exact"/>
        <w:ind w:left="40" w:right="60" w:firstLine="700"/>
        <w:jc w:val="both"/>
      </w:pPr>
      <w:r>
        <w:rPr>
          <w:rStyle w:val="1"/>
          <w:color w:val="000000"/>
        </w:rPr>
        <w:t>Физическое или юридическое лицо, заинтересованное в предоставлении разрешения на условно - разрешенный вид использования участка или объекта капитального строительства, действует согласно ст. 39 Градостроительного Кодекса Российской федерации.</w:t>
      </w:r>
    </w:p>
    <w:p w:rsidR="009F2A59" w:rsidRDefault="009F2A59" w:rsidP="009F2A59">
      <w:pPr>
        <w:pStyle w:val="a4"/>
        <w:shd w:val="clear" w:color="auto" w:fill="auto"/>
        <w:spacing w:before="0" w:after="0" w:line="370" w:lineRule="exact"/>
        <w:ind w:left="40" w:right="60" w:firstLine="700"/>
        <w:jc w:val="both"/>
      </w:pPr>
      <w:r>
        <w:rPr>
          <w:rStyle w:val="1"/>
          <w:color w:val="000000"/>
        </w:rPr>
        <w:t xml:space="preserve">Все принятые зоны и </w:t>
      </w:r>
      <w:proofErr w:type="spellStart"/>
      <w:r>
        <w:rPr>
          <w:rStyle w:val="1"/>
          <w:color w:val="000000"/>
        </w:rPr>
        <w:t>подзоны</w:t>
      </w:r>
      <w:proofErr w:type="spellEnd"/>
      <w:r>
        <w:rPr>
          <w:rStyle w:val="1"/>
          <w:color w:val="000000"/>
        </w:rPr>
        <w:t xml:space="preserve">, разработанные для </w:t>
      </w:r>
      <w:proofErr w:type="spellStart"/>
      <w:r>
        <w:rPr>
          <w:rStyle w:val="1"/>
          <w:color w:val="000000"/>
        </w:rPr>
        <w:t>Анчулского</w:t>
      </w:r>
      <w:proofErr w:type="spellEnd"/>
      <w:r>
        <w:rPr>
          <w:rStyle w:val="1"/>
          <w:color w:val="000000"/>
        </w:rPr>
        <w:t xml:space="preserve"> сельсовета, сведены в Таблицу 1.</w:t>
      </w:r>
    </w:p>
    <w:p w:rsidR="009F2A59" w:rsidRDefault="009F2A59" w:rsidP="009F2A59">
      <w:pPr>
        <w:pStyle w:val="a8"/>
        <w:framePr w:wrap="none" w:vAnchor="page" w:hAnchor="page" w:x="9564" w:y="4736"/>
        <w:shd w:val="clear" w:color="auto" w:fill="auto"/>
        <w:spacing w:line="260" w:lineRule="exact"/>
      </w:pPr>
      <w:r>
        <w:rPr>
          <w:rStyle w:val="a7"/>
          <w:color w:val="000000"/>
        </w:rPr>
        <w:t>Таблица 1.</w:t>
      </w:r>
    </w:p>
    <w:tbl>
      <w:tblPr>
        <w:tblW w:w="0" w:type="auto"/>
        <w:tblInd w:w="5" w:type="dxa"/>
        <w:tblLayout w:type="fixed"/>
        <w:tblCellMar>
          <w:left w:w="0" w:type="dxa"/>
          <w:right w:w="0" w:type="dxa"/>
        </w:tblCellMar>
        <w:tblLook w:val="0000"/>
      </w:tblPr>
      <w:tblGrid>
        <w:gridCol w:w="1546"/>
        <w:gridCol w:w="7834"/>
        <w:gridCol w:w="480"/>
      </w:tblGrid>
      <w:tr w:rsidR="009F2A59" w:rsidTr="00994350">
        <w:tblPrEx>
          <w:tblCellMar>
            <w:top w:w="0" w:type="dxa"/>
            <w:left w:w="0" w:type="dxa"/>
            <w:bottom w:w="0" w:type="dxa"/>
            <w:right w:w="0" w:type="dxa"/>
          </w:tblCellMar>
        </w:tblPrEx>
        <w:trPr>
          <w:trHeight w:hRule="exact" w:val="778"/>
        </w:trPr>
        <w:tc>
          <w:tcPr>
            <w:tcW w:w="1546"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120" w:line="260" w:lineRule="exact"/>
              <w:ind w:firstLine="0"/>
              <w:jc w:val="center"/>
            </w:pPr>
            <w:r w:rsidRPr="005E1245">
              <w:rPr>
                <w:color w:val="000000"/>
              </w:rPr>
              <w:t>Код</w:t>
            </w:r>
          </w:p>
          <w:p w:rsidR="009F2A59" w:rsidRPr="005E1245" w:rsidRDefault="009F2A59" w:rsidP="00994350">
            <w:pPr>
              <w:pStyle w:val="a4"/>
              <w:framePr w:w="9859" w:h="10939" w:wrap="none" w:vAnchor="page" w:hAnchor="page" w:x="1039" w:y="5103"/>
              <w:shd w:val="clear" w:color="auto" w:fill="auto"/>
              <w:spacing w:before="120" w:after="0" w:line="260" w:lineRule="exact"/>
              <w:ind w:firstLine="0"/>
              <w:jc w:val="center"/>
            </w:pPr>
            <w:r w:rsidRPr="005E1245">
              <w:rPr>
                <w:color w:val="000000"/>
              </w:rPr>
              <w:t>обозначения</w:t>
            </w:r>
          </w:p>
        </w:tc>
        <w:tc>
          <w:tcPr>
            <w:tcW w:w="7834"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firstLine="0"/>
              <w:jc w:val="center"/>
            </w:pPr>
            <w:r w:rsidRPr="005E1245">
              <w:rPr>
                <w:color w:val="000000"/>
              </w:rPr>
              <w:t>Наименование территориальных зон</w:t>
            </w: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322"/>
        </w:trPr>
        <w:tc>
          <w:tcPr>
            <w:tcW w:w="9380" w:type="dxa"/>
            <w:gridSpan w:val="2"/>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10" w:lineRule="exact"/>
              <w:ind w:firstLine="0"/>
              <w:jc w:val="center"/>
            </w:pPr>
            <w:r w:rsidRPr="005E1245">
              <w:rPr>
                <w:rStyle w:val="100"/>
                <w:color w:val="000000"/>
              </w:rPr>
              <w:t>ЖИЛЫЕ ЗОНЫ</w:t>
            </w: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394"/>
        </w:trPr>
        <w:tc>
          <w:tcPr>
            <w:tcW w:w="1546" w:type="dxa"/>
            <w:tcBorders>
              <w:top w:val="single" w:sz="4" w:space="0" w:color="auto"/>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c>
          <w:tcPr>
            <w:tcW w:w="7834"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left="20" w:firstLine="0"/>
            </w:pPr>
            <w:r w:rsidRPr="005E1245">
              <w:rPr>
                <w:color w:val="000000"/>
              </w:rPr>
              <w:t xml:space="preserve">Зона </w:t>
            </w:r>
            <w:proofErr w:type="gramStart"/>
            <w:r w:rsidRPr="005E1245">
              <w:rPr>
                <w:color w:val="000000"/>
              </w:rPr>
              <w:t>существующей</w:t>
            </w:r>
            <w:proofErr w:type="gramEnd"/>
            <w:r w:rsidRPr="005E1245">
              <w:rPr>
                <w:color w:val="000000"/>
              </w:rPr>
              <w:t>, уплотняемой и реконструируемой</w:t>
            </w: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749"/>
        </w:trPr>
        <w:tc>
          <w:tcPr>
            <w:tcW w:w="1546" w:type="dxa"/>
            <w:tcBorders>
              <w:top w:val="nil"/>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firstLine="0"/>
              <w:jc w:val="center"/>
            </w:pPr>
            <w:r w:rsidRPr="005E1245">
              <w:rPr>
                <w:color w:val="000000"/>
              </w:rPr>
              <w:t>Ж-1</w:t>
            </w:r>
          </w:p>
        </w:tc>
        <w:tc>
          <w:tcPr>
            <w:tcW w:w="7834" w:type="dxa"/>
            <w:tcBorders>
              <w:top w:val="nil"/>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374" w:lineRule="exact"/>
              <w:ind w:left="20" w:firstLine="0"/>
            </w:pPr>
            <w:r w:rsidRPr="005E1245">
              <w:rPr>
                <w:color w:val="000000"/>
              </w:rPr>
              <w:t>застройки индивидуальными жилыми домами с приусадебными (</w:t>
            </w:r>
            <w:proofErr w:type="spellStart"/>
            <w:r w:rsidRPr="005E1245">
              <w:rPr>
                <w:color w:val="000000"/>
              </w:rPr>
              <w:t>приквартирными</w:t>
            </w:r>
            <w:proofErr w:type="spellEnd"/>
            <w:r w:rsidRPr="005E1245">
              <w:rPr>
                <w:color w:val="000000"/>
              </w:rPr>
              <w:t>) участками</w:t>
            </w: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768"/>
        </w:trPr>
        <w:tc>
          <w:tcPr>
            <w:tcW w:w="1546"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firstLine="0"/>
              <w:jc w:val="center"/>
            </w:pPr>
            <w:r w:rsidRPr="005E1245">
              <w:rPr>
                <w:color w:val="000000"/>
              </w:rPr>
              <w:t>Ж-2</w:t>
            </w:r>
          </w:p>
        </w:tc>
        <w:tc>
          <w:tcPr>
            <w:tcW w:w="7834"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374" w:lineRule="exact"/>
              <w:ind w:left="20" w:firstLine="0"/>
            </w:pPr>
            <w:r w:rsidRPr="005E1245">
              <w:rPr>
                <w:color w:val="000000"/>
              </w:rPr>
              <w:t>Зона проектируемой индивидуальной жилой застройки с приусадебными участками на свободных территориях</w:t>
            </w: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398"/>
        </w:trPr>
        <w:tc>
          <w:tcPr>
            <w:tcW w:w="1546" w:type="dxa"/>
            <w:tcBorders>
              <w:top w:val="single" w:sz="4" w:space="0" w:color="auto"/>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c>
          <w:tcPr>
            <w:tcW w:w="7834"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left="20" w:firstLine="0"/>
            </w:pPr>
            <w:r w:rsidRPr="005E1245">
              <w:rPr>
                <w:color w:val="000000"/>
              </w:rPr>
              <w:t xml:space="preserve">Зона существующей застройки </w:t>
            </w:r>
            <w:proofErr w:type="gramStart"/>
            <w:r w:rsidRPr="005E1245">
              <w:rPr>
                <w:color w:val="000000"/>
              </w:rPr>
              <w:t>индивидуальными</w:t>
            </w:r>
            <w:proofErr w:type="gramEnd"/>
            <w:r w:rsidRPr="005E1245">
              <w:rPr>
                <w:color w:val="000000"/>
              </w:rPr>
              <w:t xml:space="preserve"> жилыми</w:t>
            </w: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744"/>
        </w:trPr>
        <w:tc>
          <w:tcPr>
            <w:tcW w:w="1546" w:type="dxa"/>
            <w:tcBorders>
              <w:top w:val="nil"/>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firstLine="0"/>
              <w:jc w:val="center"/>
            </w:pPr>
            <w:r w:rsidRPr="005E1245">
              <w:rPr>
                <w:color w:val="000000"/>
              </w:rPr>
              <w:t>Ж-3</w:t>
            </w:r>
          </w:p>
        </w:tc>
        <w:tc>
          <w:tcPr>
            <w:tcW w:w="7834" w:type="dxa"/>
            <w:tcBorders>
              <w:top w:val="nil"/>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370" w:lineRule="exact"/>
              <w:ind w:left="20" w:firstLine="0"/>
            </w:pPr>
            <w:r w:rsidRPr="005E1245">
              <w:rPr>
                <w:color w:val="000000"/>
              </w:rPr>
              <w:t xml:space="preserve">домами, </w:t>
            </w:r>
            <w:proofErr w:type="gramStart"/>
            <w:r w:rsidRPr="005E1245">
              <w:rPr>
                <w:color w:val="000000"/>
              </w:rPr>
              <w:t>расположенной</w:t>
            </w:r>
            <w:proofErr w:type="gramEnd"/>
            <w:r w:rsidRPr="005E1245">
              <w:rPr>
                <w:color w:val="000000"/>
              </w:rPr>
              <w:t xml:space="preserve"> в пределах СЗЗ (зона строгого строительного режима)</w:t>
            </w: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768"/>
        </w:trPr>
        <w:tc>
          <w:tcPr>
            <w:tcW w:w="1546"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firstLine="0"/>
              <w:jc w:val="center"/>
            </w:pPr>
          </w:p>
        </w:tc>
        <w:tc>
          <w:tcPr>
            <w:tcW w:w="7834"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370" w:lineRule="exact"/>
              <w:ind w:left="20" w:firstLine="0"/>
            </w:pP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322"/>
        </w:trPr>
        <w:tc>
          <w:tcPr>
            <w:tcW w:w="9380" w:type="dxa"/>
            <w:gridSpan w:val="2"/>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10" w:lineRule="exact"/>
              <w:ind w:firstLine="0"/>
              <w:jc w:val="center"/>
            </w:pPr>
            <w:r w:rsidRPr="005E1245">
              <w:rPr>
                <w:rStyle w:val="100"/>
                <w:color w:val="000000"/>
              </w:rPr>
              <w:t>ОБЩЕСТВЕННО-ДЕЛОВЫЕ ЗОНЫ</w:t>
            </w: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403"/>
        </w:trPr>
        <w:tc>
          <w:tcPr>
            <w:tcW w:w="1546"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firstLine="0"/>
              <w:jc w:val="center"/>
            </w:pPr>
            <w:r w:rsidRPr="005E1245">
              <w:rPr>
                <w:color w:val="000000"/>
              </w:rPr>
              <w:t>ОД-1</w:t>
            </w:r>
          </w:p>
        </w:tc>
        <w:tc>
          <w:tcPr>
            <w:tcW w:w="7834"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left="20" w:firstLine="0"/>
            </w:pPr>
            <w:r w:rsidRPr="005E1245">
              <w:rPr>
                <w:color w:val="000000"/>
              </w:rPr>
              <w:t>Зона многофункционального общественного центра</w:t>
            </w: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398"/>
        </w:trPr>
        <w:tc>
          <w:tcPr>
            <w:tcW w:w="1546"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firstLine="0"/>
              <w:jc w:val="center"/>
            </w:pPr>
            <w:r w:rsidRPr="005E1245">
              <w:rPr>
                <w:color w:val="000000"/>
              </w:rPr>
              <w:t>ЦО</w:t>
            </w:r>
          </w:p>
        </w:tc>
        <w:tc>
          <w:tcPr>
            <w:tcW w:w="7834"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left="20" w:firstLine="0"/>
            </w:pPr>
            <w:r w:rsidRPr="005E1245">
              <w:rPr>
                <w:color w:val="000000"/>
              </w:rPr>
              <w:t>Зона учебно-образовательного назначения</w:t>
            </w: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322"/>
        </w:trPr>
        <w:tc>
          <w:tcPr>
            <w:tcW w:w="9380" w:type="dxa"/>
            <w:gridSpan w:val="2"/>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10" w:lineRule="exact"/>
              <w:ind w:firstLine="0"/>
              <w:jc w:val="center"/>
            </w:pPr>
            <w:r w:rsidRPr="005E1245">
              <w:rPr>
                <w:rStyle w:val="100"/>
                <w:color w:val="000000"/>
              </w:rPr>
              <w:t>ПРОИЗВОДСТВЕННЫЕ И КОММУНАЛЬНЫЕ ЗОНЫ</w:t>
            </w: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384"/>
        </w:trPr>
        <w:tc>
          <w:tcPr>
            <w:tcW w:w="1546" w:type="dxa"/>
            <w:tcBorders>
              <w:top w:val="single" w:sz="4" w:space="0" w:color="auto"/>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c>
          <w:tcPr>
            <w:tcW w:w="7834"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firstLine="0"/>
              <w:jc w:val="center"/>
            </w:pPr>
            <w:r w:rsidRPr="005E1245">
              <w:rPr>
                <w:color w:val="000000"/>
              </w:rPr>
              <w:t>Зона производственных, коммунальных и складских объектов,</w:t>
            </w: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758"/>
        </w:trPr>
        <w:tc>
          <w:tcPr>
            <w:tcW w:w="1546" w:type="dxa"/>
            <w:tcBorders>
              <w:top w:val="nil"/>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firstLine="0"/>
              <w:jc w:val="center"/>
            </w:pPr>
            <w:r w:rsidRPr="005E1245">
              <w:rPr>
                <w:color w:val="000000"/>
              </w:rPr>
              <w:t>ПК</w:t>
            </w:r>
          </w:p>
        </w:tc>
        <w:tc>
          <w:tcPr>
            <w:tcW w:w="7834" w:type="dxa"/>
            <w:tcBorders>
              <w:top w:val="nil"/>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370" w:lineRule="exact"/>
              <w:ind w:left="20" w:firstLine="0"/>
            </w:pPr>
            <w:r w:rsidRPr="005E1245">
              <w:rPr>
                <w:color w:val="000000"/>
              </w:rPr>
              <w:t>объектов ЖКХ, транспорта, оптовой торговли IV - V класса вредности</w:t>
            </w: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317"/>
        </w:trPr>
        <w:tc>
          <w:tcPr>
            <w:tcW w:w="9380" w:type="dxa"/>
            <w:gridSpan w:val="2"/>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10" w:lineRule="exact"/>
              <w:ind w:firstLine="0"/>
              <w:jc w:val="center"/>
            </w:pPr>
            <w:r w:rsidRPr="005E1245">
              <w:rPr>
                <w:rStyle w:val="102"/>
                <w:color w:val="000000"/>
              </w:rPr>
              <w:t>ЗОНА ИНЖЕНЕРНОЙ инфраструктуры</w:t>
            </w: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403"/>
        </w:trPr>
        <w:tc>
          <w:tcPr>
            <w:tcW w:w="1546"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firstLine="0"/>
              <w:jc w:val="center"/>
            </w:pPr>
            <w:r w:rsidRPr="005E1245">
              <w:rPr>
                <w:color w:val="000000"/>
              </w:rPr>
              <w:t>И</w:t>
            </w:r>
          </w:p>
        </w:tc>
        <w:tc>
          <w:tcPr>
            <w:tcW w:w="7834"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left="20" w:firstLine="0"/>
            </w:pPr>
            <w:r w:rsidRPr="005E1245">
              <w:rPr>
                <w:color w:val="000000"/>
              </w:rPr>
              <w:t>Зона инженерной инфраструктуры</w:t>
            </w: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322"/>
        </w:trPr>
        <w:tc>
          <w:tcPr>
            <w:tcW w:w="9380" w:type="dxa"/>
            <w:gridSpan w:val="2"/>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10" w:lineRule="exact"/>
              <w:ind w:firstLine="0"/>
              <w:jc w:val="center"/>
            </w:pPr>
            <w:r w:rsidRPr="005E1245">
              <w:rPr>
                <w:rStyle w:val="102"/>
                <w:color w:val="000000"/>
              </w:rPr>
              <w:t>ЗОНЫ сельскохозяйственного использования</w:t>
            </w: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398"/>
        </w:trPr>
        <w:tc>
          <w:tcPr>
            <w:tcW w:w="1546"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firstLine="0"/>
              <w:jc w:val="center"/>
            </w:pPr>
          </w:p>
        </w:tc>
        <w:tc>
          <w:tcPr>
            <w:tcW w:w="7834"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left="20" w:firstLine="0"/>
            </w:pP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403"/>
        </w:trPr>
        <w:tc>
          <w:tcPr>
            <w:tcW w:w="1546"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firstLine="0"/>
              <w:jc w:val="center"/>
            </w:pPr>
          </w:p>
        </w:tc>
        <w:tc>
          <w:tcPr>
            <w:tcW w:w="7834"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left="20" w:firstLine="0"/>
            </w:pP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317"/>
        </w:trPr>
        <w:tc>
          <w:tcPr>
            <w:tcW w:w="9380" w:type="dxa"/>
            <w:gridSpan w:val="2"/>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10" w:lineRule="exact"/>
              <w:ind w:firstLine="0"/>
              <w:jc w:val="center"/>
            </w:pPr>
            <w:r w:rsidRPr="005E1245">
              <w:rPr>
                <w:rStyle w:val="100"/>
                <w:color w:val="000000"/>
              </w:rPr>
              <w:t>ЗОНЫ РЕКРЕАЦИОННОГО НАЗНАЧЕНИЯ</w:t>
            </w: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403"/>
        </w:trPr>
        <w:tc>
          <w:tcPr>
            <w:tcW w:w="1546"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firstLine="0"/>
              <w:jc w:val="center"/>
            </w:pPr>
            <w:r w:rsidRPr="005E1245">
              <w:rPr>
                <w:color w:val="000000"/>
              </w:rPr>
              <w:t>Р-1</w:t>
            </w:r>
          </w:p>
        </w:tc>
        <w:tc>
          <w:tcPr>
            <w:tcW w:w="7834"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left="20" w:firstLine="0"/>
            </w:pPr>
            <w:r w:rsidRPr="005E1245">
              <w:rPr>
                <w:color w:val="000000"/>
              </w:rPr>
              <w:t>Зона мест отдыха общего пользования</w:t>
            </w: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398"/>
        </w:trPr>
        <w:tc>
          <w:tcPr>
            <w:tcW w:w="1546"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firstLine="0"/>
              <w:jc w:val="center"/>
            </w:pPr>
            <w:r w:rsidRPr="005E1245">
              <w:rPr>
                <w:color w:val="000000"/>
              </w:rPr>
              <w:t>Р-2</w:t>
            </w:r>
          </w:p>
        </w:tc>
        <w:tc>
          <w:tcPr>
            <w:tcW w:w="7834" w:type="dxa"/>
            <w:tcBorders>
              <w:top w:val="single" w:sz="4" w:space="0" w:color="auto"/>
              <w:left w:val="single" w:sz="4" w:space="0" w:color="auto"/>
              <w:bottom w:val="nil"/>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60" w:lineRule="exact"/>
              <w:ind w:left="20" w:firstLine="0"/>
            </w:pPr>
            <w:r w:rsidRPr="005E1245">
              <w:rPr>
                <w:color w:val="000000"/>
              </w:rPr>
              <w:t>Зона сельских природных территорий</w:t>
            </w:r>
          </w:p>
        </w:tc>
        <w:tc>
          <w:tcPr>
            <w:tcW w:w="480" w:type="dxa"/>
            <w:tcBorders>
              <w:top w:val="nil"/>
              <w:left w:val="single" w:sz="4" w:space="0" w:color="auto"/>
              <w:bottom w:val="nil"/>
              <w:right w:val="nil"/>
            </w:tcBorders>
            <w:shd w:val="clear" w:color="auto" w:fill="FFFFFF"/>
          </w:tcPr>
          <w:p w:rsidR="009F2A59" w:rsidRDefault="009F2A59" w:rsidP="00994350">
            <w:pPr>
              <w:framePr w:w="9859" w:h="10939" w:wrap="none" w:vAnchor="page" w:hAnchor="page" w:x="1039" w:y="5103"/>
              <w:rPr>
                <w:sz w:val="10"/>
                <w:szCs w:val="10"/>
              </w:rPr>
            </w:pPr>
          </w:p>
        </w:tc>
      </w:tr>
      <w:tr w:rsidR="009F2A59" w:rsidTr="00994350">
        <w:tblPrEx>
          <w:tblCellMar>
            <w:top w:w="0" w:type="dxa"/>
            <w:left w:w="0" w:type="dxa"/>
            <w:bottom w:w="0" w:type="dxa"/>
            <w:right w:w="0" w:type="dxa"/>
          </w:tblCellMar>
        </w:tblPrEx>
        <w:trPr>
          <w:trHeight w:hRule="exact" w:val="470"/>
        </w:trPr>
        <w:tc>
          <w:tcPr>
            <w:tcW w:w="9380" w:type="dxa"/>
            <w:gridSpan w:val="2"/>
            <w:tcBorders>
              <w:top w:val="single" w:sz="4" w:space="0" w:color="auto"/>
              <w:left w:val="single" w:sz="4" w:space="0" w:color="auto"/>
              <w:bottom w:val="single" w:sz="4" w:space="0" w:color="auto"/>
              <w:right w:val="nil"/>
            </w:tcBorders>
            <w:shd w:val="clear" w:color="auto" w:fill="FFFFFF"/>
          </w:tcPr>
          <w:p w:rsidR="009F2A59" w:rsidRPr="005E1245" w:rsidRDefault="009F2A59" w:rsidP="00994350">
            <w:pPr>
              <w:pStyle w:val="a4"/>
              <w:framePr w:w="9859" w:h="10939" w:wrap="none" w:vAnchor="page" w:hAnchor="page" w:x="1039" w:y="5103"/>
              <w:shd w:val="clear" w:color="auto" w:fill="auto"/>
              <w:spacing w:before="0" w:after="0" w:line="210" w:lineRule="exact"/>
              <w:ind w:firstLine="0"/>
              <w:jc w:val="center"/>
            </w:pPr>
            <w:r w:rsidRPr="005E1245">
              <w:rPr>
                <w:rStyle w:val="100"/>
                <w:color w:val="000000"/>
              </w:rPr>
              <w:t>ЗОНЫ СПЕЦИАЛЬНОГО НАЗНАЧЕНИЯ</w:t>
            </w:r>
          </w:p>
        </w:tc>
        <w:tc>
          <w:tcPr>
            <w:tcW w:w="480" w:type="dxa"/>
            <w:tcBorders>
              <w:top w:val="nil"/>
              <w:left w:val="single" w:sz="4" w:space="0" w:color="auto"/>
              <w:bottom w:val="single" w:sz="4" w:space="0" w:color="auto"/>
              <w:right w:val="nil"/>
            </w:tcBorders>
            <w:shd w:val="clear" w:color="auto" w:fill="FFFFFF"/>
          </w:tcPr>
          <w:p w:rsidR="009F2A59" w:rsidRDefault="009F2A59" w:rsidP="00994350">
            <w:pPr>
              <w:framePr w:w="9859" w:h="10939" w:wrap="none" w:vAnchor="page" w:hAnchor="page" w:x="1039" w:y="5103"/>
              <w:rPr>
                <w:sz w:val="10"/>
                <w:szCs w:val="10"/>
              </w:rPr>
            </w:pPr>
          </w:p>
        </w:tc>
      </w:tr>
    </w:tbl>
    <w:p w:rsidR="000A2856" w:rsidRDefault="000A2856" w:rsidP="009F2A59"/>
    <w:p w:rsidR="009F2A59" w:rsidRDefault="009F2A59" w:rsidP="009F2A59"/>
    <w:p w:rsidR="009F2A59" w:rsidRDefault="009F2A59" w:rsidP="009F2A59"/>
    <w:p w:rsidR="009F2A59" w:rsidRDefault="009F2A59" w:rsidP="009F2A59"/>
    <w:p w:rsidR="009F2A59" w:rsidRDefault="009F2A59" w:rsidP="009F2A59"/>
    <w:p w:rsidR="009F2A59" w:rsidRDefault="009F2A59" w:rsidP="009F2A59"/>
    <w:p w:rsidR="009F2A59" w:rsidRDefault="009F2A59" w:rsidP="009F2A59"/>
    <w:p w:rsidR="009F2A59" w:rsidRDefault="009F2A59" w:rsidP="009F2A59"/>
    <w:p w:rsidR="009F2A59" w:rsidRDefault="009F2A59" w:rsidP="009F2A59"/>
    <w:p w:rsidR="009F2A59" w:rsidRDefault="009F2A59" w:rsidP="009F2A59"/>
    <w:p w:rsidR="009F2A59" w:rsidRDefault="009F2A59" w:rsidP="009F2A59"/>
    <w:p w:rsidR="009F2A59" w:rsidRDefault="009F2A59" w:rsidP="009F2A59"/>
    <w:p w:rsidR="009F2A59" w:rsidRDefault="009F2A59" w:rsidP="009F2A59"/>
    <w:p w:rsidR="009F2A59" w:rsidRDefault="009F2A59" w:rsidP="009F2A59"/>
    <w:p w:rsidR="009F2A59" w:rsidRDefault="009F2A59" w:rsidP="009F2A59"/>
    <w:p w:rsidR="009F2A59" w:rsidRDefault="009F2A59" w:rsidP="009F2A59"/>
    <w:p w:rsidR="009F2A59" w:rsidRDefault="009F2A59" w:rsidP="009F2A59"/>
    <w:p w:rsidR="009F2A59" w:rsidRDefault="009F2A59" w:rsidP="009F2A59"/>
    <w:p w:rsidR="009F2A59" w:rsidRDefault="009F2A59" w:rsidP="009F2A59"/>
    <w:p w:rsidR="009F2A59" w:rsidRDefault="009F2A59" w:rsidP="009F2A59"/>
    <w:p w:rsidR="00BA31A9" w:rsidRDefault="00BA31A9" w:rsidP="00DF6057">
      <w:pPr>
        <w:jc w:val="right"/>
      </w:pPr>
    </w:p>
    <w:tbl>
      <w:tblPr>
        <w:tblW w:w="9356" w:type="dxa"/>
        <w:tblInd w:w="-704" w:type="dxa"/>
        <w:tblLayout w:type="fixed"/>
        <w:tblCellMar>
          <w:left w:w="0" w:type="dxa"/>
          <w:right w:w="0" w:type="dxa"/>
        </w:tblCellMar>
        <w:tblLook w:val="0000"/>
      </w:tblPr>
      <w:tblGrid>
        <w:gridCol w:w="1560"/>
        <w:gridCol w:w="7796"/>
      </w:tblGrid>
      <w:tr w:rsidR="009F2A59" w:rsidRPr="005E1245" w:rsidTr="009F2A59">
        <w:tblPrEx>
          <w:tblCellMar>
            <w:top w:w="0" w:type="dxa"/>
            <w:left w:w="0" w:type="dxa"/>
            <w:bottom w:w="0" w:type="dxa"/>
            <w:right w:w="0" w:type="dxa"/>
          </w:tblCellMar>
        </w:tblPrEx>
        <w:trPr>
          <w:trHeight w:hRule="exact" w:val="403"/>
        </w:trPr>
        <w:tc>
          <w:tcPr>
            <w:tcW w:w="1560" w:type="dxa"/>
            <w:tcBorders>
              <w:top w:val="single" w:sz="4" w:space="0" w:color="auto"/>
              <w:left w:val="single" w:sz="4" w:space="0" w:color="auto"/>
              <w:bottom w:val="nil"/>
              <w:right w:val="nil"/>
            </w:tcBorders>
            <w:shd w:val="clear" w:color="auto" w:fill="FFFFFF"/>
          </w:tcPr>
          <w:p w:rsidR="009F2A59" w:rsidRPr="005E1245" w:rsidRDefault="009F2A59" w:rsidP="009F2A59">
            <w:pPr>
              <w:pStyle w:val="a4"/>
              <w:shd w:val="clear" w:color="auto" w:fill="auto"/>
              <w:spacing w:before="0" w:after="0" w:line="260" w:lineRule="exact"/>
              <w:ind w:firstLine="0"/>
              <w:jc w:val="center"/>
            </w:pPr>
            <w:r w:rsidRPr="005E1245">
              <w:rPr>
                <w:color w:val="000000"/>
              </w:rPr>
              <w:lastRenderedPageBreak/>
              <w:t>С-1</w:t>
            </w:r>
          </w:p>
        </w:tc>
        <w:tc>
          <w:tcPr>
            <w:tcW w:w="7796" w:type="dxa"/>
            <w:tcBorders>
              <w:top w:val="single" w:sz="4" w:space="0" w:color="auto"/>
              <w:left w:val="single" w:sz="4" w:space="0" w:color="auto"/>
              <w:bottom w:val="nil"/>
              <w:right w:val="single" w:sz="4" w:space="0" w:color="auto"/>
            </w:tcBorders>
            <w:shd w:val="clear" w:color="auto" w:fill="FFFFFF"/>
          </w:tcPr>
          <w:p w:rsidR="009F2A59" w:rsidRPr="005E1245" w:rsidRDefault="009F2A59" w:rsidP="009F2A59">
            <w:pPr>
              <w:pStyle w:val="a4"/>
              <w:shd w:val="clear" w:color="auto" w:fill="auto"/>
              <w:spacing w:before="0" w:after="0" w:line="260" w:lineRule="exact"/>
              <w:ind w:left="20" w:firstLine="0"/>
            </w:pPr>
            <w:r w:rsidRPr="005E1245">
              <w:rPr>
                <w:color w:val="000000"/>
              </w:rPr>
              <w:t>Зона ритуального назначения</w:t>
            </w:r>
          </w:p>
        </w:tc>
      </w:tr>
      <w:tr w:rsidR="009F2A59" w:rsidRPr="005E1245" w:rsidTr="009F2A59">
        <w:tblPrEx>
          <w:tblCellMar>
            <w:top w:w="0" w:type="dxa"/>
            <w:left w:w="0" w:type="dxa"/>
            <w:bottom w:w="0" w:type="dxa"/>
            <w:right w:w="0" w:type="dxa"/>
          </w:tblCellMar>
        </w:tblPrEx>
        <w:trPr>
          <w:trHeight w:hRule="exact" w:val="403"/>
        </w:trPr>
        <w:tc>
          <w:tcPr>
            <w:tcW w:w="1560" w:type="dxa"/>
            <w:tcBorders>
              <w:top w:val="single" w:sz="4" w:space="0" w:color="auto"/>
              <w:left w:val="single" w:sz="4" w:space="0" w:color="auto"/>
              <w:bottom w:val="nil"/>
              <w:right w:val="nil"/>
            </w:tcBorders>
            <w:shd w:val="clear" w:color="auto" w:fill="FFFFFF"/>
          </w:tcPr>
          <w:p w:rsidR="009F2A59" w:rsidRPr="005E1245" w:rsidRDefault="009F2A59" w:rsidP="009F2A59">
            <w:pPr>
              <w:pStyle w:val="a4"/>
              <w:shd w:val="clear" w:color="auto" w:fill="auto"/>
              <w:spacing w:before="0" w:after="0" w:line="260" w:lineRule="exact"/>
              <w:ind w:firstLine="0"/>
              <w:jc w:val="center"/>
            </w:pPr>
            <w:r w:rsidRPr="005E1245">
              <w:rPr>
                <w:color w:val="000000"/>
              </w:rPr>
              <w:t>С-2</w:t>
            </w:r>
          </w:p>
        </w:tc>
        <w:tc>
          <w:tcPr>
            <w:tcW w:w="7796" w:type="dxa"/>
            <w:tcBorders>
              <w:top w:val="single" w:sz="4" w:space="0" w:color="auto"/>
              <w:left w:val="single" w:sz="4" w:space="0" w:color="auto"/>
              <w:bottom w:val="nil"/>
              <w:right w:val="single" w:sz="4" w:space="0" w:color="auto"/>
            </w:tcBorders>
            <w:shd w:val="clear" w:color="auto" w:fill="FFFFFF"/>
          </w:tcPr>
          <w:p w:rsidR="009F2A59" w:rsidRPr="005E1245" w:rsidRDefault="009F2A59" w:rsidP="009F2A59">
            <w:pPr>
              <w:pStyle w:val="a4"/>
              <w:shd w:val="clear" w:color="auto" w:fill="auto"/>
              <w:spacing w:before="0" w:after="0" w:line="260" w:lineRule="exact"/>
              <w:ind w:left="20" w:firstLine="0"/>
            </w:pPr>
            <w:r w:rsidRPr="005E1245">
              <w:rPr>
                <w:color w:val="000000"/>
              </w:rPr>
              <w:t>Зона размещения отходов производства и потребления</w:t>
            </w:r>
          </w:p>
        </w:tc>
      </w:tr>
      <w:tr w:rsidR="009F2A59" w:rsidRPr="005E1245" w:rsidTr="009F2A59">
        <w:tblPrEx>
          <w:tblCellMar>
            <w:top w:w="0" w:type="dxa"/>
            <w:left w:w="0" w:type="dxa"/>
            <w:bottom w:w="0" w:type="dxa"/>
            <w:right w:w="0" w:type="dxa"/>
          </w:tblCellMar>
        </w:tblPrEx>
        <w:trPr>
          <w:trHeight w:hRule="exact" w:val="322"/>
        </w:trPr>
        <w:tc>
          <w:tcPr>
            <w:tcW w:w="9356" w:type="dxa"/>
            <w:gridSpan w:val="2"/>
            <w:tcBorders>
              <w:top w:val="single" w:sz="4" w:space="0" w:color="auto"/>
              <w:left w:val="single" w:sz="4" w:space="0" w:color="auto"/>
              <w:bottom w:val="nil"/>
              <w:right w:val="single" w:sz="4" w:space="0" w:color="auto"/>
            </w:tcBorders>
            <w:shd w:val="clear" w:color="auto" w:fill="FFFFFF"/>
          </w:tcPr>
          <w:p w:rsidR="009F2A59" w:rsidRPr="005E1245" w:rsidRDefault="009F2A59" w:rsidP="009F2A59">
            <w:pPr>
              <w:pStyle w:val="a4"/>
              <w:shd w:val="clear" w:color="auto" w:fill="auto"/>
              <w:spacing w:before="0" w:after="0" w:line="210" w:lineRule="exact"/>
              <w:ind w:firstLine="0"/>
              <w:jc w:val="center"/>
            </w:pPr>
            <w:r w:rsidRPr="005E1245">
              <w:rPr>
                <w:rStyle w:val="100"/>
                <w:color w:val="000000"/>
              </w:rPr>
              <w:t>ЗОНЫ С ОСОБЫМИ УСЛОВИЯМИ ИСПОЛЬЗОВАНИЯ ТЕРРИТОРИЙ</w:t>
            </w:r>
          </w:p>
        </w:tc>
      </w:tr>
      <w:tr w:rsidR="009F2A59" w:rsidRPr="005E1245" w:rsidTr="009F2A59">
        <w:tblPrEx>
          <w:tblCellMar>
            <w:top w:w="0" w:type="dxa"/>
            <w:left w:w="0" w:type="dxa"/>
            <w:bottom w:w="0" w:type="dxa"/>
            <w:right w:w="0" w:type="dxa"/>
          </w:tblCellMar>
        </w:tblPrEx>
        <w:trPr>
          <w:trHeight w:hRule="exact" w:val="398"/>
        </w:trPr>
        <w:tc>
          <w:tcPr>
            <w:tcW w:w="1560" w:type="dxa"/>
            <w:tcBorders>
              <w:top w:val="single" w:sz="4" w:space="0" w:color="auto"/>
              <w:left w:val="single" w:sz="4" w:space="0" w:color="auto"/>
              <w:bottom w:val="nil"/>
              <w:right w:val="nil"/>
            </w:tcBorders>
            <w:shd w:val="clear" w:color="auto" w:fill="FFFFFF"/>
          </w:tcPr>
          <w:p w:rsidR="009F2A59" w:rsidRPr="005E1245" w:rsidRDefault="009F2A59" w:rsidP="009F2A59">
            <w:pPr>
              <w:pStyle w:val="a4"/>
              <w:shd w:val="clear" w:color="auto" w:fill="auto"/>
              <w:spacing w:before="0" w:after="0" w:line="260" w:lineRule="exact"/>
              <w:ind w:firstLine="0"/>
              <w:jc w:val="center"/>
            </w:pPr>
            <w:r w:rsidRPr="005E1245">
              <w:rPr>
                <w:color w:val="000000"/>
              </w:rPr>
              <w:t>ОК</w:t>
            </w:r>
          </w:p>
        </w:tc>
        <w:tc>
          <w:tcPr>
            <w:tcW w:w="7796" w:type="dxa"/>
            <w:tcBorders>
              <w:top w:val="single" w:sz="4" w:space="0" w:color="auto"/>
              <w:left w:val="single" w:sz="4" w:space="0" w:color="auto"/>
              <w:bottom w:val="nil"/>
              <w:right w:val="single" w:sz="4" w:space="0" w:color="auto"/>
            </w:tcBorders>
            <w:shd w:val="clear" w:color="auto" w:fill="FFFFFF"/>
          </w:tcPr>
          <w:p w:rsidR="009F2A59" w:rsidRPr="005E1245" w:rsidRDefault="009F2A59" w:rsidP="009F2A59">
            <w:pPr>
              <w:pStyle w:val="a4"/>
              <w:shd w:val="clear" w:color="auto" w:fill="auto"/>
              <w:spacing w:before="0" w:after="0" w:line="260" w:lineRule="exact"/>
              <w:ind w:left="20" w:firstLine="0"/>
            </w:pPr>
            <w:r w:rsidRPr="005E1245">
              <w:rPr>
                <w:color w:val="000000"/>
              </w:rPr>
              <w:t>Зона охраны объектов культурного наследия</w:t>
            </w:r>
          </w:p>
        </w:tc>
      </w:tr>
      <w:tr w:rsidR="009F2A59" w:rsidRPr="005E1245" w:rsidTr="009F2A59">
        <w:tblPrEx>
          <w:tblCellMar>
            <w:top w:w="0" w:type="dxa"/>
            <w:left w:w="0" w:type="dxa"/>
            <w:bottom w:w="0" w:type="dxa"/>
            <w:right w:w="0" w:type="dxa"/>
          </w:tblCellMar>
        </w:tblPrEx>
        <w:trPr>
          <w:trHeight w:hRule="exact" w:val="403"/>
        </w:trPr>
        <w:tc>
          <w:tcPr>
            <w:tcW w:w="1560" w:type="dxa"/>
            <w:tcBorders>
              <w:top w:val="single" w:sz="4" w:space="0" w:color="auto"/>
              <w:left w:val="single" w:sz="4" w:space="0" w:color="auto"/>
              <w:bottom w:val="nil"/>
              <w:right w:val="nil"/>
            </w:tcBorders>
            <w:shd w:val="clear" w:color="auto" w:fill="FFFFFF"/>
          </w:tcPr>
          <w:p w:rsidR="009F2A59" w:rsidRPr="005E1245" w:rsidRDefault="009F2A59" w:rsidP="009F2A59">
            <w:pPr>
              <w:pStyle w:val="a4"/>
              <w:shd w:val="clear" w:color="auto" w:fill="auto"/>
              <w:spacing w:before="0" w:after="0" w:line="260" w:lineRule="exact"/>
              <w:ind w:firstLine="0"/>
              <w:jc w:val="center"/>
            </w:pPr>
            <w:r w:rsidRPr="005E1245">
              <w:rPr>
                <w:color w:val="000000"/>
              </w:rPr>
              <w:t>В-1</w:t>
            </w:r>
          </w:p>
        </w:tc>
        <w:tc>
          <w:tcPr>
            <w:tcW w:w="7796" w:type="dxa"/>
            <w:tcBorders>
              <w:top w:val="single" w:sz="4" w:space="0" w:color="auto"/>
              <w:left w:val="single" w:sz="4" w:space="0" w:color="auto"/>
              <w:bottom w:val="nil"/>
              <w:right w:val="single" w:sz="4" w:space="0" w:color="auto"/>
            </w:tcBorders>
            <w:shd w:val="clear" w:color="auto" w:fill="FFFFFF"/>
          </w:tcPr>
          <w:p w:rsidR="009F2A59" w:rsidRPr="005E1245" w:rsidRDefault="009F2A59" w:rsidP="009F2A59">
            <w:pPr>
              <w:pStyle w:val="a4"/>
              <w:shd w:val="clear" w:color="auto" w:fill="auto"/>
              <w:spacing w:before="0" w:after="0" w:line="260" w:lineRule="exact"/>
              <w:ind w:left="20" w:firstLine="0"/>
            </w:pPr>
            <w:proofErr w:type="spellStart"/>
            <w:r w:rsidRPr="005E1245">
              <w:rPr>
                <w:color w:val="000000"/>
              </w:rPr>
              <w:t>Водоохранные</w:t>
            </w:r>
            <w:proofErr w:type="spellEnd"/>
            <w:r w:rsidRPr="005E1245">
              <w:rPr>
                <w:color w:val="000000"/>
              </w:rPr>
              <w:t xml:space="preserve"> зоны и прибрежные защитные полосы</w:t>
            </w:r>
          </w:p>
        </w:tc>
      </w:tr>
      <w:tr w:rsidR="009F2A59" w:rsidRPr="005E1245" w:rsidTr="009F2A59">
        <w:tblPrEx>
          <w:tblCellMar>
            <w:top w:w="0" w:type="dxa"/>
            <w:left w:w="0" w:type="dxa"/>
            <w:bottom w:w="0" w:type="dxa"/>
            <w:right w:w="0" w:type="dxa"/>
          </w:tblCellMar>
        </w:tblPrEx>
        <w:trPr>
          <w:trHeight w:hRule="exact" w:val="398"/>
        </w:trPr>
        <w:tc>
          <w:tcPr>
            <w:tcW w:w="1560" w:type="dxa"/>
            <w:tcBorders>
              <w:top w:val="single" w:sz="4" w:space="0" w:color="auto"/>
              <w:left w:val="single" w:sz="4" w:space="0" w:color="auto"/>
              <w:bottom w:val="nil"/>
              <w:right w:val="nil"/>
            </w:tcBorders>
            <w:shd w:val="clear" w:color="auto" w:fill="FFFFFF"/>
          </w:tcPr>
          <w:p w:rsidR="009F2A59" w:rsidRPr="005E1245" w:rsidRDefault="009F2A59" w:rsidP="009F2A59">
            <w:pPr>
              <w:pStyle w:val="a4"/>
              <w:shd w:val="clear" w:color="auto" w:fill="auto"/>
              <w:spacing w:before="0" w:after="0" w:line="260" w:lineRule="exact"/>
              <w:ind w:firstLine="0"/>
              <w:jc w:val="center"/>
            </w:pPr>
            <w:r w:rsidRPr="005E1245">
              <w:rPr>
                <w:color w:val="000000"/>
              </w:rPr>
              <w:t>В-2</w:t>
            </w:r>
          </w:p>
        </w:tc>
        <w:tc>
          <w:tcPr>
            <w:tcW w:w="7796" w:type="dxa"/>
            <w:tcBorders>
              <w:top w:val="single" w:sz="4" w:space="0" w:color="auto"/>
              <w:left w:val="single" w:sz="4" w:space="0" w:color="auto"/>
              <w:bottom w:val="nil"/>
              <w:right w:val="single" w:sz="4" w:space="0" w:color="auto"/>
            </w:tcBorders>
            <w:shd w:val="clear" w:color="auto" w:fill="FFFFFF"/>
          </w:tcPr>
          <w:p w:rsidR="009F2A59" w:rsidRPr="005E1245" w:rsidRDefault="009F2A59" w:rsidP="009F2A59">
            <w:pPr>
              <w:pStyle w:val="a4"/>
              <w:shd w:val="clear" w:color="auto" w:fill="auto"/>
              <w:spacing w:before="0" w:after="0" w:line="260" w:lineRule="exact"/>
              <w:ind w:left="20" w:firstLine="0"/>
            </w:pPr>
            <w:r w:rsidRPr="005E1245">
              <w:rPr>
                <w:color w:val="000000"/>
              </w:rPr>
              <w:t>Зона санитарной охраны источников питьевого водоснабжения</w:t>
            </w:r>
          </w:p>
        </w:tc>
      </w:tr>
      <w:tr w:rsidR="009F2A59" w:rsidRPr="005E1245" w:rsidTr="009F2A59">
        <w:tblPrEx>
          <w:tblCellMar>
            <w:top w:w="0" w:type="dxa"/>
            <w:left w:w="0" w:type="dxa"/>
            <w:bottom w:w="0" w:type="dxa"/>
            <w:right w:w="0" w:type="dxa"/>
          </w:tblCellMar>
        </w:tblPrEx>
        <w:trPr>
          <w:trHeight w:hRule="exact" w:val="398"/>
        </w:trPr>
        <w:tc>
          <w:tcPr>
            <w:tcW w:w="1560" w:type="dxa"/>
            <w:tcBorders>
              <w:top w:val="single" w:sz="4" w:space="0" w:color="auto"/>
              <w:left w:val="single" w:sz="4" w:space="0" w:color="auto"/>
              <w:bottom w:val="nil"/>
              <w:right w:val="nil"/>
            </w:tcBorders>
            <w:shd w:val="clear" w:color="auto" w:fill="FFFFFF"/>
          </w:tcPr>
          <w:p w:rsidR="009F2A59" w:rsidRPr="005E1245" w:rsidRDefault="009F2A59" w:rsidP="009F2A59">
            <w:pPr>
              <w:pStyle w:val="a4"/>
              <w:shd w:val="clear" w:color="auto" w:fill="auto"/>
              <w:spacing w:before="0" w:after="0" w:line="260" w:lineRule="exact"/>
              <w:ind w:firstLine="0"/>
              <w:jc w:val="center"/>
            </w:pPr>
            <w:r w:rsidRPr="005E1245">
              <w:rPr>
                <w:color w:val="000000"/>
              </w:rPr>
              <w:t>СЗЗ</w:t>
            </w:r>
          </w:p>
        </w:tc>
        <w:tc>
          <w:tcPr>
            <w:tcW w:w="7796" w:type="dxa"/>
            <w:tcBorders>
              <w:top w:val="single" w:sz="4" w:space="0" w:color="auto"/>
              <w:left w:val="single" w:sz="4" w:space="0" w:color="auto"/>
              <w:bottom w:val="nil"/>
              <w:right w:val="single" w:sz="4" w:space="0" w:color="auto"/>
            </w:tcBorders>
            <w:shd w:val="clear" w:color="auto" w:fill="FFFFFF"/>
          </w:tcPr>
          <w:p w:rsidR="009F2A59" w:rsidRPr="005E1245" w:rsidRDefault="009F2A59" w:rsidP="009F2A59">
            <w:pPr>
              <w:pStyle w:val="a4"/>
              <w:shd w:val="clear" w:color="auto" w:fill="auto"/>
              <w:spacing w:before="0" w:after="0" w:line="260" w:lineRule="exact"/>
              <w:ind w:left="20" w:firstLine="0"/>
            </w:pPr>
            <w:r w:rsidRPr="005E1245">
              <w:rPr>
                <w:color w:val="000000"/>
              </w:rPr>
              <w:t>Санитарные, защитные и санитарно-защитные зоны</w:t>
            </w:r>
          </w:p>
        </w:tc>
      </w:tr>
      <w:tr w:rsidR="009F2A59" w:rsidRPr="005E1245" w:rsidTr="009F2A59">
        <w:tblPrEx>
          <w:tblCellMar>
            <w:top w:w="0" w:type="dxa"/>
            <w:left w:w="0" w:type="dxa"/>
            <w:bottom w:w="0" w:type="dxa"/>
            <w:right w:w="0" w:type="dxa"/>
          </w:tblCellMar>
        </w:tblPrEx>
        <w:trPr>
          <w:trHeight w:hRule="exact" w:val="437"/>
        </w:trPr>
        <w:tc>
          <w:tcPr>
            <w:tcW w:w="1560" w:type="dxa"/>
            <w:tcBorders>
              <w:top w:val="single" w:sz="4" w:space="0" w:color="auto"/>
              <w:left w:val="single" w:sz="4" w:space="0" w:color="auto"/>
              <w:bottom w:val="nil"/>
              <w:right w:val="nil"/>
            </w:tcBorders>
            <w:shd w:val="clear" w:color="auto" w:fill="FFFFFF"/>
          </w:tcPr>
          <w:p w:rsidR="009F2A59" w:rsidRPr="005E1245" w:rsidRDefault="009F2A59" w:rsidP="009F2A59">
            <w:pPr>
              <w:pStyle w:val="a4"/>
              <w:shd w:val="clear" w:color="auto" w:fill="auto"/>
              <w:spacing w:before="0" w:after="0" w:line="260" w:lineRule="exact"/>
              <w:ind w:firstLine="0"/>
              <w:jc w:val="center"/>
            </w:pPr>
            <w:r w:rsidRPr="005E1245">
              <w:rPr>
                <w:color w:val="000000"/>
              </w:rPr>
              <w:t>ЧС</w:t>
            </w:r>
          </w:p>
        </w:tc>
        <w:tc>
          <w:tcPr>
            <w:tcW w:w="7796" w:type="dxa"/>
            <w:tcBorders>
              <w:top w:val="single" w:sz="4" w:space="0" w:color="auto"/>
              <w:left w:val="single" w:sz="4" w:space="0" w:color="auto"/>
              <w:bottom w:val="nil"/>
              <w:right w:val="single" w:sz="4" w:space="0" w:color="auto"/>
            </w:tcBorders>
            <w:shd w:val="clear" w:color="auto" w:fill="FFFFFF"/>
          </w:tcPr>
          <w:p w:rsidR="009F2A59" w:rsidRPr="005E1245" w:rsidRDefault="009F2A59" w:rsidP="009F2A59">
            <w:pPr>
              <w:pStyle w:val="a4"/>
              <w:shd w:val="clear" w:color="auto" w:fill="auto"/>
              <w:spacing w:before="0" w:after="0" w:line="260" w:lineRule="exact"/>
              <w:ind w:left="20" w:firstLine="0"/>
            </w:pPr>
            <w:r w:rsidRPr="005E1245">
              <w:rPr>
                <w:color w:val="000000"/>
              </w:rPr>
              <w:t>Зоны затопления паводком 1% обеспеченности</w:t>
            </w:r>
          </w:p>
        </w:tc>
      </w:tr>
      <w:tr w:rsidR="009F2A59" w:rsidRPr="005E1245" w:rsidTr="009F2A59">
        <w:tblPrEx>
          <w:tblCellMar>
            <w:top w:w="0" w:type="dxa"/>
            <w:left w:w="0" w:type="dxa"/>
            <w:bottom w:w="0" w:type="dxa"/>
            <w:right w:w="0" w:type="dxa"/>
          </w:tblCellMar>
        </w:tblPrEx>
        <w:trPr>
          <w:trHeight w:hRule="exact" w:val="408"/>
        </w:trPr>
        <w:tc>
          <w:tcPr>
            <w:tcW w:w="1560" w:type="dxa"/>
            <w:tcBorders>
              <w:top w:val="single" w:sz="4" w:space="0" w:color="auto"/>
              <w:left w:val="single" w:sz="4" w:space="0" w:color="auto"/>
              <w:bottom w:val="single" w:sz="4" w:space="0" w:color="auto"/>
              <w:right w:val="nil"/>
            </w:tcBorders>
            <w:shd w:val="clear" w:color="auto" w:fill="FFFFFF"/>
          </w:tcPr>
          <w:p w:rsidR="009F2A59" w:rsidRPr="005E1245" w:rsidRDefault="009F2A59" w:rsidP="009F2A59">
            <w:pPr>
              <w:pStyle w:val="a4"/>
              <w:shd w:val="clear" w:color="auto" w:fill="auto"/>
              <w:spacing w:before="0" w:after="0" w:line="260" w:lineRule="exact"/>
              <w:ind w:firstLine="0"/>
              <w:jc w:val="center"/>
            </w:pPr>
            <w:r w:rsidRPr="005E1245">
              <w:rPr>
                <w:color w:val="000000"/>
              </w:rPr>
              <w:t>ПС</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9F2A59" w:rsidRPr="005E1245" w:rsidRDefault="009F2A59" w:rsidP="009F2A59">
            <w:pPr>
              <w:pStyle w:val="a4"/>
              <w:shd w:val="clear" w:color="auto" w:fill="auto"/>
              <w:spacing w:before="0" w:after="0" w:line="260" w:lineRule="exact"/>
              <w:ind w:left="20" w:firstLine="0"/>
            </w:pPr>
            <w:r w:rsidRPr="005E1245">
              <w:rPr>
                <w:color w:val="000000"/>
              </w:rPr>
              <w:t xml:space="preserve">Зоны противопожарных защитных полос, </w:t>
            </w:r>
            <w:proofErr w:type="spellStart"/>
            <w:r w:rsidRPr="005E1245">
              <w:rPr>
                <w:color w:val="000000"/>
              </w:rPr>
              <w:t>минполос</w:t>
            </w:r>
            <w:proofErr w:type="spellEnd"/>
          </w:p>
        </w:tc>
      </w:tr>
    </w:tbl>
    <w:p w:rsidR="009F2A59" w:rsidRDefault="009F2A59" w:rsidP="00DF6057">
      <w:pPr>
        <w:jc w:val="right"/>
      </w:pPr>
    </w:p>
    <w:p w:rsidR="009F2A59" w:rsidRDefault="009F2A59" w:rsidP="009F2A59">
      <w:pPr>
        <w:pStyle w:val="510"/>
        <w:shd w:val="clear" w:color="auto" w:fill="auto"/>
        <w:spacing w:before="0" w:after="0" w:line="590" w:lineRule="exact"/>
        <w:ind w:left="40" w:right="1920" w:firstLine="1900"/>
        <w:jc w:val="left"/>
      </w:pPr>
      <w:r>
        <w:rPr>
          <w:rStyle w:val="51"/>
          <w:b/>
          <w:bCs/>
          <w:color w:val="000000"/>
        </w:rPr>
        <w:t xml:space="preserve">ГЛАВА II. ГРАДОСТРОИТЕЛЬНЫЕ РЕГЛАМЕНТЫ </w:t>
      </w:r>
      <w:r>
        <w:rPr>
          <w:rStyle w:val="513pt"/>
          <w:b w:val="0"/>
          <w:bCs w:val="0"/>
          <w:color w:val="000000"/>
        </w:rPr>
        <w:t>Статья 41. Общие положения</w:t>
      </w:r>
    </w:p>
    <w:p w:rsidR="009F2A59" w:rsidRDefault="009F2A59" w:rsidP="009F2A59">
      <w:pPr>
        <w:pStyle w:val="a4"/>
        <w:numPr>
          <w:ilvl w:val="0"/>
          <w:numId w:val="76"/>
        </w:numPr>
        <w:shd w:val="clear" w:color="auto" w:fill="auto"/>
        <w:tabs>
          <w:tab w:val="left" w:pos="827"/>
        </w:tabs>
        <w:spacing w:before="0" w:after="0" w:line="370" w:lineRule="exact"/>
        <w:ind w:left="40" w:right="20" w:firstLine="0"/>
        <w:jc w:val="both"/>
      </w:pPr>
      <w:r>
        <w:rPr>
          <w:rStyle w:val="1"/>
          <w:color w:val="000000"/>
        </w:rPr>
        <w:t xml:space="preserve">Настоящими Правилами землепользования и застройки </w:t>
      </w:r>
      <w:proofErr w:type="spellStart"/>
      <w:r>
        <w:rPr>
          <w:rStyle w:val="1"/>
          <w:color w:val="000000"/>
        </w:rPr>
        <w:t>Анчулского</w:t>
      </w:r>
      <w:proofErr w:type="spellEnd"/>
      <w:r>
        <w:rPr>
          <w:rStyle w:val="1"/>
          <w:color w:val="000000"/>
        </w:rPr>
        <w:t xml:space="preserve"> сельсовета (далее по тексту - Правила), установлены градостроительные регламенты в части видов разрешенного использования существующих и проектируемых земельных участков и объектов капитального строительства, а также предельных размеров и предельных параметров разрешенного строительства.</w:t>
      </w:r>
    </w:p>
    <w:p w:rsidR="009F2A59" w:rsidRDefault="009F2A59" w:rsidP="009F2A59">
      <w:pPr>
        <w:pStyle w:val="a4"/>
        <w:numPr>
          <w:ilvl w:val="0"/>
          <w:numId w:val="76"/>
        </w:numPr>
        <w:shd w:val="clear" w:color="auto" w:fill="auto"/>
        <w:tabs>
          <w:tab w:val="left" w:pos="803"/>
        </w:tabs>
        <w:spacing w:before="0" w:after="0" w:line="370" w:lineRule="exact"/>
        <w:ind w:left="40" w:right="20" w:firstLine="0"/>
        <w:jc w:val="both"/>
      </w:pPr>
      <w:r>
        <w:rPr>
          <w:rStyle w:val="1"/>
          <w:color w:val="000000"/>
        </w:rPr>
        <w:t xml:space="preserve">Решения по застройке и землепользованию (в форме распоряжений администрации </w:t>
      </w:r>
      <w:proofErr w:type="spellStart"/>
      <w:r>
        <w:rPr>
          <w:rStyle w:val="1"/>
          <w:color w:val="000000"/>
        </w:rPr>
        <w:t>Анчулского</w:t>
      </w:r>
      <w:proofErr w:type="spellEnd"/>
      <w:r>
        <w:rPr>
          <w:rStyle w:val="1"/>
          <w:color w:val="000000"/>
        </w:rPr>
        <w:t xml:space="preserve"> сельсовета) принимаются на основе установленных регламентов, которые действуют в пределах </w:t>
      </w:r>
      <w:proofErr w:type="gramStart"/>
      <w:r>
        <w:rPr>
          <w:rStyle w:val="1"/>
          <w:color w:val="000000"/>
        </w:rPr>
        <w:t>зон, установленных настоящими Правилами и распространяются</w:t>
      </w:r>
      <w:proofErr w:type="gramEnd"/>
      <w:r>
        <w:rPr>
          <w:rStyle w:val="1"/>
          <w:color w:val="000000"/>
        </w:rPr>
        <w:t xml:space="preserve"> на все, расположенные в одной и той же зоне земельные участки, иные объекты недвижимости, </w:t>
      </w:r>
      <w:r>
        <w:rPr>
          <w:color w:val="000000"/>
          <w:u w:val="single"/>
        </w:rPr>
        <w:t>не зависимо от форм</w:t>
      </w:r>
      <w:r>
        <w:rPr>
          <w:rStyle w:val="1"/>
          <w:color w:val="000000"/>
        </w:rPr>
        <w:t xml:space="preserve"> </w:t>
      </w:r>
      <w:r>
        <w:rPr>
          <w:color w:val="000000"/>
          <w:u w:val="single"/>
        </w:rPr>
        <w:t>собственности.</w:t>
      </w:r>
    </w:p>
    <w:p w:rsidR="009F2A59" w:rsidRDefault="009F2A59" w:rsidP="009F2A59">
      <w:pPr>
        <w:pStyle w:val="a4"/>
        <w:shd w:val="clear" w:color="auto" w:fill="auto"/>
        <w:spacing w:before="0" w:after="0" w:line="370" w:lineRule="exact"/>
        <w:ind w:left="740" w:firstLine="0"/>
      </w:pPr>
      <w:r>
        <w:rPr>
          <w:rStyle w:val="1"/>
          <w:color w:val="000000"/>
        </w:rPr>
        <w:t>Исключения составляют:</w:t>
      </w:r>
    </w:p>
    <w:p w:rsidR="009F2A59" w:rsidRDefault="009F2A59" w:rsidP="009F2A59">
      <w:pPr>
        <w:pStyle w:val="71"/>
        <w:numPr>
          <w:ilvl w:val="0"/>
          <w:numId w:val="75"/>
        </w:numPr>
        <w:shd w:val="clear" w:color="auto" w:fill="auto"/>
        <w:tabs>
          <w:tab w:val="left" w:pos="755"/>
        </w:tabs>
        <w:spacing w:before="0" w:after="0" w:line="365" w:lineRule="exact"/>
        <w:ind w:left="740" w:right="20"/>
        <w:jc w:val="both"/>
      </w:pPr>
      <w:r>
        <w:rPr>
          <w:rStyle w:val="7"/>
          <w:i/>
          <w:iCs/>
          <w:color w:val="000000"/>
        </w:rPr>
        <w:t>внесенные в официальные списки объекты недвижимости, являющиеся памятниками истории и культуры и вновь выявленные объекты, представляющие историко-культурную ценность, в отношении которых уполномоченными органами принимаются в индивидуальном порядке решения об их содержании</w:t>
      </w:r>
      <w:r>
        <w:rPr>
          <w:rStyle w:val="70"/>
          <w:i w:val="0"/>
          <w:iCs w:val="0"/>
          <w:color w:val="000000"/>
        </w:rPr>
        <w:t xml:space="preserve"> (консервации, воссоздании, реставрации, реконструкции и др.) согласно законодательству об охране и использовании памятников истории и культуры;</w:t>
      </w:r>
    </w:p>
    <w:p w:rsidR="009F2A59" w:rsidRDefault="009F2A59" w:rsidP="009F2A59">
      <w:pPr>
        <w:pStyle w:val="71"/>
        <w:numPr>
          <w:ilvl w:val="0"/>
          <w:numId w:val="75"/>
        </w:numPr>
        <w:shd w:val="clear" w:color="auto" w:fill="auto"/>
        <w:tabs>
          <w:tab w:val="left" w:pos="755"/>
        </w:tabs>
        <w:spacing w:before="0" w:after="0" w:line="370" w:lineRule="exact"/>
        <w:ind w:left="740" w:right="20"/>
        <w:jc w:val="both"/>
      </w:pPr>
      <w:r>
        <w:rPr>
          <w:rStyle w:val="7"/>
          <w:i/>
          <w:iCs/>
          <w:color w:val="000000"/>
        </w:rPr>
        <w:t>включенные в официальные списки памятники природы и охраняемые природные территории, решения по которым принимаются в индивидуальном порядке согласно законодательству об охране природной среды;</w:t>
      </w:r>
    </w:p>
    <w:p w:rsidR="009F2A59" w:rsidRDefault="009F2A59" w:rsidP="009F2A59">
      <w:pPr>
        <w:pStyle w:val="71"/>
        <w:numPr>
          <w:ilvl w:val="0"/>
          <w:numId w:val="75"/>
        </w:numPr>
        <w:shd w:val="clear" w:color="auto" w:fill="auto"/>
        <w:tabs>
          <w:tab w:val="left" w:pos="750"/>
        </w:tabs>
        <w:spacing w:before="0" w:after="0" w:line="370" w:lineRule="exact"/>
        <w:ind w:left="740" w:right="20"/>
        <w:jc w:val="both"/>
      </w:pPr>
      <w:r>
        <w:rPr>
          <w:rStyle w:val="7"/>
          <w:i/>
          <w:iCs/>
          <w:color w:val="000000"/>
        </w:rPr>
        <w:t xml:space="preserve">транспортные и инженерно-технические коммуникации, в том </w:t>
      </w:r>
      <w:r>
        <w:rPr>
          <w:rStyle w:val="7"/>
          <w:i/>
          <w:iCs/>
          <w:color w:val="000000"/>
        </w:rPr>
        <w:lastRenderedPageBreak/>
        <w:t>автомобильные магистрали, улицы, дороги, проезды, на которые</w:t>
      </w:r>
    </w:p>
    <w:p w:rsidR="009F2A59" w:rsidRDefault="009F2A59" w:rsidP="009F2A59">
      <w:pPr>
        <w:pStyle w:val="a4"/>
        <w:shd w:val="clear" w:color="auto" w:fill="auto"/>
        <w:spacing w:before="0" w:after="0" w:line="374" w:lineRule="exact"/>
        <w:ind w:left="740" w:right="20" w:firstLine="0"/>
        <w:jc w:val="both"/>
      </w:pPr>
      <w:r>
        <w:rPr>
          <w:rStyle w:val="33"/>
          <w:color w:val="000000"/>
        </w:rPr>
        <w:t>действие зональных градостроительных регламентов не распространяется</w:t>
      </w:r>
      <w:r>
        <w:rPr>
          <w:rStyle w:val="1"/>
          <w:color w:val="000000"/>
        </w:rPr>
        <w:t xml:space="preserve"> (использование территорий в границах отвода транспортных и инженерных коммуникаций, а также технических зон инженерных сооружений, определяется их целевым назначением).</w:t>
      </w:r>
    </w:p>
    <w:p w:rsidR="009F2A59" w:rsidRDefault="009F2A59" w:rsidP="009F2A59">
      <w:pPr>
        <w:pStyle w:val="a4"/>
        <w:numPr>
          <w:ilvl w:val="0"/>
          <w:numId w:val="76"/>
        </w:numPr>
        <w:shd w:val="clear" w:color="auto" w:fill="auto"/>
        <w:tabs>
          <w:tab w:val="left" w:pos="702"/>
        </w:tabs>
        <w:spacing w:before="0" w:after="0" w:line="374" w:lineRule="exact"/>
        <w:ind w:left="20" w:right="20" w:firstLine="0"/>
        <w:jc w:val="both"/>
      </w:pPr>
      <w:r>
        <w:rPr>
          <w:rStyle w:val="1"/>
          <w:color w:val="000000"/>
        </w:rPr>
        <w:t xml:space="preserve">Градостроительные регламенты в части предельных размеров земельных участков и предельных параметров разрешенного строительства, реконструкции и нового строительства объектов капитального строительства устанавливаются по </w:t>
      </w:r>
      <w:proofErr w:type="gramStart"/>
      <w:r>
        <w:rPr>
          <w:rStyle w:val="1"/>
          <w:color w:val="000000"/>
        </w:rPr>
        <w:t>индивидуальным проектам</w:t>
      </w:r>
      <w:proofErr w:type="gramEnd"/>
      <w:r>
        <w:rPr>
          <w:rStyle w:val="1"/>
          <w:color w:val="000000"/>
        </w:rPr>
        <w:t xml:space="preserve"> в следующем составе:</w:t>
      </w:r>
    </w:p>
    <w:p w:rsidR="009F2A59" w:rsidRDefault="009F2A59" w:rsidP="009F2A59">
      <w:pPr>
        <w:pStyle w:val="a4"/>
        <w:numPr>
          <w:ilvl w:val="0"/>
          <w:numId w:val="75"/>
        </w:numPr>
        <w:shd w:val="clear" w:color="auto" w:fill="auto"/>
        <w:tabs>
          <w:tab w:val="left" w:pos="730"/>
        </w:tabs>
        <w:spacing w:before="0" w:after="0" w:line="374" w:lineRule="exact"/>
        <w:ind w:left="720"/>
        <w:jc w:val="both"/>
      </w:pPr>
      <w:r>
        <w:rPr>
          <w:rStyle w:val="1"/>
          <w:color w:val="000000"/>
        </w:rPr>
        <w:t>минимальная площадь земельных участков;</w:t>
      </w:r>
    </w:p>
    <w:p w:rsidR="009F2A59" w:rsidRDefault="009F2A59" w:rsidP="009F2A59">
      <w:pPr>
        <w:pStyle w:val="a4"/>
        <w:numPr>
          <w:ilvl w:val="0"/>
          <w:numId w:val="75"/>
        </w:numPr>
        <w:shd w:val="clear" w:color="auto" w:fill="auto"/>
        <w:tabs>
          <w:tab w:val="left" w:pos="730"/>
        </w:tabs>
        <w:spacing w:before="0" w:after="0" w:line="374" w:lineRule="exact"/>
        <w:ind w:left="720"/>
        <w:jc w:val="both"/>
      </w:pPr>
      <w:r>
        <w:rPr>
          <w:rStyle w:val="1"/>
          <w:color w:val="000000"/>
        </w:rPr>
        <w:t>коэффициент использования территории;</w:t>
      </w:r>
    </w:p>
    <w:p w:rsidR="009F2A59" w:rsidRDefault="009F2A59" w:rsidP="009F2A59">
      <w:pPr>
        <w:pStyle w:val="a4"/>
        <w:numPr>
          <w:ilvl w:val="0"/>
          <w:numId w:val="75"/>
        </w:numPr>
        <w:shd w:val="clear" w:color="auto" w:fill="auto"/>
        <w:tabs>
          <w:tab w:val="left" w:pos="730"/>
        </w:tabs>
        <w:spacing w:before="0" w:after="0" w:line="374" w:lineRule="exact"/>
        <w:ind w:left="720" w:right="20"/>
        <w:jc w:val="both"/>
      </w:pPr>
      <w:r>
        <w:rPr>
          <w:rStyle w:val="1"/>
          <w:color w:val="000000"/>
        </w:rPr>
        <w:t>минимальные отступы зданий, строений, сооружений от границ земельных участков;</w:t>
      </w:r>
    </w:p>
    <w:p w:rsidR="009F2A59" w:rsidRDefault="009F2A59" w:rsidP="009F2A59">
      <w:pPr>
        <w:pStyle w:val="a4"/>
        <w:numPr>
          <w:ilvl w:val="0"/>
          <w:numId w:val="75"/>
        </w:numPr>
        <w:shd w:val="clear" w:color="auto" w:fill="auto"/>
        <w:tabs>
          <w:tab w:val="left" w:pos="730"/>
        </w:tabs>
        <w:spacing w:before="0" w:after="0" w:line="374" w:lineRule="exact"/>
        <w:ind w:left="720" w:right="20"/>
        <w:jc w:val="both"/>
      </w:pPr>
      <w:r>
        <w:rPr>
          <w:rStyle w:val="1"/>
          <w:color w:val="000000"/>
        </w:rPr>
        <w:t>максимальные выступы за красную линию частей зданий, строений, сооружений;</w:t>
      </w:r>
    </w:p>
    <w:p w:rsidR="009F2A59" w:rsidRDefault="009F2A59" w:rsidP="009F2A59">
      <w:pPr>
        <w:pStyle w:val="a4"/>
        <w:numPr>
          <w:ilvl w:val="0"/>
          <w:numId w:val="75"/>
        </w:numPr>
        <w:shd w:val="clear" w:color="auto" w:fill="auto"/>
        <w:tabs>
          <w:tab w:val="left" w:pos="730"/>
        </w:tabs>
        <w:spacing w:before="0" w:after="0" w:line="374" w:lineRule="exact"/>
        <w:ind w:left="720" w:right="20"/>
        <w:jc w:val="both"/>
      </w:pPr>
      <w:r>
        <w:rPr>
          <w:rStyle w:val="1"/>
          <w:color w:val="000000"/>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9F2A59" w:rsidRDefault="009F2A59" w:rsidP="009F2A59">
      <w:pPr>
        <w:pStyle w:val="a4"/>
        <w:numPr>
          <w:ilvl w:val="0"/>
          <w:numId w:val="75"/>
        </w:numPr>
        <w:shd w:val="clear" w:color="auto" w:fill="auto"/>
        <w:tabs>
          <w:tab w:val="left" w:pos="730"/>
        </w:tabs>
        <w:spacing w:before="0" w:after="0" w:line="374" w:lineRule="exact"/>
        <w:ind w:left="720" w:right="20"/>
        <w:jc w:val="both"/>
      </w:pPr>
      <w:r>
        <w:rPr>
          <w:rStyle w:val="1"/>
          <w:color w:val="000000"/>
        </w:rPr>
        <w:t>максимальная высота зданий, строений, сооружений на территории земельных участков;</w:t>
      </w:r>
    </w:p>
    <w:p w:rsidR="009F2A59" w:rsidRDefault="009F2A59" w:rsidP="009F2A59">
      <w:pPr>
        <w:pStyle w:val="a4"/>
        <w:numPr>
          <w:ilvl w:val="0"/>
          <w:numId w:val="75"/>
        </w:numPr>
        <w:shd w:val="clear" w:color="auto" w:fill="auto"/>
        <w:tabs>
          <w:tab w:val="left" w:pos="730"/>
        </w:tabs>
        <w:spacing w:before="0" w:after="0" w:line="374" w:lineRule="exact"/>
        <w:ind w:left="720" w:right="20"/>
        <w:jc w:val="both"/>
      </w:pPr>
      <w:r>
        <w:rPr>
          <w:rStyle w:val="1"/>
          <w:color w:val="000000"/>
        </w:rPr>
        <w:t xml:space="preserve">максимальная общая площадь объектов капитального строительства нежилого назначения на территории земельных участков. </w:t>
      </w:r>
      <w:proofErr w:type="gramStart"/>
      <w:r>
        <w:rPr>
          <w:rStyle w:val="1"/>
          <w:color w:val="000000"/>
        </w:rPr>
        <w:t>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roofErr w:type="gramEnd"/>
    </w:p>
    <w:p w:rsidR="009F2A59" w:rsidRDefault="009F2A59" w:rsidP="009F2A59">
      <w:pPr>
        <w:pStyle w:val="a4"/>
        <w:numPr>
          <w:ilvl w:val="0"/>
          <w:numId w:val="75"/>
        </w:numPr>
        <w:shd w:val="clear" w:color="auto" w:fill="auto"/>
        <w:tabs>
          <w:tab w:val="left" w:pos="730"/>
        </w:tabs>
        <w:spacing w:before="0" w:after="0" w:line="374" w:lineRule="exact"/>
        <w:ind w:left="720" w:right="20"/>
        <w:jc w:val="both"/>
      </w:pPr>
      <w:r>
        <w:rPr>
          <w:rStyle w:val="1"/>
          <w:color w:val="000000"/>
        </w:rPr>
        <w:t xml:space="preserve">максимальное количество </w:t>
      </w:r>
      <w:proofErr w:type="spellStart"/>
      <w:r>
        <w:rPr>
          <w:rStyle w:val="1"/>
          <w:color w:val="000000"/>
        </w:rPr>
        <w:t>машино-мест</w:t>
      </w:r>
      <w:proofErr w:type="spellEnd"/>
      <w:r>
        <w:rPr>
          <w:rStyle w:val="1"/>
          <w:color w:val="000000"/>
        </w:rPr>
        <w:t xml:space="preserve"> для хранения индивидуального автотранспорта на территории земельных участков;</w:t>
      </w:r>
    </w:p>
    <w:p w:rsidR="009F2A59" w:rsidRDefault="009F2A59" w:rsidP="009F2A59">
      <w:pPr>
        <w:pStyle w:val="a4"/>
        <w:numPr>
          <w:ilvl w:val="0"/>
          <w:numId w:val="75"/>
        </w:numPr>
        <w:shd w:val="clear" w:color="auto" w:fill="auto"/>
        <w:tabs>
          <w:tab w:val="left" w:pos="730"/>
        </w:tabs>
        <w:spacing w:before="0" w:after="304" w:line="374" w:lineRule="exact"/>
        <w:ind w:left="720"/>
        <w:jc w:val="both"/>
      </w:pPr>
      <w:r>
        <w:rPr>
          <w:rStyle w:val="1"/>
          <w:color w:val="000000"/>
        </w:rPr>
        <w:t>максимальная высота ограждений земельных участков жилой застройки.</w:t>
      </w:r>
    </w:p>
    <w:p w:rsidR="009F2A59" w:rsidRDefault="009F2A59" w:rsidP="009F2A59">
      <w:pPr>
        <w:pStyle w:val="50"/>
        <w:shd w:val="clear" w:color="auto" w:fill="auto"/>
        <w:ind w:left="20" w:right="700" w:firstLine="0"/>
        <w:jc w:val="left"/>
      </w:pPr>
      <w:bookmarkStart w:id="3" w:name="bookmark5"/>
      <w:r>
        <w:rPr>
          <w:rStyle w:val="5"/>
          <w:color w:val="000000"/>
        </w:rPr>
        <w:t>Статья 42. Установление градостроительных регламентов 42.1.</w:t>
      </w:r>
      <w:r>
        <w:rPr>
          <w:rStyle w:val="5"/>
          <w:color w:val="000000"/>
        </w:rPr>
        <w:tab/>
        <w:t>Принцип построения границ зон градостроительных регламентов.</w:t>
      </w:r>
      <w:bookmarkEnd w:id="3"/>
    </w:p>
    <w:p w:rsidR="009F2A59" w:rsidRDefault="009F2A59" w:rsidP="009F2A59">
      <w:pPr>
        <w:pStyle w:val="a4"/>
        <w:shd w:val="clear" w:color="auto" w:fill="auto"/>
        <w:spacing w:before="0" w:after="0" w:line="370" w:lineRule="exact"/>
        <w:ind w:left="20" w:right="20" w:firstLine="720"/>
        <w:jc w:val="both"/>
      </w:pPr>
      <w:r>
        <w:rPr>
          <w:rStyle w:val="1"/>
          <w:color w:val="000000"/>
        </w:rPr>
        <w:t xml:space="preserve">На схеме градостроительного зонирования </w:t>
      </w:r>
      <w:proofErr w:type="spellStart"/>
      <w:r>
        <w:rPr>
          <w:rStyle w:val="1"/>
          <w:color w:val="000000"/>
        </w:rPr>
        <w:t>Анчулского</w:t>
      </w:r>
      <w:proofErr w:type="spellEnd"/>
      <w:r>
        <w:rPr>
          <w:rStyle w:val="1"/>
          <w:color w:val="000000"/>
        </w:rPr>
        <w:t xml:space="preserve"> сельсовета выделены зоны, к которым приписаны градостроительные регламенты по видам и параметрам разрешенного использования недвижимости.</w:t>
      </w:r>
    </w:p>
    <w:p w:rsidR="009F2A59" w:rsidRDefault="009F2A59" w:rsidP="009F2A59">
      <w:pPr>
        <w:pStyle w:val="a4"/>
        <w:shd w:val="clear" w:color="auto" w:fill="auto"/>
        <w:spacing w:before="0" w:after="0" w:line="370" w:lineRule="exact"/>
        <w:ind w:left="20" w:right="20" w:firstLine="720"/>
        <w:jc w:val="both"/>
      </w:pPr>
      <w:r>
        <w:rPr>
          <w:rStyle w:val="1"/>
          <w:color w:val="000000"/>
        </w:rPr>
        <w:t>Границы зон должны отвечать требованию однозначной идентификации принадлежности каждого земельного участка только одной из зон, выделенных на схеме зонирования.</w:t>
      </w:r>
    </w:p>
    <w:p w:rsidR="009F2A59" w:rsidRDefault="009F2A59" w:rsidP="009F2A59">
      <w:pPr>
        <w:pStyle w:val="a4"/>
        <w:shd w:val="clear" w:color="auto" w:fill="auto"/>
        <w:spacing w:before="0" w:after="0" w:line="370" w:lineRule="exact"/>
        <w:ind w:left="20" w:firstLine="720"/>
        <w:jc w:val="both"/>
      </w:pPr>
      <w:r>
        <w:rPr>
          <w:rStyle w:val="1"/>
          <w:color w:val="000000"/>
        </w:rPr>
        <w:lastRenderedPageBreak/>
        <w:t xml:space="preserve">Указанные границы устанавливаются </w:t>
      </w:r>
      <w:proofErr w:type="gramStart"/>
      <w:r>
        <w:rPr>
          <w:rStyle w:val="1"/>
          <w:color w:val="000000"/>
        </w:rPr>
        <w:t>по</w:t>
      </w:r>
      <w:proofErr w:type="gramEnd"/>
      <w:r>
        <w:rPr>
          <w:rStyle w:val="1"/>
          <w:color w:val="000000"/>
        </w:rPr>
        <w:t>:</w:t>
      </w:r>
    </w:p>
    <w:p w:rsidR="009F2A59" w:rsidRDefault="009F2A59" w:rsidP="009F2A59">
      <w:pPr>
        <w:pStyle w:val="a4"/>
        <w:numPr>
          <w:ilvl w:val="0"/>
          <w:numId w:val="75"/>
        </w:numPr>
        <w:shd w:val="clear" w:color="auto" w:fill="auto"/>
        <w:tabs>
          <w:tab w:val="left" w:pos="730"/>
        </w:tabs>
        <w:spacing w:before="0" w:after="0" w:line="374" w:lineRule="exact"/>
        <w:ind w:left="720" w:right="20"/>
        <w:jc w:val="both"/>
      </w:pPr>
      <w:r>
        <w:rPr>
          <w:rStyle w:val="1"/>
          <w:color w:val="000000"/>
        </w:rPr>
        <w:t>красным линиям, которые условно наносятся от центральной (осевой) разделительной линии магистралей и улиц, с учетом их рекомендуемого генеральным планом профиля;</w:t>
      </w:r>
    </w:p>
    <w:p w:rsidR="009F2A59" w:rsidRDefault="009F2A59" w:rsidP="009F2A59">
      <w:pPr>
        <w:pStyle w:val="a4"/>
        <w:numPr>
          <w:ilvl w:val="0"/>
          <w:numId w:val="75"/>
        </w:numPr>
        <w:shd w:val="clear" w:color="auto" w:fill="auto"/>
        <w:tabs>
          <w:tab w:val="left" w:pos="730"/>
        </w:tabs>
        <w:spacing w:before="0" w:after="0" w:line="374" w:lineRule="exact"/>
        <w:ind w:left="720"/>
        <w:jc w:val="both"/>
      </w:pPr>
      <w:r>
        <w:rPr>
          <w:rStyle w:val="1"/>
          <w:color w:val="000000"/>
        </w:rPr>
        <w:t>границам земельных участков;</w:t>
      </w:r>
    </w:p>
    <w:p w:rsidR="009F2A59" w:rsidRDefault="009F2A59" w:rsidP="009F2A59">
      <w:pPr>
        <w:pStyle w:val="a4"/>
        <w:numPr>
          <w:ilvl w:val="0"/>
          <w:numId w:val="75"/>
        </w:numPr>
        <w:shd w:val="clear" w:color="auto" w:fill="auto"/>
        <w:tabs>
          <w:tab w:val="left" w:pos="730"/>
        </w:tabs>
        <w:spacing w:before="0" w:after="0" w:line="389" w:lineRule="exact"/>
        <w:ind w:left="720"/>
        <w:jc w:val="both"/>
      </w:pPr>
      <w:r>
        <w:rPr>
          <w:rStyle w:val="1"/>
          <w:color w:val="000000"/>
        </w:rPr>
        <w:t>границам полос отвода для коммуникаций;</w:t>
      </w:r>
    </w:p>
    <w:p w:rsidR="009F2A59" w:rsidRDefault="009F2A59" w:rsidP="009F2A59">
      <w:pPr>
        <w:pStyle w:val="a4"/>
        <w:numPr>
          <w:ilvl w:val="0"/>
          <w:numId w:val="75"/>
        </w:numPr>
        <w:shd w:val="clear" w:color="auto" w:fill="auto"/>
        <w:tabs>
          <w:tab w:val="left" w:pos="735"/>
        </w:tabs>
        <w:spacing w:before="0" w:after="0" w:line="389" w:lineRule="exact"/>
        <w:ind w:left="720"/>
        <w:jc w:val="both"/>
      </w:pPr>
      <w:r>
        <w:rPr>
          <w:rStyle w:val="1"/>
          <w:color w:val="000000"/>
        </w:rPr>
        <w:t>административным границам населенных пунктов;</w:t>
      </w:r>
    </w:p>
    <w:p w:rsidR="009F2A59" w:rsidRDefault="009F2A59" w:rsidP="009F2A59">
      <w:pPr>
        <w:pStyle w:val="a4"/>
        <w:numPr>
          <w:ilvl w:val="0"/>
          <w:numId w:val="75"/>
        </w:numPr>
        <w:shd w:val="clear" w:color="auto" w:fill="auto"/>
        <w:tabs>
          <w:tab w:val="left" w:pos="735"/>
        </w:tabs>
        <w:spacing w:before="0" w:after="0" w:line="389" w:lineRule="exact"/>
        <w:ind w:left="720"/>
        <w:jc w:val="both"/>
      </w:pPr>
      <w:r>
        <w:rPr>
          <w:rStyle w:val="1"/>
          <w:color w:val="000000"/>
        </w:rPr>
        <w:t>естественным границам природных объектов;</w:t>
      </w:r>
    </w:p>
    <w:p w:rsidR="009F2A59" w:rsidRDefault="009F2A59" w:rsidP="009F2A59">
      <w:pPr>
        <w:pStyle w:val="a4"/>
        <w:numPr>
          <w:ilvl w:val="0"/>
          <w:numId w:val="75"/>
        </w:numPr>
        <w:shd w:val="clear" w:color="auto" w:fill="auto"/>
        <w:tabs>
          <w:tab w:val="left" w:pos="730"/>
        </w:tabs>
        <w:spacing w:before="0" w:after="196" w:line="389" w:lineRule="exact"/>
        <w:ind w:left="720"/>
        <w:jc w:val="both"/>
      </w:pPr>
      <w:r>
        <w:rPr>
          <w:rStyle w:val="1"/>
          <w:color w:val="000000"/>
        </w:rPr>
        <w:t>иным границам.</w:t>
      </w:r>
    </w:p>
    <w:p w:rsidR="009F2A59" w:rsidRDefault="009F2A59" w:rsidP="009F2A59">
      <w:pPr>
        <w:pStyle w:val="a4"/>
        <w:shd w:val="clear" w:color="auto" w:fill="auto"/>
        <w:spacing w:before="0" w:after="180" w:line="370" w:lineRule="exact"/>
        <w:ind w:left="20" w:right="20" w:firstLine="720"/>
        <w:jc w:val="both"/>
      </w:pPr>
      <w:r>
        <w:rPr>
          <w:rStyle w:val="1"/>
          <w:color w:val="000000"/>
        </w:rPr>
        <w:t>Настоящие правила застройки разработаны с учетом границ зон, которые проходят по центральным (осевым) разделительным линиям магистралей, улиц, проездов. Несмотря на то, что территории общего пользования (линейные объекты) в этом случае включены в состав зоны, ничего не меняется. Норма Правил так и гласит: «градостроительные регламенты не действуют для линейных объектов, включенных в состав территориальных зон». Принятый вариант трассировки границ имеет одно существенное преимущество - он не «завязывает» границы зон на красные линии. Это важно в условиях, когда часть населенного пункта и кварталов не имеют красных линий вообще или имеют устаревшие красные линии, установленные по старым проектам детальной планировки. Еще более важно, что процесс межевания земель в поселении начался и пока далек от завершения. Именно сейчас идет активное перераспределение участков, их формирование и продажа из государственных или муниципальных земель в частные руки. Еще практически не начато межевание земель в поселениях. Поэтому, если границы зон не зависят от красных линий, то они будут устойчивы на длительный период времени, несмотря ни на какие трансформации в связи с межеванием земель и изменением их правового статуса.</w:t>
      </w:r>
    </w:p>
    <w:p w:rsidR="009F2A59" w:rsidRDefault="009F2A59" w:rsidP="009F2A59">
      <w:pPr>
        <w:pStyle w:val="a4"/>
        <w:shd w:val="clear" w:color="auto" w:fill="auto"/>
        <w:spacing w:before="0" w:after="0" w:line="370" w:lineRule="exact"/>
        <w:ind w:left="20" w:right="20" w:firstLine="720"/>
        <w:jc w:val="both"/>
      </w:pPr>
      <w:r>
        <w:rPr>
          <w:rStyle w:val="1"/>
          <w:color w:val="000000"/>
        </w:rPr>
        <w:t>Проектом генерального плана предлагается следующая классификация улиц внутри сел:</w:t>
      </w:r>
    </w:p>
    <w:p w:rsidR="009F2A59" w:rsidRDefault="009F2A59" w:rsidP="009F2A59">
      <w:pPr>
        <w:pStyle w:val="a4"/>
        <w:numPr>
          <w:ilvl w:val="0"/>
          <w:numId w:val="77"/>
        </w:numPr>
        <w:shd w:val="clear" w:color="auto" w:fill="auto"/>
        <w:tabs>
          <w:tab w:val="left" w:pos="308"/>
        </w:tabs>
        <w:spacing w:before="0" w:after="0" w:line="370" w:lineRule="exact"/>
        <w:ind w:left="20" w:right="20" w:firstLine="0"/>
        <w:jc w:val="both"/>
      </w:pPr>
      <w:r>
        <w:rPr>
          <w:rStyle w:val="33"/>
          <w:color w:val="000000"/>
        </w:rPr>
        <w:t>Магистральная транспортно-пешеходная улица</w:t>
      </w:r>
      <w:r>
        <w:rPr>
          <w:rStyle w:val="1"/>
          <w:color w:val="000000"/>
        </w:rPr>
        <w:t xml:space="preserve"> (размер в красных линиях принимается 25-30 метров, ширина проезжей части - 7 метров). По этим улицам осуществляется связь жилых районов с зоной центра и производством, внешними дорогами, от оси улицы до границы земельного участка - расстояние необходимо соблюдать, как минимум - 12,5 метров, при этом максимальный размер 15 метров - является приоритетным.</w:t>
      </w:r>
    </w:p>
    <w:p w:rsidR="009F2A59" w:rsidRDefault="009F2A59" w:rsidP="009F2A59">
      <w:pPr>
        <w:pStyle w:val="a4"/>
        <w:numPr>
          <w:ilvl w:val="0"/>
          <w:numId w:val="77"/>
        </w:numPr>
        <w:shd w:val="clear" w:color="auto" w:fill="auto"/>
        <w:tabs>
          <w:tab w:val="left" w:pos="351"/>
        </w:tabs>
        <w:spacing w:before="0" w:after="0" w:line="370" w:lineRule="exact"/>
        <w:ind w:left="20" w:right="20" w:firstLine="0"/>
        <w:jc w:val="both"/>
      </w:pPr>
      <w:r>
        <w:rPr>
          <w:rStyle w:val="33"/>
          <w:color w:val="000000"/>
        </w:rPr>
        <w:t>Основные жилые улицы</w:t>
      </w:r>
      <w:r>
        <w:rPr>
          <w:rStyle w:val="1"/>
          <w:color w:val="000000"/>
        </w:rPr>
        <w:t xml:space="preserve"> (размер в красных линиях 20 - 25 метров, ширина проезжей части - 7 метров). Эти улицы связывают жилую застройку с магистральными транспортно - пешеходными улицами, от оси улиц до границ земельных участков - минимальное расстояние должно составлять 10</w:t>
      </w:r>
    </w:p>
    <w:p w:rsidR="009F2A59" w:rsidRDefault="009F2A59" w:rsidP="009F2A59"/>
    <w:p w:rsidR="009F2A59" w:rsidRDefault="009F2A59" w:rsidP="009F2A59">
      <w:pPr>
        <w:pStyle w:val="a4"/>
        <w:shd w:val="clear" w:color="auto" w:fill="auto"/>
        <w:spacing w:before="0" w:after="0" w:line="370" w:lineRule="exact"/>
        <w:ind w:left="20" w:right="20" w:firstLine="0"/>
        <w:jc w:val="both"/>
      </w:pPr>
      <w:r>
        <w:rPr>
          <w:rStyle w:val="1"/>
          <w:color w:val="000000"/>
        </w:rPr>
        <w:t>метров, при этом максимальный размер 12,5 метров является приоритетным.</w:t>
      </w:r>
    </w:p>
    <w:p w:rsidR="009F2A59" w:rsidRDefault="009F2A59" w:rsidP="009F2A59">
      <w:pPr>
        <w:pStyle w:val="a4"/>
        <w:numPr>
          <w:ilvl w:val="0"/>
          <w:numId w:val="77"/>
        </w:numPr>
        <w:shd w:val="clear" w:color="auto" w:fill="auto"/>
        <w:tabs>
          <w:tab w:val="left" w:pos="322"/>
        </w:tabs>
        <w:spacing w:before="0" w:after="0" w:line="370" w:lineRule="exact"/>
        <w:ind w:left="20" w:right="20" w:firstLine="0"/>
        <w:jc w:val="both"/>
      </w:pPr>
      <w:r>
        <w:rPr>
          <w:rStyle w:val="33"/>
          <w:color w:val="000000"/>
        </w:rPr>
        <w:t>Проезды, подъезды к жилым домам</w:t>
      </w:r>
      <w:r>
        <w:rPr>
          <w:rStyle w:val="1"/>
          <w:color w:val="000000"/>
        </w:rPr>
        <w:t xml:space="preserve"> (размер в красных линиях - 15 метров, ширина проезжей части - 6 метров) от оси проезда до границ земельных участков - минимум 7 метров, при этом максимальный размер - 7,5 м. является приоритетным.</w:t>
      </w:r>
    </w:p>
    <w:p w:rsidR="009F2A59" w:rsidRDefault="009F2A59" w:rsidP="009F2A59">
      <w:pPr>
        <w:pStyle w:val="a4"/>
        <w:numPr>
          <w:ilvl w:val="0"/>
          <w:numId w:val="78"/>
        </w:numPr>
        <w:shd w:val="clear" w:color="auto" w:fill="auto"/>
        <w:tabs>
          <w:tab w:val="left" w:pos="649"/>
        </w:tabs>
        <w:spacing w:before="0" w:after="0" w:line="370" w:lineRule="exact"/>
        <w:ind w:left="20" w:firstLine="0"/>
        <w:jc w:val="both"/>
      </w:pPr>
      <w:r>
        <w:rPr>
          <w:rStyle w:val="1"/>
          <w:color w:val="000000"/>
        </w:rPr>
        <w:t>Формирование необходимого профиля улиц и дорог в поселении.</w:t>
      </w:r>
    </w:p>
    <w:p w:rsidR="009F2A59" w:rsidRDefault="009F2A59" w:rsidP="009F2A59">
      <w:pPr>
        <w:pStyle w:val="a4"/>
        <w:shd w:val="clear" w:color="auto" w:fill="auto"/>
        <w:spacing w:before="0" w:after="0" w:line="370" w:lineRule="exact"/>
        <w:ind w:left="20" w:right="20" w:firstLine="720"/>
        <w:jc w:val="both"/>
      </w:pPr>
      <w:r>
        <w:rPr>
          <w:rStyle w:val="1"/>
          <w:color w:val="000000"/>
        </w:rPr>
        <w:t>Процесс формирования профиля улиц внутри населенных пунктов - сложный процесс, так как жилая индивидуальная застройка уже существует, участки сложились. Однако необходимо будет провести ревизию фронтальных размеров участков, с учетом соблюдения необходимых размеров, расстояний до красных линий (при выдаче разрешений на строительство, при оформлении участков в собственность).</w:t>
      </w:r>
    </w:p>
    <w:p w:rsidR="009F2A59" w:rsidRDefault="009F2A59" w:rsidP="009F2A59">
      <w:pPr>
        <w:pStyle w:val="a4"/>
        <w:shd w:val="clear" w:color="auto" w:fill="auto"/>
        <w:spacing w:before="0" w:after="0" w:line="370" w:lineRule="exact"/>
        <w:ind w:left="20" w:right="20" w:firstLine="720"/>
        <w:jc w:val="both"/>
      </w:pPr>
      <w:r>
        <w:rPr>
          <w:rStyle w:val="1"/>
          <w:color w:val="000000"/>
        </w:rPr>
        <w:t xml:space="preserve">Жилая, сформировавшаяся застройка, выходящая за красные линии не подлежит, конечно же, сносу, но новая застройка и пристройки капитальные к существующим домам должны будут выдаваться не </w:t>
      </w:r>
      <w:proofErr w:type="gramStart"/>
      <w:r>
        <w:rPr>
          <w:rStyle w:val="1"/>
          <w:color w:val="000000"/>
        </w:rPr>
        <w:t>менее минимальных</w:t>
      </w:r>
      <w:proofErr w:type="gramEnd"/>
      <w:r>
        <w:rPr>
          <w:rStyle w:val="1"/>
          <w:color w:val="000000"/>
        </w:rPr>
        <w:t xml:space="preserve"> размеров от красных линий, прописанных Правилами. Так постепенно будет формироваться необходимый профиль улиц внутри населенных пунктов.</w:t>
      </w:r>
    </w:p>
    <w:p w:rsidR="009F2A59" w:rsidRDefault="009F2A59" w:rsidP="009F2A59">
      <w:pPr>
        <w:pStyle w:val="a4"/>
        <w:shd w:val="clear" w:color="auto" w:fill="auto"/>
        <w:spacing w:before="0" w:after="0" w:line="370" w:lineRule="exact"/>
        <w:ind w:left="20" w:right="20" w:firstLine="720"/>
        <w:jc w:val="both"/>
      </w:pPr>
      <w:r>
        <w:rPr>
          <w:rStyle w:val="1"/>
          <w:color w:val="000000"/>
        </w:rPr>
        <w:t>Если же жилые дома мешают движению транспорта, или загораживают обзор, то они должны будут снесены (путем выкупа).</w:t>
      </w:r>
    </w:p>
    <w:p w:rsidR="009F2A59" w:rsidRDefault="009F2A59" w:rsidP="009F2A59">
      <w:pPr>
        <w:pStyle w:val="a4"/>
        <w:numPr>
          <w:ilvl w:val="0"/>
          <w:numId w:val="78"/>
        </w:numPr>
        <w:shd w:val="clear" w:color="auto" w:fill="auto"/>
        <w:tabs>
          <w:tab w:val="left" w:pos="639"/>
        </w:tabs>
        <w:spacing w:before="0" w:after="0" w:line="370" w:lineRule="exact"/>
        <w:ind w:left="20" w:firstLine="0"/>
        <w:jc w:val="both"/>
      </w:pPr>
      <w:r>
        <w:rPr>
          <w:rStyle w:val="1"/>
          <w:color w:val="000000"/>
        </w:rPr>
        <w:t>Дополнительные градостроительные регламенты.</w:t>
      </w:r>
    </w:p>
    <w:p w:rsidR="009F2A59" w:rsidRDefault="009F2A59" w:rsidP="009F2A59">
      <w:pPr>
        <w:pStyle w:val="a4"/>
        <w:shd w:val="clear" w:color="auto" w:fill="auto"/>
        <w:spacing w:before="0" w:after="0" w:line="370" w:lineRule="exact"/>
        <w:ind w:left="20" w:firstLine="720"/>
        <w:jc w:val="both"/>
      </w:pPr>
      <w:r>
        <w:rPr>
          <w:rStyle w:val="1"/>
          <w:color w:val="000000"/>
        </w:rPr>
        <w:t>Дополнительные градостроительные регламенты устанавливаются:</w:t>
      </w:r>
    </w:p>
    <w:p w:rsidR="009F2A59" w:rsidRDefault="009F2A59" w:rsidP="009F2A59">
      <w:pPr>
        <w:pStyle w:val="a4"/>
        <w:numPr>
          <w:ilvl w:val="0"/>
          <w:numId w:val="75"/>
        </w:numPr>
        <w:shd w:val="clear" w:color="auto" w:fill="auto"/>
        <w:tabs>
          <w:tab w:val="left" w:pos="730"/>
        </w:tabs>
        <w:spacing w:before="0" w:after="0" w:line="370" w:lineRule="exact"/>
        <w:ind w:left="720" w:right="20"/>
        <w:jc w:val="both"/>
      </w:pPr>
      <w:r>
        <w:rPr>
          <w:rStyle w:val="1"/>
          <w:color w:val="000000"/>
        </w:rPr>
        <w:t xml:space="preserve">к характеристикам и параметрам </w:t>
      </w:r>
      <w:proofErr w:type="spellStart"/>
      <w:r>
        <w:rPr>
          <w:rStyle w:val="1"/>
          <w:color w:val="000000"/>
        </w:rPr>
        <w:t>сомасштабности</w:t>
      </w:r>
      <w:proofErr w:type="spellEnd"/>
      <w:r>
        <w:rPr>
          <w:rStyle w:val="1"/>
          <w:color w:val="000000"/>
        </w:rPr>
        <w:t xml:space="preserve"> новых построек к ранее возведенным, а также решениям фасадов зданий в соответствии с исторически сложившимся архитектурным окружением;</w:t>
      </w:r>
    </w:p>
    <w:p w:rsidR="009F2A59" w:rsidRDefault="009F2A59" w:rsidP="009F2A59">
      <w:pPr>
        <w:pStyle w:val="a4"/>
        <w:numPr>
          <w:ilvl w:val="0"/>
          <w:numId w:val="75"/>
        </w:numPr>
        <w:shd w:val="clear" w:color="auto" w:fill="auto"/>
        <w:tabs>
          <w:tab w:val="left" w:pos="730"/>
        </w:tabs>
        <w:spacing w:before="0" w:after="31" w:line="260" w:lineRule="exact"/>
        <w:ind w:left="720"/>
        <w:jc w:val="both"/>
      </w:pPr>
      <w:r>
        <w:rPr>
          <w:rStyle w:val="1"/>
          <w:color w:val="000000"/>
        </w:rPr>
        <w:t>к порядку производства работ в зонах охраны памятников истории;</w:t>
      </w:r>
    </w:p>
    <w:p w:rsidR="009F2A59" w:rsidRDefault="009F2A59" w:rsidP="009F2A59">
      <w:pPr>
        <w:pStyle w:val="71"/>
        <w:numPr>
          <w:ilvl w:val="0"/>
          <w:numId w:val="75"/>
        </w:numPr>
        <w:shd w:val="clear" w:color="auto" w:fill="auto"/>
        <w:tabs>
          <w:tab w:val="left" w:pos="730"/>
        </w:tabs>
        <w:spacing w:before="0" w:after="0" w:line="370" w:lineRule="exact"/>
        <w:ind w:left="720" w:right="20"/>
        <w:jc w:val="both"/>
      </w:pPr>
      <w:r>
        <w:rPr>
          <w:rStyle w:val="7"/>
          <w:i/>
          <w:iCs/>
          <w:color w:val="000000"/>
        </w:rPr>
        <w:t>по экологическим условиям и возможности возникновения чрезвычайных ситуаций выделены зоны, к которым приписаны дополнительные градостроительные регламенты, определяющие действия (разрешаемые и/или запрещаемые), связанные с охраной и рациональным использованием окружающей природной среды, обеспечением экологической безопасности населения, снижением риска возникновения ЧС.</w:t>
      </w:r>
    </w:p>
    <w:p w:rsidR="009F2A59" w:rsidRDefault="009F2A59" w:rsidP="009F2A59">
      <w:pPr>
        <w:pStyle w:val="a4"/>
        <w:shd w:val="clear" w:color="auto" w:fill="auto"/>
        <w:spacing w:before="0" w:after="0" w:line="370" w:lineRule="exact"/>
        <w:ind w:left="20" w:right="20" w:firstLine="720"/>
        <w:jc w:val="both"/>
      </w:pPr>
      <w:r>
        <w:rPr>
          <w:rStyle w:val="1"/>
          <w:color w:val="000000"/>
        </w:rPr>
        <w:t>К земельному участку, иному объекту недвижимости, расположенному в зонах риска (выделенных на карте градостроительного зонирования территорий с ограничением градостроительной деятельности), применяются все градостроительные регламенты, приписанные к этим зонам.</w:t>
      </w:r>
    </w:p>
    <w:p w:rsidR="009F2A59" w:rsidRDefault="009F2A59" w:rsidP="009F2A59">
      <w:pPr>
        <w:pStyle w:val="a4"/>
        <w:shd w:val="clear" w:color="auto" w:fill="auto"/>
        <w:spacing w:before="0" w:after="0" w:line="370" w:lineRule="exact"/>
        <w:ind w:left="20" w:right="20" w:firstLine="720"/>
        <w:jc w:val="both"/>
      </w:pPr>
      <w:r>
        <w:rPr>
          <w:rStyle w:val="1"/>
          <w:color w:val="000000"/>
        </w:rPr>
        <w:t>Для каждого земельного участка, иного объекта недвижимости, расположенного в пределах поселковой черты, разрешенным считается такое использование, которое соответствует:</w:t>
      </w:r>
    </w:p>
    <w:p w:rsidR="009F2A59" w:rsidRDefault="009F2A59" w:rsidP="009F2A59">
      <w:pPr>
        <w:pStyle w:val="a4"/>
        <w:numPr>
          <w:ilvl w:val="0"/>
          <w:numId w:val="75"/>
        </w:numPr>
        <w:shd w:val="clear" w:color="auto" w:fill="auto"/>
        <w:tabs>
          <w:tab w:val="left" w:pos="730"/>
        </w:tabs>
        <w:spacing w:before="0" w:after="0" w:line="260" w:lineRule="exact"/>
        <w:ind w:left="720"/>
        <w:jc w:val="both"/>
      </w:pPr>
      <w:r>
        <w:rPr>
          <w:rStyle w:val="1"/>
          <w:color w:val="000000"/>
        </w:rPr>
        <w:lastRenderedPageBreak/>
        <w:t xml:space="preserve">градостроительным регламентам по видам и параметрам </w:t>
      </w:r>
      <w:proofErr w:type="gramStart"/>
      <w:r>
        <w:rPr>
          <w:rStyle w:val="1"/>
          <w:color w:val="000000"/>
        </w:rPr>
        <w:t>разрешенного</w:t>
      </w:r>
      <w:proofErr w:type="gramEnd"/>
    </w:p>
    <w:p w:rsidR="009F2A59" w:rsidRDefault="009F2A59" w:rsidP="009F2A59">
      <w:pPr>
        <w:pStyle w:val="a4"/>
        <w:shd w:val="clear" w:color="auto" w:fill="auto"/>
        <w:spacing w:before="0" w:after="0" w:line="370" w:lineRule="exact"/>
        <w:ind w:left="720" w:firstLine="0"/>
        <w:jc w:val="both"/>
      </w:pPr>
      <w:r>
        <w:rPr>
          <w:rStyle w:val="1"/>
          <w:color w:val="000000"/>
        </w:rPr>
        <w:t>использования недвижимости для соответствующей зоны, обозначенной на схеме градостроительного зонирования;</w:t>
      </w:r>
    </w:p>
    <w:p w:rsidR="009F2A59" w:rsidRDefault="009F2A59" w:rsidP="009F2A59">
      <w:pPr>
        <w:pStyle w:val="a4"/>
        <w:numPr>
          <w:ilvl w:val="0"/>
          <w:numId w:val="75"/>
        </w:numPr>
        <w:shd w:val="clear" w:color="auto" w:fill="auto"/>
        <w:tabs>
          <w:tab w:val="left" w:pos="730"/>
        </w:tabs>
        <w:spacing w:before="0" w:after="0" w:line="370" w:lineRule="exact"/>
        <w:ind w:left="720" w:right="20"/>
        <w:jc w:val="both"/>
      </w:pPr>
      <w:r>
        <w:rPr>
          <w:rStyle w:val="1"/>
          <w:color w:val="000000"/>
        </w:rPr>
        <w:t>дополнительным градостроительным регламентам по условиям ЧС, по условиям охраны историко-культурной среды или по экологическим условиям - когда земельный участок расположен в соответствующих зонах, выделенных на карте градостроительного зонирования с ограничениями градостроительной деятельности;</w:t>
      </w:r>
    </w:p>
    <w:p w:rsidR="009F2A59" w:rsidRDefault="009F2A59" w:rsidP="009F2A59">
      <w:pPr>
        <w:pStyle w:val="a4"/>
        <w:numPr>
          <w:ilvl w:val="0"/>
          <w:numId w:val="75"/>
        </w:numPr>
        <w:shd w:val="clear" w:color="auto" w:fill="auto"/>
        <w:tabs>
          <w:tab w:val="left" w:pos="730"/>
        </w:tabs>
        <w:spacing w:before="0" w:after="0" w:line="370" w:lineRule="exact"/>
        <w:ind w:left="720" w:right="20"/>
        <w:jc w:val="both"/>
      </w:pPr>
      <w:r>
        <w:rPr>
          <w:rStyle w:val="1"/>
          <w:color w:val="000000"/>
        </w:rPr>
        <w:t>иным документально зафиксированным ограничениям на использование недвижимости, включая нормативные правовые акты и договоры об установлении публичных частных сервитутов, иные документы.</w:t>
      </w:r>
    </w:p>
    <w:p w:rsidR="009F2A59" w:rsidRDefault="009F2A59" w:rsidP="009F2A59">
      <w:pPr>
        <w:pStyle w:val="a4"/>
        <w:numPr>
          <w:ilvl w:val="0"/>
          <w:numId w:val="78"/>
        </w:numPr>
        <w:shd w:val="clear" w:color="auto" w:fill="auto"/>
        <w:tabs>
          <w:tab w:val="left" w:pos="908"/>
        </w:tabs>
        <w:spacing w:before="0" w:after="0" w:line="370" w:lineRule="exact"/>
        <w:ind w:left="20" w:right="20" w:firstLine="0"/>
        <w:jc w:val="both"/>
      </w:pPr>
      <w:r>
        <w:rPr>
          <w:rStyle w:val="1"/>
          <w:color w:val="000000"/>
        </w:rPr>
        <w:t>Собственники, землепользователи, землевладельцы и арендаторы недвижимости имеют право выбирать и менять виды использования недвижимости, разрешенные как основные и сопутствующие для соответствующих зон (в рамках только разрешенного перечня).</w:t>
      </w:r>
    </w:p>
    <w:p w:rsidR="009F2A59" w:rsidRDefault="009F2A59" w:rsidP="009F2A59">
      <w:pPr>
        <w:pStyle w:val="a4"/>
        <w:shd w:val="clear" w:color="auto" w:fill="auto"/>
        <w:spacing w:before="0" w:after="0" w:line="370" w:lineRule="exact"/>
        <w:ind w:left="20" w:right="20" w:firstLine="720"/>
      </w:pPr>
      <w:r>
        <w:rPr>
          <w:rStyle w:val="1"/>
          <w:color w:val="000000"/>
        </w:rPr>
        <w:t>Измененный вид использования недвижимости подлежит обязательной регистрации (учету) в установленном порядке.</w:t>
      </w:r>
    </w:p>
    <w:p w:rsidR="009F2A59" w:rsidRDefault="009F2A59" w:rsidP="009F2A59">
      <w:pPr>
        <w:pStyle w:val="a4"/>
        <w:numPr>
          <w:ilvl w:val="0"/>
          <w:numId w:val="78"/>
        </w:numPr>
        <w:shd w:val="clear" w:color="auto" w:fill="auto"/>
        <w:tabs>
          <w:tab w:val="left" w:pos="990"/>
        </w:tabs>
        <w:spacing w:before="0" w:after="0" w:line="370" w:lineRule="exact"/>
        <w:ind w:left="20" w:right="20" w:firstLine="0"/>
        <w:jc w:val="both"/>
      </w:pPr>
      <w:r>
        <w:rPr>
          <w:rStyle w:val="1"/>
          <w:color w:val="000000"/>
        </w:rPr>
        <w:t>Градостроительные регламенты по параметрам разрешенного строительного изменения объектов недвижимости могут включать:</w:t>
      </w:r>
    </w:p>
    <w:p w:rsidR="009F2A59" w:rsidRDefault="009F2A59" w:rsidP="009F2A59">
      <w:pPr>
        <w:pStyle w:val="a4"/>
        <w:numPr>
          <w:ilvl w:val="0"/>
          <w:numId w:val="75"/>
        </w:numPr>
        <w:shd w:val="clear" w:color="auto" w:fill="auto"/>
        <w:tabs>
          <w:tab w:val="left" w:pos="730"/>
        </w:tabs>
        <w:spacing w:before="0" w:after="0" w:line="370" w:lineRule="exact"/>
        <w:ind w:left="720" w:right="20"/>
        <w:jc w:val="both"/>
      </w:pPr>
      <w:r>
        <w:rPr>
          <w:rStyle w:val="1"/>
          <w:color w:val="000000"/>
        </w:rPr>
        <w:t>размеры земельных участков, включая линейные размеры предельной ширины участков по фронту улиц (проездов) и предельной глубины участков;</w:t>
      </w:r>
    </w:p>
    <w:p w:rsidR="009F2A59" w:rsidRDefault="009F2A59" w:rsidP="009F2A59">
      <w:pPr>
        <w:pStyle w:val="a4"/>
        <w:numPr>
          <w:ilvl w:val="0"/>
          <w:numId w:val="75"/>
        </w:numPr>
        <w:shd w:val="clear" w:color="auto" w:fill="auto"/>
        <w:tabs>
          <w:tab w:val="left" w:pos="730"/>
        </w:tabs>
        <w:spacing w:before="0" w:after="0" w:line="384" w:lineRule="exact"/>
        <w:ind w:left="720"/>
        <w:jc w:val="both"/>
      </w:pPr>
      <w:r>
        <w:rPr>
          <w:rStyle w:val="1"/>
          <w:color w:val="000000"/>
        </w:rPr>
        <w:t>минимальные отступы построек от границ земельных участков;</w:t>
      </w:r>
    </w:p>
    <w:p w:rsidR="009F2A59" w:rsidRDefault="009F2A59" w:rsidP="009F2A59">
      <w:pPr>
        <w:pStyle w:val="a4"/>
        <w:numPr>
          <w:ilvl w:val="0"/>
          <w:numId w:val="75"/>
        </w:numPr>
        <w:shd w:val="clear" w:color="auto" w:fill="auto"/>
        <w:tabs>
          <w:tab w:val="left" w:pos="730"/>
        </w:tabs>
        <w:spacing w:before="0" w:after="0" w:line="384" w:lineRule="exact"/>
        <w:ind w:left="720" w:right="20"/>
        <w:jc w:val="both"/>
      </w:pPr>
      <w:r>
        <w:rPr>
          <w:rStyle w:val="1"/>
          <w:color w:val="000000"/>
        </w:rPr>
        <w:t>предельную (максимальную и/или минимальную) этажность либо высоту построек;</w:t>
      </w:r>
    </w:p>
    <w:p w:rsidR="009F2A59" w:rsidRDefault="009F2A59" w:rsidP="009F2A59">
      <w:pPr>
        <w:pStyle w:val="a4"/>
        <w:numPr>
          <w:ilvl w:val="0"/>
          <w:numId w:val="75"/>
        </w:numPr>
        <w:shd w:val="clear" w:color="auto" w:fill="auto"/>
        <w:tabs>
          <w:tab w:val="left" w:pos="730"/>
        </w:tabs>
        <w:spacing w:before="0" w:after="0" w:line="384" w:lineRule="exact"/>
        <w:ind w:left="720"/>
        <w:jc w:val="both"/>
      </w:pPr>
      <w:r>
        <w:rPr>
          <w:rStyle w:val="1"/>
          <w:color w:val="000000"/>
        </w:rPr>
        <w:t>максимальный процент застройки участка;</w:t>
      </w:r>
    </w:p>
    <w:p w:rsidR="009F2A59" w:rsidRDefault="009F2A59" w:rsidP="009F2A59">
      <w:pPr>
        <w:pStyle w:val="a4"/>
        <w:numPr>
          <w:ilvl w:val="0"/>
          <w:numId w:val="75"/>
        </w:numPr>
        <w:shd w:val="clear" w:color="auto" w:fill="auto"/>
        <w:tabs>
          <w:tab w:val="left" w:pos="735"/>
        </w:tabs>
        <w:spacing w:before="0" w:after="0" w:line="370" w:lineRule="exact"/>
        <w:ind w:left="720" w:right="20"/>
        <w:jc w:val="both"/>
      </w:pPr>
      <w:r>
        <w:rPr>
          <w:rStyle w:val="1"/>
          <w:color w:val="000000"/>
        </w:rPr>
        <w:t>а также минимальные отступы от границ и построек на соседних участках. Сочетания указанных параметров и их предельные значения</w:t>
      </w:r>
    </w:p>
    <w:p w:rsidR="009F2A59" w:rsidRDefault="009F2A59" w:rsidP="009F2A59">
      <w:pPr>
        <w:pStyle w:val="a4"/>
        <w:shd w:val="clear" w:color="auto" w:fill="auto"/>
        <w:spacing w:before="0" w:after="0" w:line="370" w:lineRule="exact"/>
        <w:ind w:left="20" w:right="20" w:firstLine="0"/>
        <w:jc w:val="both"/>
      </w:pPr>
      <w:r>
        <w:rPr>
          <w:rStyle w:val="1"/>
          <w:color w:val="000000"/>
        </w:rPr>
        <w:t>устанавливаются индивидуально применительно к каждой зоне на схеме градостроительного зонирования.</w:t>
      </w:r>
    </w:p>
    <w:p w:rsidR="009F2A59" w:rsidRDefault="009F2A59" w:rsidP="009F2A59">
      <w:pPr>
        <w:pStyle w:val="a4"/>
        <w:numPr>
          <w:ilvl w:val="0"/>
          <w:numId w:val="78"/>
        </w:numPr>
        <w:shd w:val="clear" w:color="auto" w:fill="auto"/>
        <w:tabs>
          <w:tab w:val="left" w:pos="668"/>
        </w:tabs>
        <w:spacing w:before="0" w:after="0" w:line="370" w:lineRule="exact"/>
        <w:ind w:left="20" w:right="20" w:firstLine="0"/>
        <w:jc w:val="both"/>
      </w:pPr>
      <w:r>
        <w:rPr>
          <w:rStyle w:val="1"/>
          <w:color w:val="000000"/>
        </w:rPr>
        <w:t xml:space="preserve">Озелененные общественные территории - парки, скверы, бульвары, а также дороги, проезды и иные </w:t>
      </w:r>
      <w:proofErr w:type="spellStart"/>
      <w:r>
        <w:rPr>
          <w:rStyle w:val="1"/>
          <w:color w:val="000000"/>
        </w:rPr>
        <w:t>пешеходно-транспортные</w:t>
      </w:r>
      <w:proofErr w:type="spellEnd"/>
      <w:r>
        <w:rPr>
          <w:rStyle w:val="1"/>
          <w:color w:val="000000"/>
        </w:rPr>
        <w:t xml:space="preserve"> коммуникации - разрешены на территориях всех выделенных на схеме зон.</w:t>
      </w:r>
    </w:p>
    <w:p w:rsidR="009F2A59" w:rsidRDefault="009F2A59" w:rsidP="009F2A59">
      <w:pPr>
        <w:pStyle w:val="a4"/>
        <w:numPr>
          <w:ilvl w:val="0"/>
          <w:numId w:val="78"/>
        </w:numPr>
        <w:shd w:val="clear" w:color="auto" w:fill="auto"/>
        <w:tabs>
          <w:tab w:val="left" w:pos="802"/>
        </w:tabs>
        <w:spacing w:before="0" w:after="0" w:line="370" w:lineRule="exact"/>
        <w:ind w:left="20" w:right="20" w:firstLine="0"/>
        <w:jc w:val="both"/>
      </w:pPr>
      <w:proofErr w:type="gramStart"/>
      <w:r>
        <w:rPr>
          <w:rStyle w:val="1"/>
          <w:color w:val="000000"/>
        </w:rPr>
        <w:t>Территории общего пользования, занятые площадями, улицами, проездами, дорогами, набережными, скверами, бульварами, закрытыми водоемами, и другими объектами, могут включаться в состав различных территориальных зон и не подлежат приватизации.</w:t>
      </w:r>
      <w:proofErr w:type="gramEnd"/>
      <w:r>
        <w:rPr>
          <w:rStyle w:val="1"/>
          <w:color w:val="000000"/>
        </w:rPr>
        <w:t xml:space="preserve"> Территории общего пользования предназначены для удовлетворения общественных интересов населения.</w:t>
      </w:r>
    </w:p>
    <w:p w:rsidR="009F2A59" w:rsidRDefault="009F2A59" w:rsidP="009F2A59">
      <w:pPr>
        <w:pStyle w:val="a4"/>
        <w:numPr>
          <w:ilvl w:val="0"/>
          <w:numId w:val="78"/>
        </w:numPr>
        <w:shd w:val="clear" w:color="auto" w:fill="auto"/>
        <w:tabs>
          <w:tab w:val="left" w:pos="922"/>
        </w:tabs>
        <w:spacing w:before="0" w:after="0" w:line="370" w:lineRule="exact"/>
        <w:ind w:left="20" w:right="20" w:firstLine="0"/>
        <w:jc w:val="both"/>
      </w:pPr>
      <w:r>
        <w:rPr>
          <w:rStyle w:val="1"/>
          <w:color w:val="000000"/>
        </w:rPr>
        <w:t xml:space="preserve">Инженерно-технические объекты, сооружения и коммуникации, </w:t>
      </w:r>
      <w:r>
        <w:rPr>
          <w:rStyle w:val="1"/>
          <w:color w:val="000000"/>
        </w:rPr>
        <w:lastRenderedPageBreak/>
        <w:t xml:space="preserve">обеспечивающие реализацию разрешенного использования для </w:t>
      </w:r>
      <w:proofErr w:type="gramStart"/>
      <w:r>
        <w:rPr>
          <w:rStyle w:val="1"/>
          <w:color w:val="000000"/>
        </w:rPr>
        <w:t>отдельных</w:t>
      </w:r>
      <w:proofErr w:type="gramEnd"/>
      <w:r>
        <w:rPr>
          <w:rStyle w:val="1"/>
          <w:color w:val="000000"/>
        </w:rPr>
        <w:t xml:space="preserve"> </w:t>
      </w:r>
    </w:p>
    <w:p w:rsidR="009F2A59" w:rsidRDefault="009F2A59" w:rsidP="009F2A59">
      <w:pPr>
        <w:pStyle w:val="a4"/>
        <w:shd w:val="clear" w:color="auto" w:fill="auto"/>
        <w:spacing w:before="0" w:after="0" w:line="370" w:lineRule="exact"/>
        <w:ind w:left="20" w:right="20" w:firstLine="0"/>
        <w:jc w:val="both"/>
      </w:pPr>
      <w:proofErr w:type="gramStart"/>
      <w:r>
        <w:rPr>
          <w:rStyle w:val="1"/>
          <w:color w:val="000000"/>
        </w:rPr>
        <w:t>земельных участков (</w:t>
      </w:r>
      <w:proofErr w:type="spellStart"/>
      <w:r>
        <w:rPr>
          <w:rStyle w:val="1"/>
          <w:color w:val="000000"/>
        </w:rPr>
        <w:t>электро</w:t>
      </w:r>
      <w:proofErr w:type="spellEnd"/>
      <w:r>
        <w:rPr>
          <w:rStyle w:val="1"/>
          <w:color w:val="000000"/>
        </w:rPr>
        <w:t>-, тепло-, водоснабжение, канализация, телефонизация и т.д.), являются всегда разрешенными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а также условиям сохранности памятников истории и культуры при производстве работ, что подтверждается при согласовании проектной документации.</w:t>
      </w:r>
      <w:proofErr w:type="gramEnd"/>
    </w:p>
    <w:p w:rsidR="009F2A59" w:rsidRDefault="009F2A59" w:rsidP="009F2A59">
      <w:pPr>
        <w:pStyle w:val="a4"/>
        <w:numPr>
          <w:ilvl w:val="0"/>
          <w:numId w:val="78"/>
        </w:numPr>
        <w:shd w:val="clear" w:color="auto" w:fill="auto"/>
        <w:tabs>
          <w:tab w:val="left" w:pos="750"/>
        </w:tabs>
        <w:spacing w:before="0" w:after="0" w:line="370" w:lineRule="exact"/>
        <w:ind w:left="20" w:right="20" w:firstLine="0"/>
        <w:jc w:val="both"/>
      </w:pPr>
      <w:r>
        <w:rPr>
          <w:rStyle w:val="1"/>
          <w:color w:val="000000"/>
        </w:rPr>
        <w:t>Объекты и сооружения, предназначенные для инженерно-технического обеспечения объектов недвижимости на территории одного или нескольких кварталов (зон), могут располагаться на отдельном земельном участке и являться самостоятельными объектами недвижимости.</w:t>
      </w:r>
    </w:p>
    <w:p w:rsidR="009F2A59" w:rsidRDefault="009F2A59" w:rsidP="009F2A59">
      <w:pPr>
        <w:pStyle w:val="a4"/>
        <w:numPr>
          <w:ilvl w:val="0"/>
          <w:numId w:val="78"/>
        </w:numPr>
        <w:shd w:val="clear" w:color="auto" w:fill="auto"/>
        <w:tabs>
          <w:tab w:val="left" w:pos="831"/>
        </w:tabs>
        <w:spacing w:before="0" w:after="0" w:line="370" w:lineRule="exact"/>
        <w:ind w:left="20" w:right="20" w:firstLine="0"/>
        <w:jc w:val="both"/>
      </w:pPr>
      <w:r>
        <w:rPr>
          <w:rStyle w:val="1"/>
          <w:color w:val="000000"/>
        </w:rPr>
        <w:t xml:space="preserve">При предоставлении земельных участков под застройку в </w:t>
      </w:r>
      <w:proofErr w:type="spellStart"/>
      <w:r>
        <w:rPr>
          <w:rStyle w:val="1"/>
          <w:color w:val="000000"/>
        </w:rPr>
        <w:t>общественно</w:t>
      </w:r>
      <w:r>
        <w:rPr>
          <w:rStyle w:val="1"/>
          <w:color w:val="000000"/>
        </w:rPr>
        <w:softHyphen/>
        <w:t>деловой</w:t>
      </w:r>
      <w:proofErr w:type="spellEnd"/>
      <w:r>
        <w:rPr>
          <w:rStyle w:val="1"/>
          <w:color w:val="000000"/>
        </w:rPr>
        <w:t xml:space="preserve"> и жилой зонах населенных пунктов разрешено осуществлять строительство объектов жилого и общественного назначения по </w:t>
      </w:r>
      <w:proofErr w:type="gramStart"/>
      <w:r>
        <w:rPr>
          <w:rStyle w:val="1"/>
          <w:color w:val="000000"/>
        </w:rPr>
        <w:t>индивидуальным проектам</w:t>
      </w:r>
      <w:proofErr w:type="gramEnd"/>
      <w:r>
        <w:rPr>
          <w:rStyle w:val="1"/>
          <w:color w:val="000000"/>
        </w:rPr>
        <w:t>.</w:t>
      </w:r>
    </w:p>
    <w:p w:rsidR="009F2A59" w:rsidRDefault="009F2A59" w:rsidP="009F2A59">
      <w:pPr>
        <w:pStyle w:val="a4"/>
        <w:numPr>
          <w:ilvl w:val="0"/>
          <w:numId w:val="78"/>
        </w:numPr>
        <w:shd w:val="clear" w:color="auto" w:fill="auto"/>
        <w:tabs>
          <w:tab w:val="left" w:pos="822"/>
        </w:tabs>
        <w:spacing w:before="0" w:after="0" w:line="370" w:lineRule="exact"/>
        <w:ind w:left="20" w:right="20" w:firstLine="0"/>
        <w:jc w:val="both"/>
      </w:pPr>
      <w:r>
        <w:rPr>
          <w:rStyle w:val="1"/>
          <w:color w:val="000000"/>
        </w:rPr>
        <w:t>Градостроительные регламенты в части предельных размеров земельных участков и предельных параметров разрешенного строительства при новом строительстве объектов капитального строительства устанавливаются согласно разработанным проектам.</w:t>
      </w:r>
    </w:p>
    <w:p w:rsidR="009F2A59" w:rsidRDefault="009F2A59" w:rsidP="009F2A59">
      <w:pPr>
        <w:pStyle w:val="a4"/>
        <w:numPr>
          <w:ilvl w:val="0"/>
          <w:numId w:val="78"/>
        </w:numPr>
        <w:shd w:val="clear" w:color="auto" w:fill="auto"/>
        <w:tabs>
          <w:tab w:val="left" w:pos="822"/>
        </w:tabs>
        <w:spacing w:before="0" w:after="0" w:line="370" w:lineRule="exact"/>
        <w:ind w:left="20" w:right="20" w:firstLine="0"/>
        <w:jc w:val="both"/>
      </w:pPr>
      <w:r>
        <w:rPr>
          <w:rStyle w:val="1"/>
          <w:color w:val="000000"/>
        </w:rPr>
        <w:t>При определении размера участков при индивидуальных жилых домах в случае уплотнения, реконструкции или деления участка на несколько отдельных участков, используется следующий принцип:</w:t>
      </w:r>
    </w:p>
    <w:p w:rsidR="009F2A59" w:rsidRDefault="009F2A59" w:rsidP="009F2A59">
      <w:pPr>
        <w:pStyle w:val="a4"/>
        <w:numPr>
          <w:ilvl w:val="0"/>
          <w:numId w:val="75"/>
        </w:numPr>
        <w:shd w:val="clear" w:color="auto" w:fill="auto"/>
        <w:tabs>
          <w:tab w:val="left" w:pos="726"/>
        </w:tabs>
        <w:spacing w:before="0" w:after="0" w:line="370" w:lineRule="exact"/>
        <w:ind w:left="380" w:firstLine="0"/>
      </w:pPr>
      <w:r>
        <w:rPr>
          <w:rStyle w:val="1"/>
          <w:color w:val="000000"/>
        </w:rPr>
        <w:t>К каждому участку должен быть обеспечен подход или подъезд;</w:t>
      </w:r>
    </w:p>
    <w:p w:rsidR="009F2A59" w:rsidRDefault="009F2A59" w:rsidP="009F2A59">
      <w:pPr>
        <w:pStyle w:val="a4"/>
        <w:numPr>
          <w:ilvl w:val="0"/>
          <w:numId w:val="75"/>
        </w:numPr>
        <w:shd w:val="clear" w:color="auto" w:fill="auto"/>
        <w:tabs>
          <w:tab w:val="left" w:pos="726"/>
        </w:tabs>
        <w:spacing w:before="0" w:after="324" w:line="260" w:lineRule="exact"/>
        <w:ind w:left="380" w:firstLine="0"/>
      </w:pPr>
      <w:r>
        <w:rPr>
          <w:rStyle w:val="1"/>
          <w:color w:val="000000"/>
        </w:rPr>
        <w:t>Размер участка принимать по проектам.</w:t>
      </w:r>
    </w:p>
    <w:p w:rsidR="009F2A59" w:rsidRDefault="009F2A59" w:rsidP="009F2A59">
      <w:pPr>
        <w:pStyle w:val="50"/>
        <w:shd w:val="clear" w:color="auto" w:fill="auto"/>
        <w:ind w:left="20" w:right="20" w:firstLine="0"/>
        <w:jc w:val="left"/>
      </w:pPr>
      <w:bookmarkStart w:id="4" w:name="bookmark6"/>
      <w:r>
        <w:rPr>
          <w:rStyle w:val="5"/>
          <w:color w:val="000000"/>
        </w:rPr>
        <w:t>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сельсовета</w:t>
      </w:r>
      <w:bookmarkEnd w:id="4"/>
    </w:p>
    <w:p w:rsidR="009F2A59" w:rsidRDefault="009F2A59" w:rsidP="009F2A59">
      <w:pPr>
        <w:pStyle w:val="a4"/>
        <w:shd w:val="clear" w:color="auto" w:fill="auto"/>
        <w:spacing w:before="0" w:after="0" w:line="370" w:lineRule="exact"/>
        <w:ind w:left="20" w:right="20" w:firstLine="700"/>
        <w:jc w:val="both"/>
      </w:pPr>
      <w:r>
        <w:rPr>
          <w:rStyle w:val="1"/>
          <w:color w:val="000000"/>
        </w:rPr>
        <w:t>Градостроительные регламенты по видам разрешенного использования земельных участков и объектов капитального строительства включают несколько видов разрешенного использования: основные, вспомогательные, условно разрешенные.</w:t>
      </w:r>
    </w:p>
    <w:p w:rsidR="009F2A59" w:rsidRDefault="009F2A59" w:rsidP="009F2A59">
      <w:pPr>
        <w:pStyle w:val="a4"/>
        <w:shd w:val="clear" w:color="auto" w:fill="auto"/>
        <w:spacing w:before="0" w:after="0" w:line="370" w:lineRule="exact"/>
        <w:ind w:left="20" w:right="20" w:firstLine="700"/>
        <w:jc w:val="both"/>
      </w:pPr>
      <w:r>
        <w:rPr>
          <w:rStyle w:val="25"/>
          <w:color w:val="000000"/>
        </w:rPr>
        <w:t>Основные виды разрешенного использования земельных участков и</w:t>
      </w:r>
      <w:r>
        <w:rPr>
          <w:rStyle w:val="33"/>
          <w:color w:val="000000"/>
        </w:rPr>
        <w:t xml:space="preserve"> </w:t>
      </w:r>
      <w:r>
        <w:rPr>
          <w:rStyle w:val="25"/>
          <w:color w:val="000000"/>
        </w:rPr>
        <w:t>объектов капитального строительства</w:t>
      </w:r>
      <w:r>
        <w:rPr>
          <w:rStyle w:val="1"/>
          <w:color w:val="000000"/>
        </w:rPr>
        <w:t xml:space="preserve"> не могут быть запрещены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0200CD" w:rsidRDefault="009F2A59" w:rsidP="000200CD">
      <w:pPr>
        <w:pStyle w:val="a4"/>
        <w:shd w:val="clear" w:color="auto" w:fill="auto"/>
        <w:spacing w:before="0" w:after="0" w:line="370" w:lineRule="exact"/>
        <w:ind w:left="20" w:right="20" w:firstLine="0"/>
        <w:jc w:val="both"/>
      </w:pPr>
      <w:r>
        <w:rPr>
          <w:rStyle w:val="25"/>
          <w:color w:val="000000"/>
        </w:rPr>
        <w:lastRenderedPageBreak/>
        <w:t>Вспомогательные виды использования недвижимости</w:t>
      </w:r>
      <w:r>
        <w:rPr>
          <w:rStyle w:val="33"/>
          <w:color w:val="000000"/>
        </w:rPr>
        <w:t>,</w:t>
      </w:r>
      <w:r>
        <w:rPr>
          <w:rStyle w:val="1"/>
          <w:color w:val="000000"/>
        </w:rPr>
        <w:t xml:space="preserve"> рассматриваются как дополнительные виды использования по отношению к основному виду</w:t>
      </w:r>
      <w:r w:rsidR="000200CD" w:rsidRPr="000200CD">
        <w:rPr>
          <w:rStyle w:val="1"/>
          <w:color w:val="000000"/>
        </w:rPr>
        <w:t xml:space="preserve"> </w:t>
      </w:r>
      <w:r w:rsidR="000200CD">
        <w:rPr>
          <w:rStyle w:val="1"/>
          <w:color w:val="000000"/>
        </w:rPr>
        <w:t>использования. На них не требуется дополнительного разрешения, и они могут выполняться на территории землепользователя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0200CD" w:rsidRDefault="000200CD" w:rsidP="000200CD">
      <w:pPr>
        <w:pStyle w:val="a4"/>
        <w:shd w:val="clear" w:color="auto" w:fill="auto"/>
        <w:spacing w:before="0" w:after="0" w:line="370" w:lineRule="exact"/>
        <w:ind w:left="40" w:right="20" w:firstLine="720"/>
        <w:jc w:val="both"/>
      </w:pPr>
      <w:r>
        <w:rPr>
          <w:rStyle w:val="25"/>
          <w:color w:val="000000"/>
        </w:rPr>
        <w:t>Условно разрешенные виды использования недвижимости</w:t>
      </w:r>
      <w:r>
        <w:rPr>
          <w:rStyle w:val="33"/>
          <w:color w:val="000000"/>
        </w:rPr>
        <w:t>,</w:t>
      </w:r>
      <w:r>
        <w:rPr>
          <w:rStyle w:val="1"/>
          <w:color w:val="000000"/>
        </w:rPr>
        <w:t xml:space="preserve"> допустимые только в качестве </w:t>
      </w:r>
      <w:proofErr w:type="gramStart"/>
      <w:r>
        <w:rPr>
          <w:rStyle w:val="1"/>
          <w:color w:val="000000"/>
        </w:rPr>
        <w:t>условных</w:t>
      </w:r>
      <w:proofErr w:type="gramEnd"/>
      <w:r>
        <w:rPr>
          <w:rStyle w:val="1"/>
          <w:color w:val="000000"/>
        </w:rPr>
        <w:t xml:space="preserve"> по отношению к основным видам разрешенного использования и вспомогательным разрешенным видам использования и осуществляемые совместно с ними. На этот вид использования территории необходимо получение специальных согласований (</w:t>
      </w:r>
      <w:proofErr w:type="gramStart"/>
      <w:r>
        <w:rPr>
          <w:rStyle w:val="1"/>
          <w:color w:val="000000"/>
        </w:rPr>
        <w:t>см</w:t>
      </w:r>
      <w:proofErr w:type="gramEnd"/>
      <w:r>
        <w:rPr>
          <w:rStyle w:val="1"/>
          <w:color w:val="000000"/>
        </w:rPr>
        <w:t xml:space="preserve">. статью 39 Градостроительного кодекса). Перечни условно разрешенных видов использования земельных участков и объектов капитального строительства, указанные в градостроительных регламентах, не являются закрытыми. </w:t>
      </w:r>
      <w:r>
        <w:rPr>
          <w:rStyle w:val="33"/>
          <w:color w:val="000000"/>
        </w:rPr>
        <w:t>По результатам публичных слушаний Глава сельсовета имеет право предоставить разрешение на условно разрешенные виды использования земельных участков и объектов капитального строительства.</w:t>
      </w:r>
    </w:p>
    <w:p w:rsidR="000200CD" w:rsidRDefault="000200CD" w:rsidP="000200CD">
      <w:pPr>
        <w:pStyle w:val="a4"/>
        <w:shd w:val="clear" w:color="auto" w:fill="auto"/>
        <w:spacing w:before="0" w:after="0" w:line="370" w:lineRule="exact"/>
        <w:ind w:left="40" w:right="20" w:firstLine="720"/>
        <w:jc w:val="both"/>
      </w:pPr>
      <w:r>
        <w:rPr>
          <w:rStyle w:val="1"/>
          <w:color w:val="000000"/>
        </w:rPr>
        <w:t>Наличие трех разновидностей видов разрешенного использования определяет один из главных эффектов градостроительного зонирования - гибкость этого инструмента регулирования, позволяющего применять его в различных ситуациях с максимальной выгодой, как для собственника (предпринимателя, инвестора), так и для соблюдения интересов местного сообщества в целом. Суть разделения разрешенных видов использования на три группы состоит в том, что в каждую из них входят виды деятельности с разной степенью конфликтности.</w:t>
      </w:r>
    </w:p>
    <w:p w:rsidR="000200CD" w:rsidRDefault="000200CD" w:rsidP="000200CD">
      <w:pPr>
        <w:pStyle w:val="a4"/>
        <w:shd w:val="clear" w:color="auto" w:fill="auto"/>
        <w:spacing w:before="0" w:after="0" w:line="370" w:lineRule="exact"/>
        <w:ind w:left="40" w:right="20" w:firstLine="720"/>
        <w:jc w:val="both"/>
      </w:pPr>
      <w:r>
        <w:rPr>
          <w:rStyle w:val="1"/>
          <w:color w:val="000000"/>
        </w:rPr>
        <w:t>Однако бывают случаи, когда такие решения самостоятельно нельзя применять и нужно дополнительное согласование.</w:t>
      </w:r>
    </w:p>
    <w:p w:rsidR="000200CD" w:rsidRDefault="000200CD" w:rsidP="000200CD">
      <w:pPr>
        <w:pStyle w:val="a4"/>
        <w:shd w:val="clear" w:color="auto" w:fill="auto"/>
        <w:spacing w:before="0" w:after="0" w:line="370" w:lineRule="exact"/>
        <w:ind w:left="40" w:firstLine="720"/>
        <w:jc w:val="both"/>
      </w:pPr>
      <w:r>
        <w:rPr>
          <w:rStyle w:val="1"/>
          <w:color w:val="000000"/>
        </w:rPr>
        <w:t>Указанный порядок устанавливается применительно к случаям, когда:</w:t>
      </w:r>
    </w:p>
    <w:p w:rsidR="000200CD" w:rsidRDefault="000200CD" w:rsidP="000200CD">
      <w:pPr>
        <w:pStyle w:val="a4"/>
        <w:numPr>
          <w:ilvl w:val="0"/>
          <w:numId w:val="75"/>
        </w:numPr>
        <w:shd w:val="clear" w:color="auto" w:fill="auto"/>
        <w:tabs>
          <w:tab w:val="left" w:pos="770"/>
        </w:tabs>
        <w:spacing w:before="0" w:after="0" w:line="370" w:lineRule="exact"/>
        <w:ind w:left="760" w:right="20"/>
        <w:jc w:val="both"/>
      </w:pPr>
      <w:r>
        <w:rPr>
          <w:rStyle w:val="1"/>
          <w:color w:val="000000"/>
        </w:rP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w:t>
      </w:r>
    </w:p>
    <w:p w:rsidR="000200CD" w:rsidRDefault="000200CD" w:rsidP="000200CD">
      <w:pPr>
        <w:pStyle w:val="a4"/>
        <w:numPr>
          <w:ilvl w:val="0"/>
          <w:numId w:val="75"/>
        </w:numPr>
        <w:shd w:val="clear" w:color="auto" w:fill="auto"/>
        <w:tabs>
          <w:tab w:val="left" w:pos="770"/>
        </w:tabs>
        <w:spacing w:before="0" w:after="0" w:line="370" w:lineRule="exact"/>
        <w:ind w:left="760" w:right="20"/>
        <w:jc w:val="both"/>
      </w:pPr>
      <w:r>
        <w:rPr>
          <w:rStyle w:val="1"/>
          <w:color w:val="000000"/>
        </w:rPr>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однако решение не соответствует заданным размерам, например по высоте.</w:t>
      </w:r>
    </w:p>
    <w:p w:rsidR="000200CD" w:rsidRDefault="000200CD" w:rsidP="000200CD">
      <w:pPr>
        <w:pStyle w:val="a4"/>
        <w:shd w:val="clear" w:color="auto" w:fill="auto"/>
        <w:spacing w:before="0" w:after="0" w:line="370" w:lineRule="exact"/>
        <w:ind w:left="40" w:right="20" w:firstLine="0"/>
        <w:jc w:val="both"/>
      </w:pPr>
      <w:r>
        <w:rPr>
          <w:rStyle w:val="1"/>
          <w:color w:val="000000"/>
        </w:rPr>
        <w:t xml:space="preserve">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w:t>
      </w:r>
      <w:proofErr w:type="spellStart"/>
      <w:r>
        <w:rPr>
          <w:rStyle w:val="1"/>
          <w:color w:val="000000"/>
        </w:rPr>
        <w:t>Анчулского</w:t>
      </w:r>
      <w:proofErr w:type="spellEnd"/>
      <w:r>
        <w:rPr>
          <w:rStyle w:val="1"/>
          <w:color w:val="000000"/>
        </w:rPr>
        <w:t xml:space="preserve"> </w:t>
      </w:r>
      <w:r>
        <w:rPr>
          <w:rStyle w:val="1"/>
          <w:color w:val="000000"/>
        </w:rPr>
        <w:lastRenderedPageBreak/>
        <w:t>сельсовета, который в</w:t>
      </w:r>
      <w:r w:rsidRPr="000200CD">
        <w:rPr>
          <w:rStyle w:val="2"/>
          <w:color w:val="000000"/>
        </w:rPr>
        <w:t xml:space="preserve"> </w:t>
      </w:r>
      <w:r>
        <w:rPr>
          <w:rStyle w:val="1"/>
          <w:color w:val="000000"/>
        </w:rPr>
        <w:t>установленном порядке и в установленный срок представляет заявителю заключение о возможности или невозможности реализации намерений заявителя без осуществления конструктивных преобразований.</w:t>
      </w:r>
    </w:p>
    <w:p w:rsidR="000200CD" w:rsidRDefault="000200CD" w:rsidP="000200CD">
      <w:pPr>
        <w:pStyle w:val="a4"/>
        <w:shd w:val="clear" w:color="auto" w:fill="auto"/>
        <w:spacing w:before="0" w:after="0" w:line="370" w:lineRule="exact"/>
        <w:ind w:left="20" w:right="20" w:firstLine="700"/>
        <w:jc w:val="both"/>
      </w:pPr>
      <w:r>
        <w:rPr>
          <w:color w:val="000000"/>
          <w:u w:val="single"/>
        </w:rPr>
        <w:t>Основные виды использования</w:t>
      </w:r>
      <w:r>
        <w:rPr>
          <w:rStyle w:val="1"/>
          <w:color w:val="000000"/>
        </w:rPr>
        <w:t xml:space="preserve"> - это в принципе не конфликтные виды деятельности, их соседство не приведет к потерям в стоимости недвижимости или ухудшению условий ведения бизнеса соседа.</w:t>
      </w:r>
    </w:p>
    <w:p w:rsidR="000200CD" w:rsidRDefault="000200CD" w:rsidP="000200CD">
      <w:pPr>
        <w:pStyle w:val="a4"/>
        <w:shd w:val="clear" w:color="auto" w:fill="auto"/>
        <w:spacing w:before="0" w:after="0" w:line="370" w:lineRule="exact"/>
        <w:ind w:left="20" w:right="20" w:firstLine="700"/>
        <w:jc w:val="both"/>
      </w:pPr>
      <w:r>
        <w:rPr>
          <w:color w:val="000000"/>
          <w:u w:val="single"/>
        </w:rPr>
        <w:t>Основные разрешенные и вспомогательные разрешенные виды</w:t>
      </w:r>
      <w:r>
        <w:rPr>
          <w:rStyle w:val="1"/>
          <w:color w:val="000000"/>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200CD" w:rsidRDefault="000200CD" w:rsidP="000200CD">
      <w:pPr>
        <w:pStyle w:val="a4"/>
        <w:shd w:val="clear" w:color="auto" w:fill="auto"/>
        <w:spacing w:before="0" w:after="0" w:line="370" w:lineRule="exact"/>
        <w:ind w:left="20" w:right="20" w:firstLine="700"/>
        <w:jc w:val="both"/>
      </w:pPr>
      <w:r>
        <w:rPr>
          <w:rStyle w:val="1"/>
          <w:color w:val="000000"/>
        </w:rPr>
        <w:t>Главное отличие разрешенного использования от целевого назначения состоит в том, что собственник (пользователи, арендатор, инвестор) имеет право сам, по своему усмотрению, выбирать и менять разрешенные виды использования недвижимости в пределах установленных правилами списка видов и ограничений. Это существенно меняет инвестиционный климат сельсовета, поскольку восстанавливает общественную справедливость. В системе градостроительного зонирования публичная власть заранее устанавливает список видов использования как некий ограниченный набор вариантов, допустимых для данного места, а собственник или инвестор, рискующий своими деньгами, сам осуществляет выбор из предложенного списка. Тем самым сохраняется контроль административных органов за землепользованием в целом, но при этом остается достаточно свободы для индивидуального принятия решений.</w:t>
      </w:r>
    </w:p>
    <w:p w:rsidR="000200CD" w:rsidRDefault="000200CD" w:rsidP="000200CD">
      <w:pPr>
        <w:pStyle w:val="a4"/>
        <w:shd w:val="clear" w:color="auto" w:fill="auto"/>
        <w:spacing w:before="0" w:after="0" w:line="370" w:lineRule="exact"/>
        <w:ind w:left="20" w:right="20" w:firstLine="700"/>
        <w:jc w:val="both"/>
      </w:pPr>
      <w:r>
        <w:rPr>
          <w:rStyle w:val="1"/>
          <w:color w:val="000000"/>
        </w:rPr>
        <w:t>Таким образом, достигается еще один важный компонент баланса интересов между частными и общественными интересами.</w:t>
      </w:r>
    </w:p>
    <w:p w:rsidR="000200CD" w:rsidRDefault="000200CD" w:rsidP="000200CD">
      <w:pPr>
        <w:pStyle w:val="a4"/>
        <w:shd w:val="clear" w:color="auto" w:fill="auto"/>
        <w:spacing w:before="0" w:after="0" w:line="370" w:lineRule="exact"/>
        <w:ind w:left="20" w:right="20" w:firstLine="700"/>
        <w:jc w:val="both"/>
      </w:pPr>
      <w:r>
        <w:rPr>
          <w:rStyle w:val="1"/>
          <w:color w:val="000000"/>
        </w:rPr>
        <w:t>Однако бывают случаи, когда такие решение самостоятельно нельзя применять и нужно дополнительное согласование.</w:t>
      </w:r>
    </w:p>
    <w:p w:rsidR="000200CD" w:rsidRDefault="000200CD" w:rsidP="000200CD">
      <w:pPr>
        <w:pStyle w:val="a4"/>
        <w:shd w:val="clear" w:color="auto" w:fill="auto"/>
        <w:spacing w:before="0" w:after="0" w:line="370" w:lineRule="exact"/>
        <w:ind w:left="20" w:right="20" w:firstLine="0"/>
        <w:jc w:val="both"/>
      </w:pPr>
      <w:r>
        <w:rPr>
          <w:color w:val="000000"/>
          <w:u w:val="single"/>
        </w:rPr>
        <w:t>Условно разрешенные виды использования</w:t>
      </w:r>
      <w:r>
        <w:rPr>
          <w:rStyle w:val="1"/>
          <w:color w:val="000000"/>
        </w:rPr>
        <w:t xml:space="preserve"> - это виды деятельности, которые нежелательны в данном месте, если они осуществляются в полном объеме как самостоятельный бизнес.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деятельность или функция. Характерный пример - гостевые стоянки автомобилей при индивидуальных жилых домах. Сами по себе стоянки автомобилей как отдельный объект и вид деятельности на отдельном участке в данном случае запрещаются и не входят в списки разрешенного использования для рассматриваемой зоны. Если же на участке </w:t>
      </w:r>
      <w:r>
        <w:rPr>
          <w:rStyle w:val="1"/>
          <w:color w:val="000000"/>
        </w:rPr>
        <w:lastRenderedPageBreak/>
        <w:t>расположен жилой дом и</w:t>
      </w:r>
      <w:r w:rsidRPr="000200CD">
        <w:rPr>
          <w:rStyle w:val="2"/>
          <w:color w:val="000000"/>
        </w:rPr>
        <w:t xml:space="preserve"> </w:t>
      </w:r>
      <w:r>
        <w:rPr>
          <w:rStyle w:val="1"/>
          <w:color w:val="000000"/>
        </w:rPr>
        <w:t>собственнику нужна гостевая парковка, то он имеет право ее построить на своем участке.</w:t>
      </w:r>
    </w:p>
    <w:p w:rsidR="000200CD" w:rsidRDefault="000200CD" w:rsidP="000200CD">
      <w:pPr>
        <w:pStyle w:val="a4"/>
        <w:shd w:val="clear" w:color="auto" w:fill="auto"/>
        <w:spacing w:before="0" w:after="0" w:line="370" w:lineRule="exact"/>
        <w:ind w:right="20" w:firstLine="720"/>
        <w:jc w:val="both"/>
      </w:pPr>
      <w:r>
        <w:rPr>
          <w:rStyle w:val="1"/>
          <w:color w:val="000000"/>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0200CD" w:rsidRDefault="000200CD" w:rsidP="000200CD">
      <w:pPr>
        <w:pStyle w:val="a4"/>
        <w:shd w:val="clear" w:color="auto" w:fill="auto"/>
        <w:spacing w:before="0" w:after="0" w:line="370" w:lineRule="exact"/>
        <w:ind w:right="20" w:firstLine="720"/>
        <w:jc w:val="both"/>
      </w:pPr>
      <w:r>
        <w:rPr>
          <w:rStyle w:val="1"/>
          <w:color w:val="000000"/>
        </w:rPr>
        <w:t>Градостроительное зонирование - это правовой язык общения местной публичной власти с частными лицами - инвесторами и правообладателями недвижимости. Особенность этого языка состоит в том, что публичная власть не претендует указывать в императивном порядке частным лицам, что им конкретно предстоит делать, но официально предъявляет им некоторые юридические рамки для свободного предпринимательства, которое выгодно двум сторонам - и публичной власти, и частным лицам.</w:t>
      </w:r>
    </w:p>
    <w:p w:rsidR="000200CD" w:rsidRDefault="000200CD" w:rsidP="000200CD">
      <w:pPr>
        <w:pStyle w:val="a4"/>
        <w:shd w:val="clear" w:color="auto" w:fill="auto"/>
        <w:spacing w:before="0" w:after="0" w:line="370" w:lineRule="exact"/>
        <w:ind w:right="20" w:firstLine="720"/>
        <w:jc w:val="both"/>
      </w:pPr>
      <w:r>
        <w:rPr>
          <w:rStyle w:val="1"/>
          <w:color w:val="000000"/>
        </w:rPr>
        <w:t>Правила - это гибкий документ. Списки видов разрешенного использования, как и другие регламенты, должны постоянно обновляться, дополняться новыми видами объектов и деятельности. Конечно, изменение Правил не может производиться каждый раз, как только появляется новый вид деятельности. Однако после того</w:t>
      </w:r>
      <w:proofErr w:type="gramStart"/>
      <w:r>
        <w:rPr>
          <w:rStyle w:val="1"/>
          <w:color w:val="000000"/>
        </w:rPr>
        <w:t>,</w:t>
      </w:r>
      <w:proofErr w:type="gramEnd"/>
      <w:r>
        <w:rPr>
          <w:rStyle w:val="1"/>
          <w:color w:val="000000"/>
        </w:rPr>
        <w:t xml:space="preserve"> как появление новых видов использования превращается в тенденцию, они должны вносится в списки регламентов согласно установленной процедуре внесения изменений в правила землепользования и застройки.</w:t>
      </w:r>
    </w:p>
    <w:p w:rsidR="000200CD" w:rsidRDefault="000200CD" w:rsidP="000200CD">
      <w:pPr>
        <w:pStyle w:val="a4"/>
        <w:shd w:val="clear" w:color="auto" w:fill="auto"/>
        <w:spacing w:before="0" w:after="300" w:line="370" w:lineRule="exact"/>
        <w:ind w:right="20" w:firstLine="720"/>
        <w:jc w:val="both"/>
      </w:pPr>
      <w:r>
        <w:rPr>
          <w:rStyle w:val="1"/>
          <w:color w:val="000000"/>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0200CD" w:rsidRDefault="000200CD" w:rsidP="000200CD">
      <w:pPr>
        <w:pStyle w:val="50"/>
        <w:shd w:val="clear" w:color="auto" w:fill="auto"/>
        <w:ind w:right="480" w:firstLine="0"/>
        <w:jc w:val="left"/>
      </w:pPr>
      <w:bookmarkStart w:id="5" w:name="bookmark7"/>
      <w:r>
        <w:rPr>
          <w:rStyle w:val="5"/>
          <w:color w:val="000000"/>
        </w:rPr>
        <w:t>Статья 44. Использование действующей нормативной документации для регламентирования</w:t>
      </w:r>
      <w:bookmarkEnd w:id="5"/>
    </w:p>
    <w:p w:rsidR="000200CD" w:rsidRDefault="000200CD" w:rsidP="000200CD">
      <w:pPr>
        <w:pStyle w:val="a4"/>
        <w:shd w:val="clear" w:color="auto" w:fill="auto"/>
        <w:spacing w:before="0" w:after="0" w:line="370" w:lineRule="exact"/>
        <w:ind w:right="20" w:firstLine="720"/>
        <w:jc w:val="both"/>
      </w:pPr>
      <w:r>
        <w:rPr>
          <w:rStyle w:val="1"/>
          <w:color w:val="000000"/>
        </w:rPr>
        <w:t xml:space="preserve">Градостроительные регламенты прописаны в статьях 57-71 для зон и </w:t>
      </w:r>
      <w:proofErr w:type="spellStart"/>
      <w:r>
        <w:rPr>
          <w:rStyle w:val="1"/>
          <w:color w:val="000000"/>
        </w:rPr>
        <w:t>подзон</w:t>
      </w:r>
      <w:proofErr w:type="spellEnd"/>
      <w:r>
        <w:rPr>
          <w:rStyle w:val="1"/>
          <w:color w:val="000000"/>
        </w:rPr>
        <w:t xml:space="preserve"> </w:t>
      </w:r>
      <w:proofErr w:type="spellStart"/>
      <w:r>
        <w:rPr>
          <w:rStyle w:val="1"/>
          <w:color w:val="000000"/>
        </w:rPr>
        <w:t>Анчулского</w:t>
      </w:r>
      <w:proofErr w:type="spellEnd"/>
      <w:r>
        <w:rPr>
          <w:rStyle w:val="1"/>
          <w:color w:val="000000"/>
        </w:rPr>
        <w:t xml:space="preserve"> сельсовета согласно принятому зонированию. На момент установления регламентов в настоящем документе действовали нормы, которые были утверждены ранее. Правила - гибкий документ, поэтому в правилах приводятся минимальные и максимальные параметры ограничений разрешенного строительства, действующие на текущий момент, в случае изменения которых, необходимо производить актуализацию Правил и вносить изменения в Правила, согласно действующему законодательству.</w:t>
      </w:r>
    </w:p>
    <w:p w:rsidR="000200CD" w:rsidRDefault="000200CD" w:rsidP="000200CD">
      <w:pPr>
        <w:pStyle w:val="a4"/>
        <w:shd w:val="clear" w:color="auto" w:fill="auto"/>
        <w:spacing w:before="0" w:after="0" w:line="370" w:lineRule="exact"/>
        <w:ind w:left="20" w:right="20" w:firstLine="700"/>
        <w:jc w:val="both"/>
      </w:pPr>
    </w:p>
    <w:p w:rsidR="000200CD" w:rsidRDefault="000200CD" w:rsidP="000200CD">
      <w:pPr>
        <w:pStyle w:val="a4"/>
        <w:shd w:val="clear" w:color="auto" w:fill="auto"/>
        <w:spacing w:before="0" w:after="0" w:line="370" w:lineRule="exact"/>
        <w:ind w:left="40" w:right="20" w:firstLine="720"/>
        <w:jc w:val="both"/>
      </w:pPr>
    </w:p>
    <w:p w:rsidR="009F2A59" w:rsidRDefault="009F2A59" w:rsidP="009F2A59">
      <w:pPr>
        <w:pStyle w:val="a4"/>
        <w:shd w:val="clear" w:color="auto" w:fill="auto"/>
        <w:spacing w:before="0" w:after="0" w:line="370" w:lineRule="exact"/>
        <w:ind w:left="20" w:right="20" w:firstLine="700"/>
        <w:jc w:val="both"/>
      </w:pPr>
    </w:p>
    <w:p w:rsidR="009F2A59" w:rsidRDefault="009F2A59" w:rsidP="00DF6057">
      <w:pPr>
        <w:jc w:val="right"/>
      </w:pPr>
    </w:p>
    <w:p w:rsidR="009F2A59" w:rsidRDefault="009F2A59" w:rsidP="00DF6057">
      <w:pPr>
        <w:jc w:val="right"/>
      </w:pPr>
    </w:p>
    <w:p w:rsidR="000200CD" w:rsidRDefault="000200CD" w:rsidP="000200CD">
      <w:pPr>
        <w:pStyle w:val="a4"/>
        <w:shd w:val="clear" w:color="auto" w:fill="auto"/>
        <w:spacing w:before="0" w:after="0" w:line="370" w:lineRule="exact"/>
        <w:ind w:left="20" w:right="780" w:firstLine="0"/>
      </w:pPr>
      <w:r>
        <w:rPr>
          <w:rStyle w:val="1"/>
          <w:color w:val="000000"/>
        </w:rPr>
        <w:lastRenderedPageBreak/>
        <w:t>Статья 45. Максимальные выступы за красную линию частей зданий, строений, сооружений, участков</w:t>
      </w:r>
    </w:p>
    <w:p w:rsidR="000200CD" w:rsidRDefault="000200CD" w:rsidP="000200CD">
      <w:pPr>
        <w:pStyle w:val="a4"/>
        <w:shd w:val="clear" w:color="auto" w:fill="auto"/>
        <w:spacing w:before="0" w:after="0" w:line="370" w:lineRule="exact"/>
        <w:ind w:left="20" w:right="20" w:firstLine="720"/>
        <w:jc w:val="both"/>
      </w:pPr>
      <w:r>
        <w:rPr>
          <w:rStyle w:val="1"/>
          <w:color w:val="000000"/>
        </w:rPr>
        <w:t>Красные линии, если они не закреплены проектом, определяются способом, описанным в статье 42.1. Ниже приводятся максимально допустимые выступы за красную линию частей зданий, строений, сооружений.</w:t>
      </w:r>
    </w:p>
    <w:p w:rsidR="000200CD" w:rsidRDefault="000200CD" w:rsidP="000200CD">
      <w:pPr>
        <w:pStyle w:val="a4"/>
        <w:numPr>
          <w:ilvl w:val="0"/>
          <w:numId w:val="79"/>
        </w:numPr>
        <w:shd w:val="clear" w:color="auto" w:fill="auto"/>
        <w:tabs>
          <w:tab w:val="left" w:pos="644"/>
        </w:tabs>
        <w:spacing w:before="0" w:after="0" w:line="370" w:lineRule="exact"/>
        <w:ind w:left="20" w:right="20" w:firstLine="0"/>
        <w:jc w:val="both"/>
      </w:pPr>
      <w:r>
        <w:rPr>
          <w:rStyle w:val="1"/>
          <w:color w:val="000000"/>
        </w:rPr>
        <w:t>Выступы за красную линию частей зданий, сооружений допускаются в отношении:</w:t>
      </w:r>
    </w:p>
    <w:p w:rsidR="000200CD" w:rsidRDefault="000200CD" w:rsidP="000200CD">
      <w:pPr>
        <w:pStyle w:val="a4"/>
        <w:numPr>
          <w:ilvl w:val="0"/>
          <w:numId w:val="75"/>
        </w:numPr>
        <w:shd w:val="clear" w:color="auto" w:fill="auto"/>
        <w:tabs>
          <w:tab w:val="left" w:pos="755"/>
        </w:tabs>
        <w:spacing w:before="0" w:after="0" w:line="370" w:lineRule="exact"/>
        <w:ind w:left="740" w:right="20"/>
        <w:jc w:val="both"/>
      </w:pPr>
      <w:r>
        <w:rPr>
          <w:rStyle w:val="1"/>
          <w:color w:val="000000"/>
        </w:rPr>
        <w:t>ступеней и пандусов для входа посетителей, в том числе инвалидов на инвалидных колясках и посетителей с детскими колясками в помещения, расположенные выше уровня тротуара;</w:t>
      </w:r>
    </w:p>
    <w:p w:rsidR="000200CD" w:rsidRDefault="000200CD" w:rsidP="000200CD">
      <w:pPr>
        <w:pStyle w:val="a4"/>
        <w:numPr>
          <w:ilvl w:val="0"/>
          <w:numId w:val="75"/>
        </w:numPr>
        <w:shd w:val="clear" w:color="auto" w:fill="auto"/>
        <w:tabs>
          <w:tab w:val="left" w:pos="755"/>
        </w:tabs>
        <w:spacing w:before="0" w:after="0" w:line="370" w:lineRule="exact"/>
        <w:ind w:left="740" w:right="20"/>
        <w:jc w:val="both"/>
      </w:pPr>
      <w:r>
        <w:rPr>
          <w:rStyle w:val="1"/>
          <w:color w:val="000000"/>
        </w:rPr>
        <w:t>приямков для организации входа посетителей, в том числе инвалидов на инвалидных колясках и посетителей с детскими колясками, в помещения, расположенные ниже уровня тротуара;</w:t>
      </w:r>
    </w:p>
    <w:p w:rsidR="000200CD" w:rsidRDefault="000200CD" w:rsidP="000200CD">
      <w:pPr>
        <w:pStyle w:val="a4"/>
        <w:numPr>
          <w:ilvl w:val="0"/>
          <w:numId w:val="75"/>
        </w:numPr>
        <w:shd w:val="clear" w:color="auto" w:fill="auto"/>
        <w:tabs>
          <w:tab w:val="left" w:pos="750"/>
        </w:tabs>
        <w:spacing w:before="0" w:after="0" w:line="389" w:lineRule="exact"/>
        <w:ind w:left="740"/>
        <w:jc w:val="both"/>
      </w:pPr>
      <w:r>
        <w:rPr>
          <w:rStyle w:val="1"/>
          <w:color w:val="000000"/>
        </w:rPr>
        <w:t>приямков подвальных или полуподвальных окон;</w:t>
      </w:r>
    </w:p>
    <w:p w:rsidR="000200CD" w:rsidRDefault="000200CD" w:rsidP="000200CD">
      <w:pPr>
        <w:pStyle w:val="a4"/>
        <w:numPr>
          <w:ilvl w:val="0"/>
          <w:numId w:val="75"/>
        </w:numPr>
        <w:shd w:val="clear" w:color="auto" w:fill="auto"/>
        <w:tabs>
          <w:tab w:val="left" w:pos="755"/>
        </w:tabs>
        <w:spacing w:before="0" w:after="0" w:line="389" w:lineRule="exact"/>
        <w:ind w:left="740"/>
        <w:jc w:val="both"/>
      </w:pPr>
      <w:r>
        <w:rPr>
          <w:rStyle w:val="1"/>
          <w:color w:val="000000"/>
        </w:rPr>
        <w:t>козырьков над входами, включая:</w:t>
      </w:r>
    </w:p>
    <w:p w:rsidR="000200CD" w:rsidRDefault="000200CD" w:rsidP="000200CD">
      <w:pPr>
        <w:pStyle w:val="a4"/>
        <w:numPr>
          <w:ilvl w:val="0"/>
          <w:numId w:val="7"/>
        </w:numPr>
        <w:shd w:val="clear" w:color="auto" w:fill="auto"/>
        <w:tabs>
          <w:tab w:val="left" w:pos="1172"/>
        </w:tabs>
        <w:spacing w:before="0" w:after="0" w:line="389" w:lineRule="exact"/>
        <w:ind w:left="20" w:firstLine="720"/>
        <w:jc w:val="both"/>
      </w:pPr>
      <w:r>
        <w:rPr>
          <w:rStyle w:val="1"/>
          <w:color w:val="000000"/>
        </w:rPr>
        <w:t>«висящие» на кронштейнах;</w:t>
      </w:r>
    </w:p>
    <w:p w:rsidR="000200CD" w:rsidRDefault="000200CD" w:rsidP="000200CD">
      <w:pPr>
        <w:pStyle w:val="a4"/>
        <w:numPr>
          <w:ilvl w:val="0"/>
          <w:numId w:val="7"/>
        </w:numPr>
        <w:shd w:val="clear" w:color="auto" w:fill="auto"/>
        <w:tabs>
          <w:tab w:val="left" w:pos="1172"/>
        </w:tabs>
        <w:spacing w:before="0" w:after="0" w:line="374" w:lineRule="exact"/>
        <w:ind w:left="20" w:firstLine="720"/>
        <w:jc w:val="both"/>
      </w:pPr>
      <w:proofErr w:type="gramStart"/>
      <w:r>
        <w:rPr>
          <w:rStyle w:val="1"/>
          <w:color w:val="000000"/>
        </w:rPr>
        <w:t>опирающиеся на колонны;</w:t>
      </w:r>
      <w:proofErr w:type="gramEnd"/>
    </w:p>
    <w:p w:rsidR="000200CD" w:rsidRDefault="000200CD" w:rsidP="000200CD">
      <w:pPr>
        <w:pStyle w:val="a4"/>
        <w:numPr>
          <w:ilvl w:val="0"/>
          <w:numId w:val="75"/>
        </w:numPr>
        <w:shd w:val="clear" w:color="auto" w:fill="auto"/>
        <w:tabs>
          <w:tab w:val="left" w:pos="755"/>
        </w:tabs>
        <w:spacing w:before="0" w:after="0" w:line="374" w:lineRule="exact"/>
        <w:ind w:left="740" w:right="20"/>
        <w:jc w:val="both"/>
      </w:pPr>
      <w:r>
        <w:rPr>
          <w:rStyle w:val="1"/>
          <w:color w:val="000000"/>
        </w:rPr>
        <w:t>колонн, пилястров, карнизов и подобных архитектурных деталей, выступающих из фасадных стен на уровне цоколя и выше;</w:t>
      </w:r>
    </w:p>
    <w:p w:rsidR="000200CD" w:rsidRDefault="000200CD" w:rsidP="000200CD">
      <w:pPr>
        <w:pStyle w:val="a4"/>
        <w:numPr>
          <w:ilvl w:val="0"/>
          <w:numId w:val="75"/>
        </w:numPr>
        <w:shd w:val="clear" w:color="auto" w:fill="auto"/>
        <w:tabs>
          <w:tab w:val="left" w:pos="755"/>
        </w:tabs>
        <w:spacing w:before="0" w:after="0" w:line="370" w:lineRule="exact"/>
        <w:ind w:left="740" w:right="20"/>
        <w:jc w:val="both"/>
      </w:pPr>
      <w:r>
        <w:rPr>
          <w:rStyle w:val="1"/>
          <w:color w:val="000000"/>
        </w:rPr>
        <w:t>балконов, эркеров и подобных частей, выступающих из фасадных стен на уровне, начиная со 2-го этажа, но не менее высоты 3 метра над уровнем тротуара.</w:t>
      </w:r>
    </w:p>
    <w:p w:rsidR="000200CD" w:rsidRDefault="000200CD" w:rsidP="000200CD">
      <w:pPr>
        <w:pStyle w:val="a4"/>
        <w:shd w:val="clear" w:color="auto" w:fill="auto"/>
        <w:spacing w:before="0" w:after="0" w:line="370" w:lineRule="exact"/>
        <w:ind w:left="20" w:right="20" w:firstLine="720"/>
        <w:jc w:val="both"/>
      </w:pPr>
      <w:r>
        <w:rPr>
          <w:rStyle w:val="1"/>
          <w:color w:val="000000"/>
        </w:rPr>
        <w:t xml:space="preserve">Выступ за красную линию карниза здания (при высоте карниза не менее 3 метров от уровня тротуара) определяется </w:t>
      </w:r>
      <w:proofErr w:type="gramStart"/>
      <w:r>
        <w:rPr>
          <w:rStyle w:val="1"/>
          <w:color w:val="000000"/>
        </w:rPr>
        <w:t>архитектурным проектом</w:t>
      </w:r>
      <w:proofErr w:type="gramEnd"/>
      <w:r>
        <w:rPr>
          <w:rStyle w:val="1"/>
          <w:color w:val="000000"/>
        </w:rPr>
        <w:t xml:space="preserve"> здания.</w:t>
      </w:r>
    </w:p>
    <w:p w:rsidR="000200CD" w:rsidRDefault="000200CD" w:rsidP="000200CD">
      <w:pPr>
        <w:pStyle w:val="a4"/>
        <w:shd w:val="clear" w:color="auto" w:fill="auto"/>
        <w:spacing w:before="0" w:after="0" w:line="370" w:lineRule="exact"/>
        <w:ind w:left="20" w:right="20" w:firstLine="0"/>
        <w:jc w:val="both"/>
      </w:pPr>
      <w:r>
        <w:rPr>
          <w:rStyle w:val="1"/>
          <w:color w:val="000000"/>
        </w:rPr>
        <w:t>45. 2. Балконы и эркеры могут выступать за красную линию не более чем на 1,5 метра, но не более чем на половину ширины тротуара.</w:t>
      </w:r>
    </w:p>
    <w:p w:rsidR="000200CD" w:rsidRDefault="000200CD" w:rsidP="000200CD">
      <w:pPr>
        <w:pStyle w:val="a4"/>
        <w:shd w:val="clear" w:color="auto" w:fill="auto"/>
        <w:spacing w:before="0" w:after="0" w:line="370" w:lineRule="exact"/>
        <w:ind w:left="20" w:firstLine="0"/>
        <w:jc w:val="both"/>
      </w:pPr>
      <w:r>
        <w:rPr>
          <w:rStyle w:val="1"/>
          <w:color w:val="000000"/>
        </w:rPr>
        <w:t>45. 3. Выступы за красную линию следующих частей зданий:</w:t>
      </w:r>
    </w:p>
    <w:p w:rsidR="000200CD" w:rsidRDefault="000200CD" w:rsidP="000200CD">
      <w:pPr>
        <w:pStyle w:val="a4"/>
        <w:numPr>
          <w:ilvl w:val="0"/>
          <w:numId w:val="75"/>
        </w:numPr>
        <w:shd w:val="clear" w:color="auto" w:fill="auto"/>
        <w:tabs>
          <w:tab w:val="left" w:pos="755"/>
        </w:tabs>
        <w:spacing w:before="0" w:after="0" w:line="370" w:lineRule="exact"/>
        <w:ind w:left="740" w:right="20"/>
        <w:jc w:val="both"/>
      </w:pPr>
      <w:r>
        <w:rPr>
          <w:rStyle w:val="1"/>
          <w:color w:val="000000"/>
        </w:rPr>
        <w:t>ступеней и пандусов для входа в помещения, расположенные выше или ниже уровня тротуара;</w:t>
      </w:r>
    </w:p>
    <w:p w:rsidR="000200CD" w:rsidRDefault="000200CD" w:rsidP="000200CD">
      <w:pPr>
        <w:pStyle w:val="a4"/>
        <w:numPr>
          <w:ilvl w:val="0"/>
          <w:numId w:val="75"/>
        </w:numPr>
        <w:shd w:val="clear" w:color="auto" w:fill="auto"/>
        <w:tabs>
          <w:tab w:val="left" w:pos="750"/>
        </w:tabs>
        <w:spacing w:before="0" w:after="0" w:line="260" w:lineRule="exact"/>
        <w:ind w:left="740"/>
        <w:jc w:val="both"/>
      </w:pPr>
      <w:r>
        <w:rPr>
          <w:rStyle w:val="1"/>
          <w:color w:val="000000"/>
        </w:rPr>
        <w:t>приямков подвальных или полуподвальных окон;</w:t>
      </w:r>
    </w:p>
    <w:p w:rsidR="000200CD" w:rsidRDefault="000200CD" w:rsidP="000200CD">
      <w:pPr>
        <w:pStyle w:val="a4"/>
        <w:numPr>
          <w:ilvl w:val="0"/>
          <w:numId w:val="75"/>
        </w:numPr>
        <w:shd w:val="clear" w:color="auto" w:fill="auto"/>
        <w:tabs>
          <w:tab w:val="left" w:pos="750"/>
        </w:tabs>
        <w:spacing w:before="0" w:after="0" w:line="370" w:lineRule="exact"/>
        <w:ind w:left="740"/>
        <w:jc w:val="both"/>
      </w:pPr>
      <w:r>
        <w:rPr>
          <w:rStyle w:val="1"/>
          <w:color w:val="000000"/>
        </w:rPr>
        <w:t>козырьков над входами;</w:t>
      </w:r>
    </w:p>
    <w:p w:rsidR="000200CD" w:rsidRDefault="000200CD" w:rsidP="000200CD">
      <w:pPr>
        <w:pStyle w:val="a4"/>
        <w:shd w:val="clear" w:color="auto" w:fill="auto"/>
        <w:spacing w:before="0" w:after="0" w:line="370" w:lineRule="exact"/>
        <w:ind w:left="20" w:right="20" w:firstLine="0"/>
        <w:jc w:val="both"/>
      </w:pPr>
      <w:r>
        <w:rPr>
          <w:rStyle w:val="1"/>
          <w:color w:val="000000"/>
        </w:rPr>
        <w:t>не должны уменьшать пропускную способность тротуара ниже действующих нормативов, препятствовать возможности нормальной эксплуатации подземных сетей и сооружений, препятствовать действиям служб экстренной помощи и ликвидации чрезвычайных ситуаций. Предельные размеры выступов этих частей зданий и другие требования к ним устанавливаются региональными нормативами градостроительного проектирования.</w:t>
      </w:r>
    </w:p>
    <w:p w:rsidR="000200CD" w:rsidRDefault="000200CD" w:rsidP="000200CD">
      <w:pPr>
        <w:pStyle w:val="a4"/>
        <w:shd w:val="clear" w:color="auto" w:fill="auto"/>
        <w:spacing w:before="0" w:after="0" w:line="370" w:lineRule="exact"/>
        <w:ind w:left="20" w:firstLine="0"/>
        <w:jc w:val="both"/>
      </w:pPr>
      <w:r>
        <w:rPr>
          <w:rStyle w:val="1"/>
          <w:color w:val="000000"/>
        </w:rPr>
        <w:t>45. 4. Существующие на момент вступления в силу настоящих Правил части</w:t>
      </w:r>
    </w:p>
    <w:p w:rsidR="009F2A59" w:rsidRDefault="009F2A59" w:rsidP="00DF6057">
      <w:pPr>
        <w:jc w:val="right"/>
      </w:pPr>
    </w:p>
    <w:p w:rsidR="009F2A59" w:rsidRDefault="009F2A59" w:rsidP="00DF6057">
      <w:pPr>
        <w:jc w:val="right"/>
      </w:pPr>
    </w:p>
    <w:p w:rsidR="000200CD" w:rsidRDefault="000200CD" w:rsidP="000200CD">
      <w:pPr>
        <w:pStyle w:val="a4"/>
        <w:shd w:val="clear" w:color="auto" w:fill="auto"/>
        <w:spacing w:before="0" w:after="268" w:line="370" w:lineRule="exact"/>
        <w:ind w:left="20" w:firstLine="0"/>
        <w:jc w:val="both"/>
      </w:pPr>
      <w:r>
        <w:rPr>
          <w:rStyle w:val="1"/>
          <w:color w:val="000000"/>
        </w:rPr>
        <w:t>зданий, строений, сооружений, размеры выступов которых превышают предельные размеры выступа за красную линию, могут использоваться без установления срока приведения их в соответствие с указанными нормами, за исключением случаев, если их использование опасно для жизни или здоровья человека, для окружающей среды или наносит ущерб объектам культурного наследия.</w:t>
      </w:r>
    </w:p>
    <w:p w:rsidR="000200CD" w:rsidRDefault="000200CD" w:rsidP="000200CD">
      <w:pPr>
        <w:pStyle w:val="50"/>
        <w:shd w:val="clear" w:color="auto" w:fill="auto"/>
        <w:spacing w:after="23" w:line="260" w:lineRule="exact"/>
        <w:ind w:left="20" w:firstLine="0"/>
      </w:pPr>
      <w:bookmarkStart w:id="6" w:name="bookmark8"/>
      <w:r>
        <w:rPr>
          <w:rStyle w:val="5"/>
          <w:color w:val="000000"/>
        </w:rPr>
        <w:t>Статья 46. Регламенты жилой зоны</w:t>
      </w:r>
      <w:bookmarkEnd w:id="6"/>
    </w:p>
    <w:p w:rsidR="000200CD" w:rsidRDefault="000200CD" w:rsidP="000200CD">
      <w:pPr>
        <w:pStyle w:val="a4"/>
        <w:shd w:val="clear" w:color="auto" w:fill="auto"/>
        <w:spacing w:before="0" w:after="176" w:line="365" w:lineRule="exact"/>
        <w:ind w:left="20" w:right="20" w:firstLine="800"/>
        <w:jc w:val="both"/>
      </w:pPr>
      <w:r>
        <w:rPr>
          <w:rStyle w:val="1"/>
          <w:color w:val="000000"/>
        </w:rPr>
        <w:t>В настоящем проекте в составе жилой зоны выделены следующие зоны для регламентирования:</w:t>
      </w:r>
    </w:p>
    <w:p w:rsidR="000200CD" w:rsidRDefault="000200CD" w:rsidP="000200CD">
      <w:pPr>
        <w:pStyle w:val="a4"/>
        <w:shd w:val="clear" w:color="auto" w:fill="auto"/>
        <w:spacing w:before="0" w:after="0" w:line="370" w:lineRule="exact"/>
        <w:ind w:left="820" w:right="20" w:firstLine="0"/>
        <w:jc w:val="both"/>
      </w:pPr>
      <w:r>
        <w:rPr>
          <w:rStyle w:val="1"/>
          <w:color w:val="000000"/>
        </w:rPr>
        <w:t>Ж-1- существующая, уплотняемая и реконструируемая застройка индивидуальными жилыми домами с приусадебными участками;</w:t>
      </w:r>
    </w:p>
    <w:p w:rsidR="000200CD" w:rsidRDefault="000200CD" w:rsidP="000200CD">
      <w:pPr>
        <w:pStyle w:val="a4"/>
        <w:shd w:val="clear" w:color="auto" w:fill="auto"/>
        <w:spacing w:before="0" w:after="0" w:line="370" w:lineRule="exact"/>
        <w:ind w:left="820" w:right="20" w:firstLine="0"/>
        <w:jc w:val="both"/>
      </w:pPr>
      <w:r>
        <w:rPr>
          <w:rStyle w:val="1"/>
          <w:color w:val="000000"/>
        </w:rPr>
        <w:t>Ж-2 - проектируемая индивидуальная жилая застройка с приусадебными участками на свободных территориях;</w:t>
      </w:r>
    </w:p>
    <w:p w:rsidR="000200CD" w:rsidRDefault="000200CD" w:rsidP="000200CD">
      <w:pPr>
        <w:pStyle w:val="a4"/>
        <w:shd w:val="clear" w:color="auto" w:fill="auto"/>
        <w:spacing w:before="0" w:after="0" w:line="370" w:lineRule="exact"/>
        <w:ind w:left="820" w:right="20" w:firstLine="0"/>
        <w:jc w:val="both"/>
      </w:pPr>
      <w:r>
        <w:rPr>
          <w:rStyle w:val="1"/>
          <w:color w:val="000000"/>
        </w:rPr>
        <w:t>Ж-3 - Зона строгого строительного режима (жилая застройка, которая попадает в СЗЗ от предприятий).</w:t>
      </w:r>
    </w:p>
    <w:p w:rsidR="000200CD" w:rsidRDefault="000200CD" w:rsidP="000200CD">
      <w:pPr>
        <w:pStyle w:val="a4"/>
        <w:shd w:val="clear" w:color="auto" w:fill="auto"/>
        <w:spacing w:before="0" w:after="0" w:line="370" w:lineRule="exact"/>
        <w:ind w:left="20" w:right="20" w:firstLine="800"/>
        <w:jc w:val="both"/>
      </w:pPr>
      <w:r>
        <w:rPr>
          <w:rStyle w:val="1"/>
          <w:color w:val="000000"/>
        </w:rPr>
        <w:t xml:space="preserve">На территориях всех выделенных зон жилой застройки разрешается размещать объекты и строения для занятий индивидуальной трудовой деятельностью (без нарушения принципов добрососедства) в соответствии с санитарными и противопожарными нормами. Предприятия обслуживания допускается размещать в отдельно стоящих нежилых строениях на участках жилой застройки или встроенно-пристроенных к жилому дому нежилых помещениях с изолированными, </w:t>
      </w:r>
      <w:proofErr w:type="gramStart"/>
      <w:r>
        <w:rPr>
          <w:rStyle w:val="1"/>
          <w:color w:val="000000"/>
        </w:rPr>
        <w:t>от</w:t>
      </w:r>
      <w:proofErr w:type="gramEnd"/>
      <w:r>
        <w:rPr>
          <w:rStyle w:val="1"/>
          <w:color w:val="000000"/>
        </w:rPr>
        <w:t xml:space="preserve"> </w:t>
      </w:r>
      <w:proofErr w:type="gramStart"/>
      <w:r>
        <w:rPr>
          <w:rStyle w:val="1"/>
          <w:color w:val="000000"/>
        </w:rPr>
        <w:t>жилой</w:t>
      </w:r>
      <w:proofErr w:type="gramEnd"/>
      <w:r>
        <w:rPr>
          <w:rStyle w:val="1"/>
          <w:color w:val="000000"/>
        </w:rPr>
        <w:t xml:space="preserve"> части дома, входами.</w:t>
      </w:r>
    </w:p>
    <w:p w:rsidR="000200CD" w:rsidRDefault="000200CD" w:rsidP="000200CD">
      <w:pPr>
        <w:pStyle w:val="a4"/>
        <w:shd w:val="clear" w:color="auto" w:fill="auto"/>
        <w:spacing w:before="0" w:after="0" w:line="370" w:lineRule="exact"/>
        <w:ind w:left="20" w:right="20" w:firstLine="800"/>
        <w:jc w:val="both"/>
      </w:pPr>
      <w:r>
        <w:rPr>
          <w:rStyle w:val="1"/>
          <w:color w:val="000000"/>
        </w:rPr>
        <w:t>В Правилах приводится расширенный список объектов повседневного спроса для возможного развития коммерческой деятельности.</w:t>
      </w:r>
    </w:p>
    <w:p w:rsidR="000200CD" w:rsidRDefault="000200CD" w:rsidP="000200CD">
      <w:pPr>
        <w:pStyle w:val="50"/>
        <w:numPr>
          <w:ilvl w:val="0"/>
          <w:numId w:val="8"/>
        </w:numPr>
        <w:shd w:val="clear" w:color="auto" w:fill="auto"/>
        <w:tabs>
          <w:tab w:val="left" w:pos="874"/>
        </w:tabs>
        <w:ind w:left="20" w:right="20" w:firstLine="0"/>
      </w:pPr>
      <w:bookmarkStart w:id="7" w:name="bookmark9"/>
      <w:r>
        <w:rPr>
          <w:rStyle w:val="5"/>
          <w:color w:val="000000"/>
        </w:rPr>
        <w:t>Регламенты существующей, уплотняемой и реконструируемой застройки индивидуальными жилыми домами, с приусадебными (</w:t>
      </w:r>
      <w:proofErr w:type="spellStart"/>
      <w:r>
        <w:rPr>
          <w:rStyle w:val="5"/>
          <w:color w:val="000000"/>
        </w:rPr>
        <w:t>приквартирными</w:t>
      </w:r>
      <w:proofErr w:type="spellEnd"/>
      <w:r>
        <w:rPr>
          <w:rStyle w:val="5"/>
          <w:color w:val="000000"/>
        </w:rPr>
        <w:t>) участками.</w:t>
      </w:r>
      <w:bookmarkEnd w:id="7"/>
    </w:p>
    <w:p w:rsidR="000200CD" w:rsidRDefault="000200CD" w:rsidP="000200CD">
      <w:pPr>
        <w:pStyle w:val="71"/>
        <w:shd w:val="clear" w:color="auto" w:fill="auto"/>
        <w:spacing w:before="0" w:after="0" w:line="370" w:lineRule="exact"/>
        <w:ind w:left="20" w:right="20" w:firstLine="800"/>
        <w:jc w:val="both"/>
      </w:pPr>
      <w:r>
        <w:rPr>
          <w:rStyle w:val="7"/>
          <w:i/>
          <w:iCs/>
          <w:color w:val="000000"/>
        </w:rPr>
        <w:t xml:space="preserve">Зона существующей, уплотняемой и реконструируемой, проектируемой жилой застройки с приусадебными участками в </w:t>
      </w:r>
      <w:proofErr w:type="spellStart"/>
      <w:r>
        <w:rPr>
          <w:rStyle w:val="7"/>
          <w:i/>
          <w:iCs/>
          <w:color w:val="000000"/>
        </w:rPr>
        <w:t>Анчулском</w:t>
      </w:r>
      <w:proofErr w:type="spellEnd"/>
      <w:r>
        <w:rPr>
          <w:rStyle w:val="7"/>
          <w:i/>
          <w:iCs/>
          <w:color w:val="000000"/>
        </w:rPr>
        <w:t xml:space="preserve"> сельсовете выделена для обеспечения правовых условий функционирования существующих жилых кварталов с предлагаемым проектом разрешенным набором услуг местного значения.</w:t>
      </w:r>
    </w:p>
    <w:p w:rsidR="009F2A59" w:rsidRDefault="009F2A59" w:rsidP="00DF6057">
      <w:pPr>
        <w:jc w:val="right"/>
      </w:pPr>
    </w:p>
    <w:p w:rsidR="009F2A59" w:rsidRDefault="009F2A59" w:rsidP="00DF6057">
      <w:pPr>
        <w:jc w:val="right"/>
      </w:pPr>
    </w:p>
    <w:p w:rsidR="009F2A59" w:rsidRDefault="009F2A59" w:rsidP="000200CD"/>
    <w:p w:rsidR="000200CD" w:rsidRDefault="000200CD" w:rsidP="000200CD"/>
    <w:p w:rsidR="00DF6057" w:rsidRDefault="00DF6057" w:rsidP="00DF6057">
      <w:pPr>
        <w:jc w:val="right"/>
      </w:pPr>
      <w:r>
        <w:lastRenderedPageBreak/>
        <w:t>Таблица 2</w:t>
      </w:r>
    </w:p>
    <w:tbl>
      <w:tblPr>
        <w:tblStyle w:val="a3"/>
        <w:tblW w:w="0" w:type="auto"/>
        <w:tblLook w:val="04A0"/>
      </w:tblPr>
      <w:tblGrid>
        <w:gridCol w:w="571"/>
        <w:gridCol w:w="103"/>
        <w:gridCol w:w="14"/>
        <w:gridCol w:w="2846"/>
        <w:gridCol w:w="57"/>
        <w:gridCol w:w="148"/>
        <w:gridCol w:w="5207"/>
      </w:tblGrid>
      <w:tr w:rsidR="00F02B15" w:rsidTr="00DF6057">
        <w:tc>
          <w:tcPr>
            <w:tcW w:w="674" w:type="dxa"/>
            <w:gridSpan w:val="2"/>
          </w:tcPr>
          <w:p w:rsidR="00F02B15" w:rsidRPr="005E1245" w:rsidRDefault="00F02B15" w:rsidP="000A45D8">
            <w:pPr>
              <w:pStyle w:val="a4"/>
              <w:shd w:val="clear" w:color="auto" w:fill="auto"/>
              <w:spacing w:before="0" w:after="0" w:line="260" w:lineRule="exact"/>
              <w:ind w:left="140" w:firstLine="0"/>
            </w:pPr>
            <w:r w:rsidRPr="005E1245">
              <w:rPr>
                <w:color w:val="000000"/>
              </w:rPr>
              <w:t>№</w:t>
            </w:r>
          </w:p>
        </w:tc>
        <w:tc>
          <w:tcPr>
            <w:tcW w:w="2917" w:type="dxa"/>
            <w:gridSpan w:val="3"/>
          </w:tcPr>
          <w:p w:rsidR="00F02B15" w:rsidRPr="005E1245" w:rsidRDefault="00F02B15" w:rsidP="000A45D8">
            <w:pPr>
              <w:pStyle w:val="a4"/>
              <w:shd w:val="clear" w:color="auto" w:fill="auto"/>
              <w:spacing w:before="0" w:after="0" w:line="260" w:lineRule="exact"/>
              <w:ind w:firstLine="0"/>
              <w:jc w:val="center"/>
            </w:pPr>
            <w:r w:rsidRPr="005E1245">
              <w:rPr>
                <w:color w:val="000000"/>
              </w:rPr>
              <w:t>Тип регламента</w:t>
            </w:r>
          </w:p>
        </w:tc>
        <w:tc>
          <w:tcPr>
            <w:tcW w:w="5355" w:type="dxa"/>
            <w:gridSpan w:val="2"/>
          </w:tcPr>
          <w:p w:rsidR="00F02B15" w:rsidRPr="005E1245" w:rsidRDefault="00F02B15" w:rsidP="000A45D8">
            <w:pPr>
              <w:pStyle w:val="a4"/>
              <w:shd w:val="clear" w:color="auto" w:fill="auto"/>
              <w:spacing w:before="0" w:after="0" w:line="260" w:lineRule="exact"/>
              <w:ind w:firstLine="0"/>
              <w:jc w:val="center"/>
            </w:pPr>
            <w:r w:rsidRPr="005E1245">
              <w:rPr>
                <w:color w:val="000000"/>
              </w:rPr>
              <w:t>Содержание регламента</w:t>
            </w:r>
          </w:p>
        </w:tc>
      </w:tr>
      <w:tr w:rsidR="00F02B15" w:rsidTr="00DF6057">
        <w:tc>
          <w:tcPr>
            <w:tcW w:w="674" w:type="dxa"/>
            <w:gridSpan w:val="2"/>
          </w:tcPr>
          <w:p w:rsidR="00F02B15" w:rsidRPr="005E1245" w:rsidRDefault="00F02B15" w:rsidP="000A45D8">
            <w:pPr>
              <w:pStyle w:val="a4"/>
              <w:shd w:val="clear" w:color="auto" w:fill="auto"/>
              <w:spacing w:before="0" w:after="0" w:line="260" w:lineRule="exact"/>
              <w:ind w:left="140" w:firstLine="0"/>
            </w:pPr>
            <w:r w:rsidRPr="005E1245">
              <w:rPr>
                <w:color w:val="000000"/>
              </w:rPr>
              <w:t>1</w:t>
            </w:r>
          </w:p>
        </w:tc>
        <w:tc>
          <w:tcPr>
            <w:tcW w:w="2917" w:type="dxa"/>
            <w:gridSpan w:val="3"/>
          </w:tcPr>
          <w:p w:rsidR="00F02B15" w:rsidRPr="005E1245" w:rsidRDefault="00F02B15" w:rsidP="000A45D8">
            <w:pPr>
              <w:pStyle w:val="a4"/>
              <w:shd w:val="clear" w:color="auto" w:fill="auto"/>
              <w:spacing w:before="0" w:after="0" w:line="260" w:lineRule="exact"/>
              <w:ind w:firstLine="0"/>
              <w:jc w:val="center"/>
            </w:pPr>
            <w:r w:rsidRPr="005E1245">
              <w:rPr>
                <w:color w:val="000000"/>
              </w:rPr>
              <w:t>2</w:t>
            </w:r>
          </w:p>
        </w:tc>
        <w:tc>
          <w:tcPr>
            <w:tcW w:w="5355" w:type="dxa"/>
            <w:gridSpan w:val="2"/>
          </w:tcPr>
          <w:p w:rsidR="00F02B15" w:rsidRPr="005E1245" w:rsidRDefault="00F02B15" w:rsidP="000A45D8">
            <w:pPr>
              <w:pStyle w:val="a4"/>
              <w:shd w:val="clear" w:color="auto" w:fill="auto"/>
              <w:spacing w:before="0" w:after="0" w:line="260" w:lineRule="exact"/>
              <w:ind w:firstLine="0"/>
              <w:jc w:val="center"/>
            </w:pPr>
            <w:r w:rsidRPr="005E1245">
              <w:rPr>
                <w:color w:val="000000"/>
              </w:rPr>
              <w:t>3</w:t>
            </w:r>
          </w:p>
        </w:tc>
      </w:tr>
      <w:tr w:rsidR="00F02B15" w:rsidTr="00DF6057">
        <w:tc>
          <w:tcPr>
            <w:tcW w:w="674" w:type="dxa"/>
            <w:gridSpan w:val="2"/>
          </w:tcPr>
          <w:p w:rsidR="00F02B15" w:rsidRDefault="00F02B15" w:rsidP="000A45D8">
            <w:pPr>
              <w:rPr>
                <w:sz w:val="10"/>
                <w:szCs w:val="10"/>
              </w:rPr>
            </w:pPr>
          </w:p>
        </w:tc>
        <w:tc>
          <w:tcPr>
            <w:tcW w:w="2917" w:type="dxa"/>
            <w:gridSpan w:val="3"/>
          </w:tcPr>
          <w:p w:rsidR="00F02B15" w:rsidRPr="005E1245" w:rsidRDefault="00F02B15" w:rsidP="000A45D8">
            <w:pPr>
              <w:pStyle w:val="a4"/>
              <w:shd w:val="clear" w:color="auto" w:fill="auto"/>
              <w:spacing w:before="0" w:after="0" w:line="370" w:lineRule="exact"/>
              <w:ind w:firstLine="0"/>
              <w:jc w:val="center"/>
            </w:pPr>
            <w:r w:rsidRPr="005E1245">
              <w:rPr>
                <w:color w:val="000000"/>
              </w:rPr>
              <w:t>Индекс зоны - Ж-1</w:t>
            </w:r>
          </w:p>
        </w:tc>
        <w:tc>
          <w:tcPr>
            <w:tcW w:w="5355" w:type="dxa"/>
            <w:gridSpan w:val="2"/>
          </w:tcPr>
          <w:p w:rsidR="00F02B15" w:rsidRPr="005E1245" w:rsidRDefault="00F02B15" w:rsidP="000A45D8">
            <w:pPr>
              <w:pStyle w:val="a4"/>
              <w:shd w:val="clear" w:color="auto" w:fill="auto"/>
              <w:spacing w:before="0" w:after="0" w:line="370" w:lineRule="exact"/>
              <w:ind w:left="20" w:firstLine="0"/>
            </w:pPr>
            <w:r w:rsidRPr="005E1245">
              <w:rPr>
                <w:color w:val="000000"/>
              </w:rPr>
              <w:t>Существующая, реконструируемая и уплотняемая застройка индивидуальными жилыми домами с приусадебными (</w:t>
            </w:r>
            <w:proofErr w:type="spellStart"/>
            <w:r w:rsidRPr="005E1245">
              <w:rPr>
                <w:color w:val="000000"/>
              </w:rPr>
              <w:t>приквартирными</w:t>
            </w:r>
            <w:proofErr w:type="spellEnd"/>
            <w:r w:rsidRPr="005E1245">
              <w:rPr>
                <w:color w:val="000000"/>
              </w:rPr>
              <w:t>) участками.</w:t>
            </w:r>
          </w:p>
        </w:tc>
      </w:tr>
      <w:tr w:rsidR="00F02B15" w:rsidTr="00DF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9"/>
        </w:trPr>
        <w:tc>
          <w:tcPr>
            <w:tcW w:w="8946" w:type="dxa"/>
            <w:gridSpan w:val="7"/>
          </w:tcPr>
          <w:p w:rsidR="00F02B15" w:rsidRPr="005E1245" w:rsidRDefault="00F02B15" w:rsidP="00F02B15">
            <w:pPr>
              <w:pStyle w:val="a4"/>
              <w:shd w:val="clear" w:color="auto" w:fill="auto"/>
              <w:spacing w:before="0" w:after="0" w:line="370" w:lineRule="exact"/>
              <w:ind w:left="720" w:firstLine="0"/>
            </w:pPr>
            <w:r w:rsidRPr="005E1245">
              <w:rPr>
                <w:color w:val="000000"/>
              </w:rPr>
              <w:t>I. Виды разрешенного использования применяются на основании санитарных, противопожарных норм, норм инсоляции жилых</w:t>
            </w:r>
          </w:p>
          <w:p w:rsidR="00F02B15" w:rsidRPr="00F02B15" w:rsidRDefault="00F02B15" w:rsidP="00F02B15">
            <w:pPr>
              <w:jc w:val="center"/>
              <w:rPr>
                <w:sz w:val="24"/>
                <w:szCs w:val="24"/>
              </w:rPr>
            </w:pPr>
            <w:r w:rsidRPr="00F02B15">
              <w:rPr>
                <w:color w:val="000000"/>
                <w:sz w:val="24"/>
                <w:szCs w:val="24"/>
              </w:rPr>
              <w:t>помещений.</w:t>
            </w:r>
          </w:p>
        </w:tc>
      </w:tr>
      <w:tr w:rsidR="00F02B15" w:rsidTr="00DF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43"/>
        </w:trPr>
        <w:tc>
          <w:tcPr>
            <w:tcW w:w="688" w:type="dxa"/>
            <w:gridSpan w:val="3"/>
          </w:tcPr>
          <w:p w:rsidR="00F02B15" w:rsidRPr="005E1245" w:rsidRDefault="00F02B15" w:rsidP="00F02B15">
            <w:pPr>
              <w:pStyle w:val="a4"/>
              <w:shd w:val="clear" w:color="auto" w:fill="auto"/>
              <w:spacing w:before="0" w:after="0" w:line="260" w:lineRule="exact"/>
              <w:ind w:left="160" w:firstLine="0"/>
            </w:pPr>
            <w:r w:rsidRPr="005E1245">
              <w:rPr>
                <w:color w:val="000000"/>
              </w:rPr>
              <w:t>2.</w:t>
            </w:r>
          </w:p>
        </w:tc>
        <w:tc>
          <w:tcPr>
            <w:tcW w:w="2846" w:type="dxa"/>
          </w:tcPr>
          <w:p w:rsidR="00F02B15" w:rsidRPr="005E1245" w:rsidRDefault="00F02B15" w:rsidP="00F02B15">
            <w:pPr>
              <w:pStyle w:val="a4"/>
              <w:shd w:val="clear" w:color="auto" w:fill="auto"/>
              <w:spacing w:before="0" w:after="0" w:line="370" w:lineRule="exact"/>
              <w:ind w:firstLine="0"/>
              <w:jc w:val="center"/>
            </w:pPr>
            <w:r w:rsidRPr="005E1245">
              <w:rPr>
                <w:color w:val="000000"/>
              </w:rPr>
              <w:t>Вспомогательные</w:t>
            </w:r>
          </w:p>
          <w:p w:rsidR="00F02B15" w:rsidRPr="005E1245" w:rsidRDefault="00F02B15" w:rsidP="00F02B15">
            <w:pPr>
              <w:pStyle w:val="a4"/>
              <w:shd w:val="clear" w:color="auto" w:fill="auto"/>
              <w:spacing w:before="0" w:after="0" w:line="370" w:lineRule="exact"/>
              <w:ind w:firstLine="0"/>
              <w:jc w:val="center"/>
            </w:pPr>
            <w:r w:rsidRPr="005E1245">
              <w:rPr>
                <w:color w:val="000000"/>
              </w:rPr>
              <w:t>виды</w:t>
            </w:r>
          </w:p>
          <w:p w:rsidR="00F02B15" w:rsidRPr="005E1245" w:rsidRDefault="00F02B15" w:rsidP="00F02B15">
            <w:pPr>
              <w:pStyle w:val="a4"/>
              <w:shd w:val="clear" w:color="auto" w:fill="auto"/>
              <w:spacing w:before="0" w:after="0" w:line="370" w:lineRule="exact"/>
              <w:ind w:firstLine="0"/>
              <w:jc w:val="center"/>
            </w:pPr>
            <w:r w:rsidRPr="005E1245">
              <w:rPr>
                <w:color w:val="000000"/>
              </w:rPr>
              <w:t>разрешенного</w:t>
            </w:r>
          </w:p>
          <w:p w:rsidR="00F02B15" w:rsidRPr="005E1245" w:rsidRDefault="00F02B15" w:rsidP="00F02B15">
            <w:pPr>
              <w:pStyle w:val="a4"/>
              <w:shd w:val="clear" w:color="auto" w:fill="auto"/>
              <w:spacing w:before="0" w:after="0" w:line="370" w:lineRule="exact"/>
              <w:ind w:firstLine="0"/>
              <w:jc w:val="center"/>
            </w:pPr>
            <w:r w:rsidRPr="005E1245">
              <w:rPr>
                <w:color w:val="000000"/>
              </w:rPr>
              <w:t>использования.</w:t>
            </w:r>
          </w:p>
        </w:tc>
        <w:tc>
          <w:tcPr>
            <w:tcW w:w="5412" w:type="dxa"/>
            <w:gridSpan w:val="3"/>
          </w:tcPr>
          <w:p w:rsidR="00F02B15" w:rsidRPr="005E1245" w:rsidRDefault="00F02B15" w:rsidP="008E5B34">
            <w:pPr>
              <w:pStyle w:val="a4"/>
              <w:numPr>
                <w:ilvl w:val="0"/>
                <w:numId w:val="1"/>
              </w:numPr>
              <w:shd w:val="clear" w:color="auto" w:fill="auto"/>
              <w:tabs>
                <w:tab w:val="left" w:pos="174"/>
              </w:tabs>
              <w:spacing w:before="0" w:after="0" w:line="370" w:lineRule="exact"/>
              <w:ind w:left="20" w:firstLine="0"/>
            </w:pPr>
            <w:r w:rsidRPr="005E1245">
              <w:rPr>
                <w:color w:val="000000"/>
              </w:rPr>
              <w:t>летние гостевые домики;</w:t>
            </w:r>
          </w:p>
          <w:p w:rsidR="00F02B15" w:rsidRPr="005E1245" w:rsidRDefault="00F02B15" w:rsidP="008E5B34">
            <w:pPr>
              <w:pStyle w:val="a4"/>
              <w:numPr>
                <w:ilvl w:val="0"/>
                <w:numId w:val="1"/>
              </w:numPr>
              <w:shd w:val="clear" w:color="auto" w:fill="auto"/>
              <w:tabs>
                <w:tab w:val="left" w:pos="178"/>
              </w:tabs>
              <w:spacing w:before="0" w:after="0" w:line="370" w:lineRule="exact"/>
              <w:ind w:left="20" w:firstLine="0"/>
            </w:pPr>
            <w:r w:rsidRPr="005E1245">
              <w:rPr>
                <w:color w:val="000000"/>
              </w:rPr>
              <w:t>площадки: детские, площадки отдыха;</w:t>
            </w:r>
          </w:p>
          <w:p w:rsidR="00F02B15" w:rsidRPr="005E1245" w:rsidRDefault="00F02B15" w:rsidP="008E5B34">
            <w:pPr>
              <w:pStyle w:val="a4"/>
              <w:numPr>
                <w:ilvl w:val="0"/>
                <w:numId w:val="1"/>
              </w:numPr>
              <w:shd w:val="clear" w:color="auto" w:fill="auto"/>
              <w:tabs>
                <w:tab w:val="left" w:pos="188"/>
              </w:tabs>
              <w:spacing w:before="0" w:after="0" w:line="370" w:lineRule="exact"/>
              <w:ind w:left="20" w:firstLine="0"/>
            </w:pPr>
            <w:r w:rsidRPr="005E1245">
              <w:rPr>
                <w:color w:val="000000"/>
              </w:rPr>
              <w:t>строения и здания для индивидуальной трудовой деятельности (типа столярных мастерских), без нарушения принципов добрососедства;</w:t>
            </w:r>
          </w:p>
          <w:p w:rsidR="00F02B15" w:rsidRPr="005E1245" w:rsidRDefault="00F02B15" w:rsidP="008E5B34">
            <w:pPr>
              <w:pStyle w:val="a4"/>
              <w:numPr>
                <w:ilvl w:val="0"/>
                <w:numId w:val="1"/>
              </w:numPr>
              <w:shd w:val="clear" w:color="auto" w:fill="auto"/>
              <w:tabs>
                <w:tab w:val="left" w:pos="178"/>
              </w:tabs>
              <w:spacing w:before="0" w:after="0" w:line="370" w:lineRule="exact"/>
              <w:ind w:left="20" w:firstLine="0"/>
            </w:pPr>
            <w:r w:rsidRPr="005E1245">
              <w:rPr>
                <w:color w:val="000000"/>
              </w:rPr>
              <w:t>хранение инструмента, сельскохозяйственного инвентаря и малой механизации;</w:t>
            </w:r>
          </w:p>
          <w:p w:rsidR="00F02B15" w:rsidRPr="005E1245" w:rsidRDefault="00F02B15" w:rsidP="008E5B34">
            <w:pPr>
              <w:pStyle w:val="a4"/>
              <w:numPr>
                <w:ilvl w:val="0"/>
                <w:numId w:val="1"/>
              </w:numPr>
              <w:shd w:val="clear" w:color="auto" w:fill="auto"/>
              <w:tabs>
                <w:tab w:val="left" w:pos="178"/>
              </w:tabs>
              <w:spacing w:before="0" w:after="0" w:line="370" w:lineRule="exact"/>
              <w:ind w:left="20" w:firstLine="0"/>
            </w:pPr>
            <w:r w:rsidRPr="005E1245">
              <w:rPr>
                <w:color w:val="000000"/>
              </w:rPr>
              <w:t>постройки для содержания домашнего скота и птицы;</w:t>
            </w:r>
          </w:p>
          <w:p w:rsidR="00F02B15" w:rsidRPr="005E1245" w:rsidRDefault="00F02B15" w:rsidP="008E5B34">
            <w:pPr>
              <w:pStyle w:val="a4"/>
              <w:numPr>
                <w:ilvl w:val="0"/>
                <w:numId w:val="1"/>
              </w:numPr>
              <w:shd w:val="clear" w:color="auto" w:fill="auto"/>
              <w:tabs>
                <w:tab w:val="left" w:pos="174"/>
              </w:tabs>
              <w:spacing w:before="0" w:after="0" w:line="370" w:lineRule="exact"/>
              <w:ind w:left="20" w:firstLine="0"/>
            </w:pPr>
            <w:r w:rsidRPr="005E1245">
              <w:rPr>
                <w:color w:val="000000"/>
              </w:rPr>
              <w:t>хранение и обработка продуктов подсобного хозяйства;</w:t>
            </w:r>
          </w:p>
          <w:p w:rsidR="00F02B15" w:rsidRPr="005E1245" w:rsidRDefault="00F02B15" w:rsidP="008E5B34">
            <w:pPr>
              <w:pStyle w:val="a4"/>
              <w:numPr>
                <w:ilvl w:val="0"/>
                <w:numId w:val="1"/>
              </w:numPr>
              <w:shd w:val="clear" w:color="auto" w:fill="auto"/>
              <w:tabs>
                <w:tab w:val="left" w:pos="188"/>
              </w:tabs>
              <w:spacing w:before="0" w:after="0" w:line="370" w:lineRule="exact"/>
              <w:ind w:left="20" w:firstLine="0"/>
            </w:pPr>
            <w:r w:rsidRPr="005E1245">
              <w:rPr>
                <w:color w:val="000000"/>
              </w:rPr>
              <w:t>отдельно стоящие гаражи на 2-3-машины не предназначенные для осуществления предпринимательской деятельности;</w:t>
            </w:r>
          </w:p>
          <w:p w:rsidR="00F02B15" w:rsidRPr="005E1245" w:rsidRDefault="00F02B15" w:rsidP="008E5B34">
            <w:pPr>
              <w:pStyle w:val="a4"/>
              <w:numPr>
                <w:ilvl w:val="0"/>
                <w:numId w:val="1"/>
              </w:numPr>
              <w:shd w:val="clear" w:color="auto" w:fill="auto"/>
              <w:tabs>
                <w:tab w:val="left" w:pos="183"/>
              </w:tabs>
              <w:spacing w:before="0" w:after="0" w:line="370" w:lineRule="exact"/>
              <w:ind w:left="20" w:firstLine="0"/>
            </w:pPr>
            <w:r w:rsidRPr="005E1245">
              <w:rPr>
                <w:color w:val="000000"/>
              </w:rPr>
              <w:t>сооружения, связанные с выращиванием цветов, фруктов, овощей (теплицы, парники, оранжереи);</w:t>
            </w:r>
          </w:p>
          <w:p w:rsidR="00F02B15" w:rsidRPr="005E1245" w:rsidRDefault="00F02B15" w:rsidP="008E5B34">
            <w:pPr>
              <w:pStyle w:val="a4"/>
              <w:numPr>
                <w:ilvl w:val="0"/>
                <w:numId w:val="1"/>
              </w:numPr>
              <w:shd w:val="clear" w:color="auto" w:fill="auto"/>
              <w:tabs>
                <w:tab w:val="left" w:pos="183"/>
              </w:tabs>
              <w:spacing w:before="0" w:after="0" w:line="370" w:lineRule="exact"/>
              <w:ind w:left="20" w:firstLine="0"/>
            </w:pPr>
            <w:r w:rsidRPr="005E1245">
              <w:rPr>
                <w:color w:val="000000"/>
              </w:rPr>
              <w:t>индивидуальные резервуары для хранения воды, скважины для забора воды на полив, индивидуальные колодцы;</w:t>
            </w:r>
          </w:p>
          <w:p w:rsidR="00F02B15" w:rsidRPr="00F02B15" w:rsidRDefault="00F02B15" w:rsidP="008E5B34">
            <w:pPr>
              <w:pStyle w:val="a4"/>
              <w:numPr>
                <w:ilvl w:val="0"/>
                <w:numId w:val="1"/>
              </w:numPr>
              <w:shd w:val="clear" w:color="auto" w:fill="auto"/>
              <w:tabs>
                <w:tab w:val="left" w:pos="168"/>
              </w:tabs>
              <w:spacing w:before="0" w:after="0" w:line="370" w:lineRule="exact"/>
              <w:ind w:firstLine="0"/>
              <w:jc w:val="both"/>
            </w:pPr>
            <w:r w:rsidRPr="005E1245">
              <w:rPr>
                <w:color w:val="000000"/>
              </w:rPr>
              <w:t xml:space="preserve">бани, сауны, бассейны индивидуального пользования, надворные туалеты при условии </w:t>
            </w:r>
            <w:proofErr w:type="spellStart"/>
            <w:r w:rsidRPr="005E1245">
              <w:rPr>
                <w:color w:val="000000"/>
              </w:rPr>
              <w:t>канализования</w:t>
            </w:r>
            <w:proofErr w:type="spellEnd"/>
            <w:r w:rsidRPr="005E1245">
              <w:rPr>
                <w:color w:val="000000"/>
              </w:rPr>
              <w:t xml:space="preserve"> стоков, выгребные ямы.</w:t>
            </w:r>
          </w:p>
          <w:p w:rsidR="00F02B15" w:rsidRDefault="00F02B15" w:rsidP="00F02B15">
            <w:pPr>
              <w:pStyle w:val="a4"/>
              <w:shd w:val="clear" w:color="auto" w:fill="auto"/>
              <w:tabs>
                <w:tab w:val="left" w:pos="168"/>
              </w:tabs>
              <w:spacing w:before="0" w:after="0" w:line="370" w:lineRule="exact"/>
              <w:ind w:firstLine="0"/>
              <w:jc w:val="both"/>
              <w:rPr>
                <w:color w:val="000000"/>
              </w:rPr>
            </w:pPr>
            <w:r w:rsidRPr="005E1245">
              <w:rPr>
                <w:color w:val="000000"/>
              </w:rPr>
              <w:t>- индивидуальные тепловые пункты.</w:t>
            </w:r>
          </w:p>
          <w:p w:rsidR="00F02B15" w:rsidRPr="005E1245" w:rsidRDefault="00F02B15" w:rsidP="00F02B15">
            <w:pPr>
              <w:pStyle w:val="a4"/>
              <w:shd w:val="clear" w:color="auto" w:fill="auto"/>
              <w:tabs>
                <w:tab w:val="left" w:pos="168"/>
              </w:tabs>
              <w:spacing w:before="0" w:after="0" w:line="370" w:lineRule="exact"/>
              <w:ind w:firstLine="0"/>
              <w:jc w:val="both"/>
            </w:pPr>
          </w:p>
        </w:tc>
      </w:tr>
      <w:tr w:rsidR="00F02B15" w:rsidTr="00DF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45"/>
        </w:trPr>
        <w:tc>
          <w:tcPr>
            <w:tcW w:w="571" w:type="dxa"/>
          </w:tcPr>
          <w:p w:rsidR="00F02B15" w:rsidRPr="005E1245" w:rsidRDefault="00F02B15" w:rsidP="00F02B15">
            <w:pPr>
              <w:pStyle w:val="a4"/>
              <w:shd w:val="clear" w:color="auto" w:fill="auto"/>
              <w:spacing w:before="0" w:after="0" w:line="260" w:lineRule="exact"/>
              <w:ind w:left="160" w:firstLine="0"/>
            </w:pPr>
            <w:r w:rsidRPr="005E1245">
              <w:rPr>
                <w:color w:val="000000"/>
              </w:rPr>
              <w:lastRenderedPageBreak/>
              <w:t>3.</w:t>
            </w:r>
          </w:p>
        </w:tc>
        <w:tc>
          <w:tcPr>
            <w:tcW w:w="3168" w:type="dxa"/>
            <w:gridSpan w:val="5"/>
          </w:tcPr>
          <w:p w:rsidR="00F02B15" w:rsidRPr="005E1245" w:rsidRDefault="00F02B15" w:rsidP="00F02B15">
            <w:pPr>
              <w:pStyle w:val="a4"/>
              <w:shd w:val="clear" w:color="auto" w:fill="auto"/>
              <w:spacing w:before="0" w:after="0" w:line="370" w:lineRule="exact"/>
              <w:ind w:firstLine="0"/>
              <w:jc w:val="center"/>
            </w:pPr>
            <w:r w:rsidRPr="005E1245">
              <w:rPr>
                <w:color w:val="000000"/>
              </w:rPr>
              <w:t>Условно - разрешенные виды использования</w:t>
            </w:r>
          </w:p>
        </w:tc>
        <w:tc>
          <w:tcPr>
            <w:tcW w:w="5207" w:type="dxa"/>
          </w:tcPr>
          <w:p w:rsidR="00F02B15" w:rsidRPr="005E1245" w:rsidRDefault="00F02B15" w:rsidP="008E5B34">
            <w:pPr>
              <w:pStyle w:val="a4"/>
              <w:numPr>
                <w:ilvl w:val="0"/>
                <w:numId w:val="2"/>
              </w:numPr>
              <w:shd w:val="clear" w:color="auto" w:fill="auto"/>
              <w:tabs>
                <w:tab w:val="left" w:pos="360"/>
              </w:tabs>
              <w:spacing w:before="0" w:after="0" w:line="370" w:lineRule="exact"/>
              <w:ind w:firstLine="0"/>
              <w:jc w:val="both"/>
            </w:pPr>
            <w:r w:rsidRPr="005E1245">
              <w:rPr>
                <w:rStyle w:val="a6"/>
                <w:color w:val="000000"/>
              </w:rPr>
              <w:t>Объекты обслуживания повседневного пользования встроенно-пристроенные или отдельно стоящие на приусадебном участке:</w:t>
            </w:r>
          </w:p>
          <w:p w:rsidR="00F02B15" w:rsidRPr="005E1245" w:rsidRDefault="00F02B15" w:rsidP="008E5B34">
            <w:pPr>
              <w:pStyle w:val="a4"/>
              <w:numPr>
                <w:ilvl w:val="0"/>
                <w:numId w:val="3"/>
              </w:numPr>
              <w:shd w:val="clear" w:color="auto" w:fill="auto"/>
              <w:tabs>
                <w:tab w:val="left" w:pos="216"/>
              </w:tabs>
              <w:spacing w:before="0" w:after="0" w:line="370" w:lineRule="exact"/>
              <w:ind w:firstLine="0"/>
              <w:jc w:val="both"/>
            </w:pPr>
            <w:r w:rsidRPr="005E1245">
              <w:rPr>
                <w:color w:val="000000"/>
              </w:rPr>
              <w:t>парикмахерские, косметические кабинеты;</w:t>
            </w:r>
          </w:p>
          <w:p w:rsidR="00F02B15" w:rsidRPr="005E1245" w:rsidRDefault="00F02B15" w:rsidP="008E5B34">
            <w:pPr>
              <w:pStyle w:val="a4"/>
              <w:numPr>
                <w:ilvl w:val="0"/>
                <w:numId w:val="3"/>
              </w:numPr>
              <w:shd w:val="clear" w:color="auto" w:fill="auto"/>
              <w:tabs>
                <w:tab w:val="left" w:pos="226"/>
              </w:tabs>
              <w:spacing w:before="0" w:after="0" w:line="370" w:lineRule="exact"/>
              <w:ind w:firstLine="0"/>
              <w:jc w:val="both"/>
            </w:pPr>
            <w:r w:rsidRPr="005E1245">
              <w:rPr>
                <w:color w:val="000000"/>
              </w:rPr>
              <w:t>фотоателье;</w:t>
            </w:r>
          </w:p>
          <w:p w:rsidR="00F02B15" w:rsidRPr="005E1245" w:rsidRDefault="00F02B15" w:rsidP="008E5B34">
            <w:pPr>
              <w:pStyle w:val="a4"/>
              <w:numPr>
                <w:ilvl w:val="0"/>
                <w:numId w:val="3"/>
              </w:numPr>
              <w:shd w:val="clear" w:color="auto" w:fill="auto"/>
              <w:tabs>
                <w:tab w:val="left" w:pos="216"/>
              </w:tabs>
              <w:spacing w:before="0" w:after="0" w:line="370" w:lineRule="exact"/>
              <w:ind w:firstLine="0"/>
              <w:jc w:val="both"/>
            </w:pPr>
            <w:r w:rsidRPr="005E1245">
              <w:rPr>
                <w:color w:val="000000"/>
              </w:rPr>
              <w:t>приемные пункты прачечных и химчисток;</w:t>
            </w:r>
          </w:p>
          <w:p w:rsidR="00F02B15" w:rsidRPr="005E1245" w:rsidRDefault="00F02B15" w:rsidP="008E5B34">
            <w:pPr>
              <w:pStyle w:val="a4"/>
              <w:numPr>
                <w:ilvl w:val="0"/>
                <w:numId w:val="3"/>
              </w:numPr>
              <w:shd w:val="clear" w:color="auto" w:fill="auto"/>
              <w:tabs>
                <w:tab w:val="left" w:pos="216"/>
              </w:tabs>
              <w:spacing w:before="0" w:after="0" w:line="370" w:lineRule="exact"/>
              <w:ind w:firstLine="0"/>
              <w:jc w:val="both"/>
            </w:pPr>
            <w:r w:rsidRPr="005E1245">
              <w:rPr>
                <w:color w:val="000000"/>
              </w:rPr>
              <w:t>медицинские кабинеты;</w:t>
            </w:r>
          </w:p>
          <w:p w:rsidR="00F02B15" w:rsidRPr="005E1245" w:rsidRDefault="00F02B15" w:rsidP="008E5B34">
            <w:pPr>
              <w:pStyle w:val="a4"/>
              <w:numPr>
                <w:ilvl w:val="0"/>
                <w:numId w:val="3"/>
              </w:numPr>
              <w:shd w:val="clear" w:color="auto" w:fill="auto"/>
              <w:tabs>
                <w:tab w:val="left" w:pos="221"/>
              </w:tabs>
              <w:spacing w:before="0" w:after="0" w:line="370" w:lineRule="exact"/>
              <w:ind w:firstLine="0"/>
              <w:jc w:val="both"/>
            </w:pPr>
            <w:r w:rsidRPr="005E1245">
              <w:rPr>
                <w:color w:val="000000"/>
              </w:rPr>
              <w:t>аптеки;</w:t>
            </w:r>
          </w:p>
          <w:p w:rsidR="00F02B15" w:rsidRPr="005E1245" w:rsidRDefault="00F02B15" w:rsidP="008E5B34">
            <w:pPr>
              <w:pStyle w:val="a4"/>
              <w:numPr>
                <w:ilvl w:val="0"/>
                <w:numId w:val="3"/>
              </w:numPr>
              <w:shd w:val="clear" w:color="auto" w:fill="auto"/>
              <w:tabs>
                <w:tab w:val="left" w:pos="216"/>
              </w:tabs>
              <w:spacing w:before="0" w:after="0" w:line="370" w:lineRule="exact"/>
              <w:ind w:firstLine="0"/>
              <w:jc w:val="both"/>
            </w:pPr>
            <w:r w:rsidRPr="005E1245">
              <w:rPr>
                <w:color w:val="000000"/>
              </w:rPr>
              <w:t>магазины повседневного спроса до 100 кв. м.;</w:t>
            </w:r>
          </w:p>
          <w:p w:rsidR="00F02B15" w:rsidRPr="005E1245" w:rsidRDefault="00F02B15" w:rsidP="008E5B34">
            <w:pPr>
              <w:pStyle w:val="a4"/>
              <w:numPr>
                <w:ilvl w:val="0"/>
                <w:numId w:val="3"/>
              </w:numPr>
              <w:shd w:val="clear" w:color="auto" w:fill="auto"/>
              <w:tabs>
                <w:tab w:val="left" w:pos="236"/>
              </w:tabs>
              <w:spacing w:before="0" w:after="0" w:line="370" w:lineRule="exact"/>
              <w:ind w:left="20" w:firstLine="0"/>
            </w:pPr>
            <w:r w:rsidRPr="005E1245">
              <w:rPr>
                <w:color w:val="000000"/>
              </w:rPr>
              <w:t>кафе и другие предприятия общественного питания с количеством посадочных мест до 50, встроенные, пристроенные;</w:t>
            </w:r>
          </w:p>
          <w:p w:rsidR="00F02B15" w:rsidRPr="005E1245" w:rsidRDefault="00F02B15" w:rsidP="008E5B34">
            <w:pPr>
              <w:pStyle w:val="a4"/>
              <w:numPr>
                <w:ilvl w:val="0"/>
                <w:numId w:val="3"/>
              </w:numPr>
              <w:shd w:val="clear" w:color="auto" w:fill="auto"/>
              <w:tabs>
                <w:tab w:val="left" w:pos="241"/>
              </w:tabs>
              <w:spacing w:before="0" w:after="0" w:line="370" w:lineRule="exact"/>
              <w:ind w:left="20" w:firstLine="0"/>
            </w:pPr>
            <w:r w:rsidRPr="005E1245">
              <w:rPr>
                <w:color w:val="000000"/>
              </w:rPr>
              <w:t>открытые стоянки, но не более чем на два легковых автомобиля на 1 земельный участок;</w:t>
            </w:r>
          </w:p>
          <w:p w:rsidR="00F02B15" w:rsidRPr="005E1245" w:rsidRDefault="00F02B15" w:rsidP="008E5B34">
            <w:pPr>
              <w:pStyle w:val="a4"/>
              <w:numPr>
                <w:ilvl w:val="0"/>
                <w:numId w:val="3"/>
              </w:numPr>
              <w:shd w:val="clear" w:color="auto" w:fill="auto"/>
              <w:tabs>
                <w:tab w:val="left" w:pos="241"/>
              </w:tabs>
              <w:spacing w:before="0" w:after="0" w:line="370" w:lineRule="exact"/>
              <w:ind w:left="20" w:firstLine="0"/>
            </w:pPr>
            <w:r w:rsidRPr="005E1245">
              <w:rPr>
                <w:color w:val="000000"/>
              </w:rPr>
              <w:t>оборудование пожарной охраны (гидранты, резервуары).</w:t>
            </w:r>
          </w:p>
          <w:p w:rsidR="00F02B15" w:rsidRPr="005E1245" w:rsidRDefault="00F02B15" w:rsidP="008E5B34">
            <w:pPr>
              <w:pStyle w:val="a4"/>
              <w:numPr>
                <w:ilvl w:val="0"/>
                <w:numId w:val="2"/>
              </w:numPr>
              <w:shd w:val="clear" w:color="auto" w:fill="auto"/>
              <w:tabs>
                <w:tab w:val="left" w:pos="313"/>
              </w:tabs>
              <w:spacing w:before="0" w:after="0" w:line="370" w:lineRule="exact"/>
              <w:ind w:left="20" w:firstLine="0"/>
            </w:pPr>
            <w:r w:rsidRPr="005E1245">
              <w:rPr>
                <w:rStyle w:val="a6"/>
                <w:color w:val="000000"/>
              </w:rPr>
              <w:t>Объекты обслуживания повседневного пользования, строительство которых возможно в жилых кварталах на отдельных участках:</w:t>
            </w:r>
          </w:p>
          <w:p w:rsidR="00F02B15" w:rsidRPr="005E1245" w:rsidRDefault="00F02B15" w:rsidP="008E5B34">
            <w:pPr>
              <w:pStyle w:val="a4"/>
              <w:numPr>
                <w:ilvl w:val="0"/>
                <w:numId w:val="3"/>
              </w:numPr>
              <w:shd w:val="clear" w:color="auto" w:fill="auto"/>
              <w:tabs>
                <w:tab w:val="left" w:pos="158"/>
              </w:tabs>
              <w:spacing w:before="0" w:after="0" w:line="370" w:lineRule="exact"/>
              <w:ind w:firstLine="0"/>
              <w:jc w:val="both"/>
            </w:pPr>
            <w:r w:rsidRPr="005E1245">
              <w:rPr>
                <w:color w:val="000000"/>
              </w:rPr>
              <w:t>почтовые отделения</w:t>
            </w:r>
          </w:p>
          <w:p w:rsidR="00F02B15" w:rsidRPr="005E1245" w:rsidRDefault="00F02B15" w:rsidP="008E5B34">
            <w:pPr>
              <w:pStyle w:val="a4"/>
              <w:numPr>
                <w:ilvl w:val="0"/>
                <w:numId w:val="3"/>
              </w:numPr>
              <w:shd w:val="clear" w:color="auto" w:fill="auto"/>
              <w:tabs>
                <w:tab w:val="left" w:pos="221"/>
              </w:tabs>
              <w:spacing w:before="0" w:after="0" w:line="370" w:lineRule="exact"/>
              <w:ind w:firstLine="0"/>
              <w:jc w:val="both"/>
            </w:pPr>
            <w:r w:rsidRPr="005E1245">
              <w:rPr>
                <w:color w:val="000000"/>
              </w:rPr>
              <w:t>отделения и участковые пункты милиции;</w:t>
            </w:r>
          </w:p>
          <w:p w:rsidR="00F02B15" w:rsidRPr="005E1245" w:rsidRDefault="00F02B15" w:rsidP="008E5B34">
            <w:pPr>
              <w:pStyle w:val="a4"/>
              <w:numPr>
                <w:ilvl w:val="0"/>
                <w:numId w:val="3"/>
              </w:numPr>
              <w:shd w:val="clear" w:color="auto" w:fill="auto"/>
              <w:tabs>
                <w:tab w:val="left" w:pos="158"/>
              </w:tabs>
              <w:spacing w:before="0" w:after="0" w:line="370" w:lineRule="exact"/>
              <w:ind w:firstLine="0"/>
              <w:jc w:val="both"/>
            </w:pPr>
            <w:r w:rsidRPr="005E1245">
              <w:rPr>
                <w:color w:val="000000"/>
              </w:rPr>
              <w:t>пункты оказания первичной медицинской помощи;</w:t>
            </w:r>
          </w:p>
          <w:p w:rsidR="00F02B15" w:rsidRPr="005E1245" w:rsidRDefault="00F02B15" w:rsidP="008E5B34">
            <w:pPr>
              <w:pStyle w:val="a4"/>
              <w:numPr>
                <w:ilvl w:val="0"/>
                <w:numId w:val="3"/>
              </w:numPr>
              <w:shd w:val="clear" w:color="auto" w:fill="auto"/>
              <w:tabs>
                <w:tab w:val="left" w:pos="236"/>
              </w:tabs>
              <w:spacing w:before="0" w:after="0" w:line="370" w:lineRule="exact"/>
              <w:ind w:left="20" w:firstLine="0"/>
            </w:pPr>
            <w:r w:rsidRPr="005E1245">
              <w:rPr>
                <w:color w:val="000000"/>
              </w:rPr>
              <w:t>кафе и другие предприятия общественного питания отдельно стоящие;</w:t>
            </w:r>
          </w:p>
          <w:p w:rsidR="00F02B15" w:rsidRPr="005E1245" w:rsidRDefault="00F02B15" w:rsidP="008E5B34">
            <w:pPr>
              <w:pStyle w:val="a4"/>
              <w:numPr>
                <w:ilvl w:val="0"/>
                <w:numId w:val="3"/>
              </w:numPr>
              <w:shd w:val="clear" w:color="auto" w:fill="auto"/>
              <w:tabs>
                <w:tab w:val="left" w:pos="221"/>
              </w:tabs>
              <w:spacing w:before="0" w:after="0" w:line="370" w:lineRule="exact"/>
              <w:ind w:firstLine="0"/>
              <w:jc w:val="both"/>
            </w:pPr>
            <w:r w:rsidRPr="005E1245">
              <w:rPr>
                <w:color w:val="000000"/>
              </w:rPr>
              <w:t>объекты, связанные с отправлением культа;</w:t>
            </w:r>
          </w:p>
          <w:p w:rsidR="00F02B15" w:rsidRPr="005E1245" w:rsidRDefault="00F02B15" w:rsidP="008E5B34">
            <w:pPr>
              <w:pStyle w:val="a4"/>
              <w:numPr>
                <w:ilvl w:val="0"/>
                <w:numId w:val="3"/>
              </w:numPr>
              <w:shd w:val="clear" w:color="auto" w:fill="auto"/>
              <w:tabs>
                <w:tab w:val="left" w:pos="158"/>
              </w:tabs>
              <w:spacing w:before="0" w:after="0" w:line="370" w:lineRule="exact"/>
              <w:ind w:firstLine="0"/>
              <w:jc w:val="both"/>
            </w:pPr>
            <w:r w:rsidRPr="005E1245">
              <w:rPr>
                <w:color w:val="000000"/>
              </w:rPr>
              <w:t>пошивочные мастерские, ремонты бытовой техники</w:t>
            </w:r>
          </w:p>
          <w:p w:rsidR="00F02B15" w:rsidRPr="005E1245" w:rsidRDefault="00F02B15" w:rsidP="008E5B34">
            <w:pPr>
              <w:pStyle w:val="a4"/>
              <w:numPr>
                <w:ilvl w:val="0"/>
                <w:numId w:val="3"/>
              </w:numPr>
              <w:shd w:val="clear" w:color="auto" w:fill="auto"/>
              <w:tabs>
                <w:tab w:val="left" w:pos="216"/>
              </w:tabs>
              <w:spacing w:before="0" w:after="0" w:line="370" w:lineRule="exact"/>
              <w:ind w:firstLine="0"/>
              <w:jc w:val="both"/>
            </w:pPr>
            <w:r w:rsidRPr="005E1245">
              <w:rPr>
                <w:color w:val="000000"/>
              </w:rPr>
              <w:t>детские сады, иные объекты дошкольного воспитания;</w:t>
            </w:r>
          </w:p>
          <w:p w:rsidR="00F02B15" w:rsidRPr="005E1245" w:rsidRDefault="00F02B15" w:rsidP="008E5B34">
            <w:pPr>
              <w:pStyle w:val="a4"/>
              <w:numPr>
                <w:ilvl w:val="0"/>
                <w:numId w:val="3"/>
              </w:numPr>
              <w:shd w:val="clear" w:color="auto" w:fill="auto"/>
              <w:tabs>
                <w:tab w:val="left" w:pos="216"/>
              </w:tabs>
              <w:spacing w:before="0" w:after="0" w:line="370" w:lineRule="exact"/>
              <w:ind w:firstLine="0"/>
              <w:jc w:val="both"/>
            </w:pPr>
            <w:r w:rsidRPr="005E1245">
              <w:rPr>
                <w:color w:val="000000"/>
              </w:rPr>
              <w:t>магазины общей площадью более 100 кв</w:t>
            </w:r>
            <w:proofErr w:type="gramStart"/>
            <w:r w:rsidRPr="005E1245">
              <w:rPr>
                <w:color w:val="000000"/>
              </w:rPr>
              <w:t>.м</w:t>
            </w:r>
            <w:proofErr w:type="gramEnd"/>
            <w:r w:rsidRPr="005E1245">
              <w:rPr>
                <w:color w:val="000000"/>
              </w:rPr>
              <w:t>;</w:t>
            </w:r>
          </w:p>
          <w:p w:rsidR="00F02B15" w:rsidRPr="005E1245" w:rsidRDefault="00F02B15" w:rsidP="008E5B34">
            <w:pPr>
              <w:pStyle w:val="a4"/>
              <w:numPr>
                <w:ilvl w:val="0"/>
                <w:numId w:val="3"/>
              </w:numPr>
              <w:shd w:val="clear" w:color="auto" w:fill="auto"/>
              <w:tabs>
                <w:tab w:val="left" w:pos="221"/>
              </w:tabs>
              <w:spacing w:before="0" w:after="0" w:line="370" w:lineRule="exact"/>
              <w:ind w:firstLine="0"/>
              <w:jc w:val="both"/>
            </w:pPr>
            <w:r w:rsidRPr="005E1245">
              <w:rPr>
                <w:color w:val="000000"/>
              </w:rPr>
              <w:lastRenderedPageBreak/>
              <w:t>слесарные и ремонтные мастерские;</w:t>
            </w:r>
          </w:p>
          <w:p w:rsidR="00F02B15" w:rsidRPr="005E1245" w:rsidRDefault="00F02B15" w:rsidP="008E5B34">
            <w:pPr>
              <w:pStyle w:val="a4"/>
              <w:numPr>
                <w:ilvl w:val="0"/>
                <w:numId w:val="3"/>
              </w:numPr>
              <w:shd w:val="clear" w:color="auto" w:fill="auto"/>
              <w:tabs>
                <w:tab w:val="left" w:pos="163"/>
              </w:tabs>
              <w:spacing w:before="0" w:after="0" w:line="370" w:lineRule="exact"/>
              <w:ind w:firstLine="0"/>
              <w:jc w:val="both"/>
            </w:pPr>
            <w:r w:rsidRPr="005E1245">
              <w:rPr>
                <w:color w:val="000000"/>
              </w:rPr>
              <w:t>спортзалы, бассейны открытые и закрытые;</w:t>
            </w:r>
          </w:p>
          <w:p w:rsidR="00F02B15" w:rsidRPr="005E1245" w:rsidRDefault="00F02B15" w:rsidP="008E5B34">
            <w:pPr>
              <w:pStyle w:val="a4"/>
              <w:numPr>
                <w:ilvl w:val="0"/>
                <w:numId w:val="3"/>
              </w:numPr>
              <w:shd w:val="clear" w:color="auto" w:fill="auto"/>
              <w:tabs>
                <w:tab w:val="left" w:pos="183"/>
              </w:tabs>
              <w:spacing w:before="0" w:after="0" w:line="370" w:lineRule="exact"/>
              <w:ind w:left="20" w:firstLine="0"/>
            </w:pPr>
            <w:r w:rsidRPr="005E1245">
              <w:rPr>
                <w:color w:val="000000"/>
              </w:rPr>
              <w:t>киоски, лоточная торговля, временные павильоны розничной торговли и обслуживания населения;</w:t>
            </w:r>
          </w:p>
          <w:p w:rsidR="00F02B15" w:rsidRPr="005E1245" w:rsidRDefault="00F02B15" w:rsidP="008E5B34">
            <w:pPr>
              <w:pStyle w:val="a4"/>
              <w:numPr>
                <w:ilvl w:val="0"/>
                <w:numId w:val="3"/>
              </w:numPr>
              <w:shd w:val="clear" w:color="auto" w:fill="auto"/>
              <w:tabs>
                <w:tab w:val="left" w:pos="163"/>
              </w:tabs>
              <w:spacing w:before="0" w:after="0" w:line="370" w:lineRule="exact"/>
              <w:ind w:firstLine="0"/>
              <w:jc w:val="both"/>
            </w:pPr>
            <w:r w:rsidRPr="005E1245">
              <w:rPr>
                <w:color w:val="000000"/>
              </w:rPr>
              <w:t>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F02B15" w:rsidRPr="005E1245" w:rsidRDefault="00F02B15" w:rsidP="008E5B34">
            <w:pPr>
              <w:pStyle w:val="a4"/>
              <w:numPr>
                <w:ilvl w:val="0"/>
                <w:numId w:val="3"/>
              </w:numPr>
              <w:shd w:val="clear" w:color="auto" w:fill="auto"/>
              <w:tabs>
                <w:tab w:val="left" w:pos="178"/>
              </w:tabs>
              <w:spacing w:before="0" w:after="0" w:line="370" w:lineRule="exact"/>
              <w:ind w:left="20" w:firstLine="0"/>
            </w:pPr>
            <w:r w:rsidRPr="005E1245">
              <w:rPr>
                <w:color w:val="000000"/>
              </w:rPr>
              <w:t>индивидуальное обслуживание клиентов в отдельно стоящем здании общей площадью не более 120 кв. м;</w:t>
            </w:r>
          </w:p>
          <w:p w:rsidR="00F02B15" w:rsidRPr="005E1245" w:rsidRDefault="00F02B15" w:rsidP="00F02B15">
            <w:pPr>
              <w:pStyle w:val="a4"/>
              <w:shd w:val="clear" w:color="auto" w:fill="auto"/>
              <w:spacing w:before="0" w:after="0" w:line="370" w:lineRule="exact"/>
              <w:ind w:left="20" w:firstLine="0"/>
            </w:pPr>
            <w:r w:rsidRPr="005E1245">
              <w:rPr>
                <w:color w:val="000000"/>
              </w:rPr>
              <w:t>офисы, конторы различных организаций, фирм, компаний;</w:t>
            </w:r>
          </w:p>
          <w:p w:rsidR="00F02B15" w:rsidRPr="005E1245" w:rsidRDefault="00F02B15" w:rsidP="008E5B34">
            <w:pPr>
              <w:pStyle w:val="a4"/>
              <w:numPr>
                <w:ilvl w:val="0"/>
                <w:numId w:val="4"/>
              </w:numPr>
              <w:shd w:val="clear" w:color="auto" w:fill="auto"/>
              <w:tabs>
                <w:tab w:val="left" w:pos="188"/>
              </w:tabs>
              <w:spacing w:before="0" w:after="0" w:line="370" w:lineRule="exact"/>
              <w:ind w:left="20" w:firstLine="0"/>
            </w:pPr>
            <w:r w:rsidRPr="005E1245">
              <w:rPr>
                <w:color w:val="000000"/>
              </w:rPr>
              <w:t>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F02B15" w:rsidRPr="005E1245" w:rsidRDefault="00F02B15" w:rsidP="008E5B34">
            <w:pPr>
              <w:pStyle w:val="a4"/>
              <w:numPr>
                <w:ilvl w:val="0"/>
                <w:numId w:val="4"/>
              </w:numPr>
              <w:shd w:val="clear" w:color="auto" w:fill="auto"/>
              <w:tabs>
                <w:tab w:val="left" w:pos="236"/>
              </w:tabs>
              <w:spacing w:before="0" w:after="0" w:line="370" w:lineRule="exact"/>
              <w:ind w:left="20" w:firstLine="0"/>
            </w:pPr>
            <w:r w:rsidRPr="005E1245">
              <w:rPr>
                <w:color w:val="000000"/>
              </w:rPr>
              <w:t>площадки для вывоза бытового мусора (</w:t>
            </w:r>
            <w:proofErr w:type="spellStart"/>
            <w:r w:rsidRPr="005E1245">
              <w:rPr>
                <w:color w:val="000000"/>
              </w:rPr>
              <w:t>мусороудаление</w:t>
            </w:r>
            <w:proofErr w:type="spellEnd"/>
            <w:r w:rsidRPr="005E1245">
              <w:rPr>
                <w:color w:val="000000"/>
              </w:rPr>
              <w:t>) с контейнерами;</w:t>
            </w:r>
          </w:p>
          <w:p w:rsidR="00F02B15" w:rsidRPr="005E1245" w:rsidRDefault="00F02B15" w:rsidP="00F02B15">
            <w:pPr>
              <w:pStyle w:val="a4"/>
              <w:shd w:val="clear" w:color="auto" w:fill="auto"/>
              <w:spacing w:before="0" w:after="0" w:line="370" w:lineRule="exact"/>
              <w:ind w:left="20" w:firstLine="0"/>
            </w:pPr>
            <w:r w:rsidRPr="005E1245">
              <w:rPr>
                <w:color w:val="000000"/>
              </w:rPr>
              <w:t>-сады, скверы, бульвары.</w:t>
            </w:r>
          </w:p>
          <w:p w:rsidR="00F02B15" w:rsidRPr="005E1245" w:rsidRDefault="00F02B15" w:rsidP="00F02B15">
            <w:pPr>
              <w:pStyle w:val="a4"/>
              <w:shd w:val="clear" w:color="auto" w:fill="auto"/>
              <w:spacing w:before="0" w:after="0" w:line="370" w:lineRule="exact"/>
              <w:ind w:left="20" w:firstLine="0"/>
            </w:pPr>
            <w:r w:rsidRPr="005E1245">
              <w:rPr>
                <w:rStyle w:val="a6"/>
                <w:color w:val="000000"/>
              </w:rPr>
              <w:t>3. Объекты коммунального хозяйства, инженерной и транспортной инфраструктуры:</w:t>
            </w:r>
          </w:p>
          <w:p w:rsidR="00F02B15" w:rsidRPr="005E1245" w:rsidRDefault="00F02B15" w:rsidP="008E5B34">
            <w:pPr>
              <w:pStyle w:val="a4"/>
              <w:numPr>
                <w:ilvl w:val="0"/>
                <w:numId w:val="4"/>
              </w:numPr>
              <w:shd w:val="clear" w:color="auto" w:fill="auto"/>
              <w:tabs>
                <w:tab w:val="left" w:pos="174"/>
              </w:tabs>
              <w:spacing w:before="0" w:after="0" w:line="370" w:lineRule="exact"/>
              <w:ind w:left="20" w:firstLine="0"/>
            </w:pPr>
            <w:r w:rsidRPr="005E1245">
              <w:rPr>
                <w:color w:val="000000"/>
              </w:rPr>
              <w:t>жилищно-эксплуатационные и аварийно-диспетчерские службы;</w:t>
            </w:r>
          </w:p>
          <w:p w:rsidR="00F02B15" w:rsidRPr="005E1245" w:rsidRDefault="00F02B15" w:rsidP="008E5B34">
            <w:pPr>
              <w:pStyle w:val="a4"/>
              <w:numPr>
                <w:ilvl w:val="0"/>
                <w:numId w:val="4"/>
              </w:numPr>
              <w:shd w:val="clear" w:color="auto" w:fill="auto"/>
              <w:tabs>
                <w:tab w:val="left" w:pos="188"/>
              </w:tabs>
              <w:spacing w:before="0" w:after="0" w:line="370" w:lineRule="exact"/>
              <w:ind w:left="20" w:firstLine="0"/>
            </w:pPr>
            <w:r w:rsidRPr="005E1245">
              <w:rPr>
                <w:color w:val="000000"/>
              </w:rPr>
              <w:t>наземные сооружения линий электропередач, распределительные пункты и подстанции, трансформаторные подстанции;</w:t>
            </w:r>
          </w:p>
          <w:p w:rsidR="00F02B15" w:rsidRPr="005E1245" w:rsidRDefault="00F02B15" w:rsidP="008E5B34">
            <w:pPr>
              <w:pStyle w:val="a4"/>
              <w:numPr>
                <w:ilvl w:val="0"/>
                <w:numId w:val="4"/>
              </w:numPr>
              <w:shd w:val="clear" w:color="auto" w:fill="auto"/>
              <w:tabs>
                <w:tab w:val="left" w:pos="183"/>
              </w:tabs>
              <w:spacing w:before="0" w:after="0" w:line="370" w:lineRule="exact"/>
              <w:ind w:left="20" w:firstLine="0"/>
            </w:pPr>
            <w:proofErr w:type="spellStart"/>
            <w:r w:rsidRPr="005E1245">
              <w:rPr>
                <w:color w:val="000000"/>
              </w:rPr>
              <w:t>повысительные</w:t>
            </w:r>
            <w:proofErr w:type="spellEnd"/>
            <w:r w:rsidRPr="005E1245">
              <w:rPr>
                <w:color w:val="000000"/>
              </w:rPr>
              <w:t xml:space="preserve"> водопроводные насосные станции, водомерные узлы,</w:t>
            </w:r>
          </w:p>
          <w:p w:rsidR="00F02B15" w:rsidRPr="005E1245" w:rsidRDefault="00F02B15" w:rsidP="008E5B34">
            <w:pPr>
              <w:pStyle w:val="a4"/>
              <w:numPr>
                <w:ilvl w:val="0"/>
                <w:numId w:val="3"/>
              </w:numPr>
              <w:shd w:val="clear" w:color="auto" w:fill="auto"/>
              <w:tabs>
                <w:tab w:val="left" w:pos="163"/>
              </w:tabs>
              <w:spacing w:before="0" w:after="0" w:line="370" w:lineRule="exact"/>
              <w:ind w:firstLine="0"/>
              <w:jc w:val="both"/>
            </w:pPr>
            <w:r w:rsidRPr="005E1245">
              <w:rPr>
                <w:color w:val="000000"/>
              </w:rPr>
              <w:t>антенны сотовой, радиорелейной и спутниковой связи</w:t>
            </w:r>
          </w:p>
        </w:tc>
      </w:tr>
    </w:tbl>
    <w:p w:rsidR="009F7E94" w:rsidRDefault="009F7E94"/>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
        <w:gridCol w:w="539"/>
        <w:gridCol w:w="37"/>
        <w:gridCol w:w="38"/>
        <w:gridCol w:w="2629"/>
        <w:gridCol w:w="51"/>
        <w:gridCol w:w="37"/>
        <w:gridCol w:w="5510"/>
        <w:gridCol w:w="450"/>
      </w:tblGrid>
      <w:tr w:rsidR="00974D89" w:rsidTr="00BA3145">
        <w:trPr>
          <w:gridAfter w:val="1"/>
          <w:wAfter w:w="450" w:type="dxa"/>
          <w:trHeight w:val="4420"/>
        </w:trPr>
        <w:tc>
          <w:tcPr>
            <w:tcW w:w="639" w:type="dxa"/>
            <w:gridSpan w:val="2"/>
          </w:tcPr>
          <w:p w:rsidR="00974D89" w:rsidRPr="005E1245" w:rsidRDefault="00974D89" w:rsidP="00BA3145">
            <w:pPr>
              <w:pStyle w:val="a4"/>
              <w:shd w:val="clear" w:color="auto" w:fill="auto"/>
              <w:spacing w:before="0" w:after="0" w:line="260" w:lineRule="exact"/>
              <w:ind w:left="140" w:firstLine="0"/>
            </w:pPr>
            <w:r w:rsidRPr="005E1245">
              <w:rPr>
                <w:color w:val="000000"/>
              </w:rPr>
              <w:lastRenderedPageBreak/>
              <w:t>4.</w:t>
            </w:r>
          </w:p>
        </w:tc>
        <w:tc>
          <w:tcPr>
            <w:tcW w:w="2755" w:type="dxa"/>
            <w:gridSpan w:val="4"/>
          </w:tcPr>
          <w:p w:rsidR="00974D89" w:rsidRPr="005E1245" w:rsidRDefault="00974D89" w:rsidP="00BA3145">
            <w:pPr>
              <w:pStyle w:val="a4"/>
              <w:shd w:val="clear" w:color="auto" w:fill="auto"/>
              <w:spacing w:before="0" w:after="0" w:line="260" w:lineRule="exact"/>
              <w:ind w:firstLine="0"/>
              <w:jc w:val="center"/>
            </w:pPr>
            <w:r w:rsidRPr="005E1245">
              <w:rPr>
                <w:color w:val="000000"/>
              </w:rPr>
              <w:t>Запрещается:</w:t>
            </w:r>
          </w:p>
        </w:tc>
        <w:tc>
          <w:tcPr>
            <w:tcW w:w="5547" w:type="dxa"/>
            <w:gridSpan w:val="2"/>
          </w:tcPr>
          <w:p w:rsidR="00974D89" w:rsidRPr="005E1245" w:rsidRDefault="00974D89" w:rsidP="008E5B34">
            <w:pPr>
              <w:pStyle w:val="a4"/>
              <w:numPr>
                <w:ilvl w:val="0"/>
                <w:numId w:val="5"/>
              </w:numPr>
              <w:shd w:val="clear" w:color="auto" w:fill="auto"/>
              <w:tabs>
                <w:tab w:val="left" w:pos="183"/>
              </w:tabs>
              <w:spacing w:before="0" w:after="0" w:line="370" w:lineRule="exact"/>
              <w:ind w:left="20" w:firstLine="0"/>
            </w:pPr>
            <w:r w:rsidRPr="005E1245">
              <w:rPr>
                <w:color w:val="000000"/>
              </w:rPr>
              <w:t>Размещение в зоне жилой застройке объектов, оказывающих негативное воздействие на окружающую среду и здоровье населения (</w:t>
            </w:r>
            <w:proofErr w:type="spellStart"/>
            <w:r w:rsidRPr="005E1245">
              <w:rPr>
                <w:color w:val="000000"/>
              </w:rPr>
              <w:t>рентгеноустановок</w:t>
            </w:r>
            <w:proofErr w:type="spellEnd"/>
            <w:r w:rsidRPr="005E1245">
              <w:rPr>
                <w:color w:val="000000"/>
              </w:rPr>
              <w:t xml:space="preserve">, магазинов стройматериалов, москательно-химических товаров, автозаправок, сто, </w:t>
            </w:r>
            <w:proofErr w:type="spellStart"/>
            <w:r w:rsidRPr="005E1245">
              <w:rPr>
                <w:color w:val="000000"/>
              </w:rPr>
              <w:t>автомоек</w:t>
            </w:r>
            <w:proofErr w:type="spellEnd"/>
            <w:r w:rsidRPr="005E1245">
              <w:rPr>
                <w:color w:val="000000"/>
              </w:rPr>
              <w:t>, стоянок сельскохозяйственной техники, распиловочных цехов и т. п.),</w:t>
            </w:r>
          </w:p>
          <w:p w:rsidR="00974D89" w:rsidRPr="005E1245" w:rsidRDefault="00974D89" w:rsidP="008E5B34">
            <w:pPr>
              <w:pStyle w:val="a4"/>
              <w:numPr>
                <w:ilvl w:val="0"/>
                <w:numId w:val="5"/>
              </w:numPr>
              <w:shd w:val="clear" w:color="auto" w:fill="auto"/>
              <w:tabs>
                <w:tab w:val="left" w:pos="178"/>
              </w:tabs>
              <w:spacing w:before="0" w:after="0" w:line="370" w:lineRule="exact"/>
              <w:ind w:left="20" w:firstLine="0"/>
            </w:pPr>
            <w:r w:rsidRPr="005E1245">
              <w:rPr>
                <w:color w:val="000000"/>
              </w:rPr>
              <w:t>Размещать вспомогательные строения, за исключением гаражей, со стороны улиц запрещается.</w:t>
            </w:r>
          </w:p>
        </w:tc>
      </w:tr>
      <w:tr w:rsidR="00974D89" w:rsidTr="00BA3145">
        <w:trPr>
          <w:gridAfter w:val="1"/>
          <w:wAfter w:w="450" w:type="dxa"/>
          <w:trHeight w:val="1139"/>
        </w:trPr>
        <w:tc>
          <w:tcPr>
            <w:tcW w:w="8941" w:type="dxa"/>
            <w:gridSpan w:val="8"/>
          </w:tcPr>
          <w:p w:rsidR="00974D89" w:rsidRPr="00974D89" w:rsidRDefault="00974D89" w:rsidP="00BA3145">
            <w:pPr>
              <w:pStyle w:val="a4"/>
              <w:shd w:val="clear" w:color="auto" w:fill="auto"/>
              <w:spacing w:before="0" w:after="0" w:line="370" w:lineRule="exact"/>
              <w:ind w:firstLine="0"/>
              <w:jc w:val="center"/>
              <w:rPr>
                <w:color w:val="000000"/>
                <w:sz w:val="28"/>
                <w:szCs w:val="28"/>
              </w:rPr>
            </w:pPr>
            <w:r w:rsidRPr="00974D89">
              <w:rPr>
                <w:color w:val="000000"/>
                <w:sz w:val="28"/>
                <w:szCs w:val="28"/>
              </w:rPr>
              <w:t>II. Предельные параметры земельных участков и объектов капитального строительства</w:t>
            </w:r>
          </w:p>
          <w:p w:rsidR="00974D89" w:rsidRPr="00974D89" w:rsidRDefault="00974D89" w:rsidP="00BA3145">
            <w:pPr>
              <w:pStyle w:val="a4"/>
              <w:shd w:val="clear" w:color="auto" w:fill="auto"/>
              <w:spacing w:before="0" w:after="0" w:line="370" w:lineRule="exact"/>
              <w:ind w:firstLine="0"/>
              <w:jc w:val="center"/>
              <w:rPr>
                <w:color w:val="000000"/>
                <w:sz w:val="28"/>
                <w:szCs w:val="28"/>
              </w:rPr>
            </w:pPr>
          </w:p>
          <w:p w:rsidR="00974D89" w:rsidRDefault="00974D89" w:rsidP="00BA3145"/>
        </w:tc>
      </w:tr>
      <w:tr w:rsidR="00974D89" w:rsidTr="00BA3145">
        <w:trPr>
          <w:gridAfter w:val="1"/>
          <w:wAfter w:w="450" w:type="dxa"/>
          <w:trHeight w:val="488"/>
        </w:trPr>
        <w:tc>
          <w:tcPr>
            <w:tcW w:w="676" w:type="dxa"/>
            <w:gridSpan w:val="3"/>
            <w:vMerge w:val="restart"/>
          </w:tcPr>
          <w:p w:rsidR="00974D89" w:rsidRDefault="00CF6040" w:rsidP="00BA3145">
            <w:pPr>
              <w:jc w:val="center"/>
            </w:pPr>
            <w:r>
              <w:t>1.</w:t>
            </w:r>
          </w:p>
        </w:tc>
        <w:tc>
          <w:tcPr>
            <w:tcW w:w="2667" w:type="dxa"/>
            <w:gridSpan w:val="2"/>
          </w:tcPr>
          <w:p w:rsidR="00974D89" w:rsidRDefault="00CF6040" w:rsidP="00BA3145">
            <w:pPr>
              <w:jc w:val="center"/>
            </w:pPr>
            <w:r>
              <w:t>0,06 га</w:t>
            </w:r>
          </w:p>
        </w:tc>
        <w:tc>
          <w:tcPr>
            <w:tcW w:w="5598" w:type="dxa"/>
            <w:gridSpan w:val="3"/>
          </w:tcPr>
          <w:p w:rsidR="00974D89" w:rsidRDefault="00CF6040" w:rsidP="00BA3145">
            <w:pPr>
              <w:jc w:val="center"/>
            </w:pPr>
            <w:r>
              <w:t>Минимальные размеры земельных участков</w:t>
            </w:r>
          </w:p>
        </w:tc>
      </w:tr>
      <w:tr w:rsidR="00974D89" w:rsidTr="00BA3145">
        <w:trPr>
          <w:gridAfter w:val="1"/>
          <w:wAfter w:w="450" w:type="dxa"/>
          <w:trHeight w:val="563"/>
        </w:trPr>
        <w:tc>
          <w:tcPr>
            <w:tcW w:w="676" w:type="dxa"/>
            <w:gridSpan w:val="3"/>
            <w:vMerge/>
          </w:tcPr>
          <w:p w:rsidR="00974D89" w:rsidRDefault="00974D89" w:rsidP="00BA3145">
            <w:pPr>
              <w:jc w:val="center"/>
            </w:pPr>
          </w:p>
        </w:tc>
        <w:tc>
          <w:tcPr>
            <w:tcW w:w="2667" w:type="dxa"/>
            <w:gridSpan w:val="2"/>
          </w:tcPr>
          <w:p w:rsidR="00974D89" w:rsidRDefault="00CF6040" w:rsidP="00BA3145">
            <w:pPr>
              <w:jc w:val="center"/>
            </w:pPr>
            <w:r>
              <w:t>0,25 га</w:t>
            </w:r>
          </w:p>
        </w:tc>
        <w:tc>
          <w:tcPr>
            <w:tcW w:w="5598" w:type="dxa"/>
            <w:gridSpan w:val="3"/>
          </w:tcPr>
          <w:p w:rsidR="00974D89" w:rsidRDefault="00CF6040" w:rsidP="00BA3145">
            <w:pPr>
              <w:jc w:val="center"/>
            </w:pPr>
            <w:r>
              <w:t>Максимальные размеры земельных участков</w:t>
            </w:r>
          </w:p>
        </w:tc>
      </w:tr>
      <w:tr w:rsidR="00974D89" w:rsidTr="00BA3145">
        <w:trPr>
          <w:gridAfter w:val="1"/>
          <w:wAfter w:w="450" w:type="dxa"/>
          <w:trHeight w:val="450"/>
        </w:trPr>
        <w:tc>
          <w:tcPr>
            <w:tcW w:w="676" w:type="dxa"/>
            <w:gridSpan w:val="3"/>
            <w:vMerge w:val="restart"/>
          </w:tcPr>
          <w:p w:rsidR="00974D89" w:rsidRDefault="00CF6040" w:rsidP="00BA3145">
            <w:pPr>
              <w:jc w:val="center"/>
            </w:pPr>
            <w:r>
              <w:t>2.</w:t>
            </w:r>
          </w:p>
        </w:tc>
        <w:tc>
          <w:tcPr>
            <w:tcW w:w="2667" w:type="dxa"/>
            <w:gridSpan w:val="2"/>
          </w:tcPr>
          <w:p w:rsidR="00974D89" w:rsidRDefault="00CF6040" w:rsidP="00BA3145">
            <w:pPr>
              <w:jc w:val="center"/>
            </w:pPr>
            <w:r>
              <w:t>3 м.</w:t>
            </w:r>
          </w:p>
        </w:tc>
        <w:tc>
          <w:tcPr>
            <w:tcW w:w="5598" w:type="dxa"/>
            <w:gridSpan w:val="3"/>
          </w:tcPr>
          <w:p w:rsidR="00974D89" w:rsidRDefault="00CF6040" w:rsidP="00BA3145">
            <w:pPr>
              <w:jc w:val="center"/>
            </w:pPr>
            <w:r>
              <w:t>Минимальный отступ от передней границы земельного участка</w:t>
            </w:r>
          </w:p>
        </w:tc>
      </w:tr>
      <w:tr w:rsidR="00974D89" w:rsidTr="00BA3145">
        <w:trPr>
          <w:gridAfter w:val="1"/>
          <w:wAfter w:w="450" w:type="dxa"/>
          <w:trHeight w:val="476"/>
        </w:trPr>
        <w:tc>
          <w:tcPr>
            <w:tcW w:w="676" w:type="dxa"/>
            <w:gridSpan w:val="3"/>
            <w:vMerge/>
          </w:tcPr>
          <w:p w:rsidR="00974D89" w:rsidRDefault="00974D89" w:rsidP="00BA3145">
            <w:pPr>
              <w:jc w:val="center"/>
            </w:pPr>
          </w:p>
        </w:tc>
        <w:tc>
          <w:tcPr>
            <w:tcW w:w="2667" w:type="dxa"/>
            <w:gridSpan w:val="2"/>
          </w:tcPr>
          <w:p w:rsidR="00974D89" w:rsidRDefault="00CF6040" w:rsidP="00BA3145">
            <w:pPr>
              <w:jc w:val="center"/>
            </w:pPr>
            <w:r>
              <w:t>6 м.</w:t>
            </w:r>
          </w:p>
        </w:tc>
        <w:tc>
          <w:tcPr>
            <w:tcW w:w="5598" w:type="dxa"/>
            <w:gridSpan w:val="3"/>
          </w:tcPr>
          <w:p w:rsidR="00974D89" w:rsidRDefault="00CF6040" w:rsidP="00BA3145">
            <w:pPr>
              <w:jc w:val="center"/>
            </w:pPr>
            <w:r>
              <w:t>В том числе на магистральных улицах</w:t>
            </w:r>
          </w:p>
        </w:tc>
      </w:tr>
      <w:tr w:rsidR="00974D89" w:rsidTr="00BA3145">
        <w:trPr>
          <w:gridAfter w:val="1"/>
          <w:wAfter w:w="450" w:type="dxa"/>
          <w:trHeight w:val="425"/>
        </w:trPr>
        <w:tc>
          <w:tcPr>
            <w:tcW w:w="676" w:type="dxa"/>
            <w:gridSpan w:val="3"/>
            <w:vMerge w:val="restart"/>
          </w:tcPr>
          <w:p w:rsidR="00974D89" w:rsidRDefault="00CF6040" w:rsidP="00BA3145">
            <w:pPr>
              <w:jc w:val="center"/>
            </w:pPr>
            <w:r>
              <w:t>3.</w:t>
            </w:r>
          </w:p>
        </w:tc>
        <w:tc>
          <w:tcPr>
            <w:tcW w:w="2667" w:type="dxa"/>
            <w:gridSpan w:val="2"/>
          </w:tcPr>
          <w:p w:rsidR="00974D89" w:rsidRDefault="00CF6040" w:rsidP="00BA3145">
            <w:pPr>
              <w:jc w:val="center"/>
            </w:pPr>
            <w:r>
              <w:t>2</w:t>
            </w:r>
          </w:p>
        </w:tc>
        <w:tc>
          <w:tcPr>
            <w:tcW w:w="5598" w:type="dxa"/>
            <w:gridSpan w:val="3"/>
          </w:tcPr>
          <w:p w:rsidR="00974D89" w:rsidRDefault="00CF6040" w:rsidP="00BA3145">
            <w:pPr>
              <w:jc w:val="center"/>
            </w:pPr>
            <w:r>
              <w:t xml:space="preserve">Максимальное количество этажей, не считая </w:t>
            </w:r>
            <w:proofErr w:type="gramStart"/>
            <w:r>
              <w:t>мансардного</w:t>
            </w:r>
            <w:proofErr w:type="gramEnd"/>
          </w:p>
        </w:tc>
      </w:tr>
      <w:tr w:rsidR="00974D89" w:rsidTr="00BA3145">
        <w:trPr>
          <w:gridAfter w:val="1"/>
          <w:wAfter w:w="450" w:type="dxa"/>
          <w:trHeight w:val="476"/>
        </w:trPr>
        <w:tc>
          <w:tcPr>
            <w:tcW w:w="676" w:type="dxa"/>
            <w:gridSpan w:val="3"/>
            <w:vMerge/>
          </w:tcPr>
          <w:p w:rsidR="00974D89" w:rsidRDefault="00974D89" w:rsidP="00BA3145">
            <w:pPr>
              <w:jc w:val="center"/>
            </w:pPr>
          </w:p>
        </w:tc>
        <w:tc>
          <w:tcPr>
            <w:tcW w:w="2667" w:type="dxa"/>
            <w:gridSpan w:val="2"/>
          </w:tcPr>
          <w:p w:rsidR="00974D89" w:rsidRDefault="00CF6040" w:rsidP="00BA3145">
            <w:pPr>
              <w:jc w:val="center"/>
            </w:pPr>
            <w:r>
              <w:t>7 м.</w:t>
            </w:r>
          </w:p>
        </w:tc>
        <w:tc>
          <w:tcPr>
            <w:tcW w:w="5598" w:type="dxa"/>
            <w:gridSpan w:val="3"/>
          </w:tcPr>
          <w:p w:rsidR="00974D89" w:rsidRDefault="00CF6040" w:rsidP="00BA3145">
            <w:pPr>
              <w:jc w:val="center"/>
            </w:pPr>
            <w:r>
              <w:t>Максимальная высота зданий от уровня земли до верха перекрытия последнего этажа</w:t>
            </w:r>
          </w:p>
        </w:tc>
      </w:tr>
      <w:tr w:rsidR="00974D89" w:rsidTr="00BA3145">
        <w:trPr>
          <w:gridAfter w:val="1"/>
          <w:wAfter w:w="450" w:type="dxa"/>
          <w:trHeight w:val="689"/>
        </w:trPr>
        <w:tc>
          <w:tcPr>
            <w:tcW w:w="676" w:type="dxa"/>
            <w:gridSpan w:val="3"/>
          </w:tcPr>
          <w:p w:rsidR="00974D89" w:rsidRDefault="00CF6040" w:rsidP="00BA3145">
            <w:pPr>
              <w:jc w:val="center"/>
            </w:pPr>
            <w:r>
              <w:t>4.</w:t>
            </w:r>
          </w:p>
        </w:tc>
        <w:tc>
          <w:tcPr>
            <w:tcW w:w="2667" w:type="dxa"/>
            <w:gridSpan w:val="2"/>
          </w:tcPr>
          <w:p w:rsidR="00974D89" w:rsidRDefault="00CF6040" w:rsidP="00BA3145">
            <w:pPr>
              <w:jc w:val="center"/>
            </w:pPr>
            <w:r>
              <w:t>30%</w:t>
            </w:r>
          </w:p>
        </w:tc>
        <w:tc>
          <w:tcPr>
            <w:tcW w:w="5598" w:type="dxa"/>
            <w:gridSpan w:val="3"/>
          </w:tcPr>
          <w:p w:rsidR="00974D89" w:rsidRDefault="00CF6040" w:rsidP="00BA3145">
            <w:pPr>
              <w:jc w:val="center"/>
            </w:pPr>
            <w:r>
              <w:t>Максимальный процент застройки территории</w:t>
            </w:r>
          </w:p>
        </w:tc>
      </w:tr>
      <w:tr w:rsidR="00BA3145" w:rsidTr="00BA3145">
        <w:trPr>
          <w:gridAfter w:val="1"/>
          <w:wAfter w:w="450" w:type="dxa"/>
          <w:trHeight w:val="3674"/>
        </w:trPr>
        <w:tc>
          <w:tcPr>
            <w:tcW w:w="676" w:type="dxa"/>
            <w:gridSpan w:val="3"/>
          </w:tcPr>
          <w:p w:rsidR="00BA3145" w:rsidRPr="005E1245" w:rsidRDefault="00BA3145" w:rsidP="00BA3145">
            <w:pPr>
              <w:pStyle w:val="a4"/>
              <w:shd w:val="clear" w:color="auto" w:fill="auto"/>
              <w:spacing w:before="0" w:after="0" w:line="260" w:lineRule="exact"/>
              <w:ind w:left="180" w:firstLine="0"/>
              <w:rPr>
                <w:sz w:val="22"/>
                <w:szCs w:val="22"/>
              </w:rPr>
            </w:pPr>
            <w:r w:rsidRPr="005E1245">
              <w:rPr>
                <w:color w:val="000000"/>
                <w:sz w:val="22"/>
                <w:szCs w:val="22"/>
              </w:rPr>
              <w:t>5</w:t>
            </w:r>
          </w:p>
        </w:tc>
        <w:tc>
          <w:tcPr>
            <w:tcW w:w="2667" w:type="dxa"/>
            <w:gridSpan w:val="2"/>
          </w:tcPr>
          <w:p w:rsidR="00BA3145" w:rsidRPr="005E1245" w:rsidRDefault="00BA3145" w:rsidP="00BA3145">
            <w:pPr>
              <w:pStyle w:val="a4"/>
              <w:shd w:val="clear" w:color="auto" w:fill="auto"/>
              <w:spacing w:before="0" w:after="0" w:line="370" w:lineRule="exact"/>
              <w:ind w:firstLine="0"/>
              <w:jc w:val="center"/>
              <w:rPr>
                <w:sz w:val="22"/>
                <w:szCs w:val="22"/>
              </w:rPr>
            </w:pPr>
            <w:r w:rsidRPr="005E1245">
              <w:rPr>
                <w:color w:val="000000"/>
                <w:sz w:val="22"/>
                <w:szCs w:val="22"/>
              </w:rPr>
              <w:t>Архитектурно</w:t>
            </w:r>
            <w:r w:rsidRPr="005E1245">
              <w:rPr>
                <w:color w:val="000000"/>
                <w:sz w:val="22"/>
                <w:szCs w:val="22"/>
              </w:rPr>
              <w:softHyphen/>
            </w:r>
          </w:p>
          <w:p w:rsidR="00BA3145" w:rsidRPr="005E1245" w:rsidRDefault="00BA3145" w:rsidP="00BA3145">
            <w:pPr>
              <w:pStyle w:val="a4"/>
              <w:shd w:val="clear" w:color="auto" w:fill="auto"/>
              <w:spacing w:before="0" w:after="0" w:line="370" w:lineRule="exact"/>
              <w:ind w:firstLine="0"/>
              <w:jc w:val="center"/>
              <w:rPr>
                <w:sz w:val="22"/>
                <w:szCs w:val="22"/>
              </w:rPr>
            </w:pPr>
            <w:r w:rsidRPr="005E1245">
              <w:rPr>
                <w:color w:val="000000"/>
                <w:sz w:val="22"/>
                <w:szCs w:val="22"/>
              </w:rPr>
              <w:t>строительные</w:t>
            </w:r>
          </w:p>
          <w:p w:rsidR="00BA3145" w:rsidRPr="005E1245" w:rsidRDefault="00BA3145" w:rsidP="00BA3145">
            <w:pPr>
              <w:pStyle w:val="a4"/>
              <w:shd w:val="clear" w:color="auto" w:fill="auto"/>
              <w:spacing w:before="0" w:after="0" w:line="370" w:lineRule="exact"/>
              <w:ind w:firstLine="0"/>
              <w:jc w:val="center"/>
              <w:rPr>
                <w:sz w:val="22"/>
                <w:szCs w:val="22"/>
              </w:rPr>
            </w:pPr>
            <w:r w:rsidRPr="005E1245">
              <w:rPr>
                <w:color w:val="000000"/>
                <w:sz w:val="22"/>
                <w:szCs w:val="22"/>
              </w:rPr>
              <w:t>требования:</w:t>
            </w:r>
          </w:p>
        </w:tc>
        <w:tc>
          <w:tcPr>
            <w:tcW w:w="5598" w:type="dxa"/>
            <w:gridSpan w:val="3"/>
          </w:tcPr>
          <w:p w:rsidR="00BA3145" w:rsidRPr="005E1245" w:rsidRDefault="00BA3145" w:rsidP="008E5B34">
            <w:pPr>
              <w:pStyle w:val="a4"/>
              <w:numPr>
                <w:ilvl w:val="0"/>
                <w:numId w:val="6"/>
              </w:numPr>
              <w:shd w:val="clear" w:color="auto" w:fill="auto"/>
              <w:tabs>
                <w:tab w:val="left" w:pos="188"/>
              </w:tabs>
              <w:spacing w:before="0" w:after="0" w:line="370" w:lineRule="exact"/>
              <w:ind w:left="20" w:firstLine="0"/>
              <w:rPr>
                <w:sz w:val="22"/>
                <w:szCs w:val="22"/>
              </w:rPr>
            </w:pPr>
            <w:r w:rsidRPr="005E1245">
              <w:rPr>
                <w:color w:val="000000"/>
                <w:sz w:val="22"/>
                <w:szCs w:val="22"/>
              </w:rPr>
              <w:t>минимальная (максимальная) площадь земельных участков принимается согласно существующей, сложившейся структуре, при уплотнении и новом строительстве - принимать согласно проекту, который выполнить согласно действующим нормам;</w:t>
            </w:r>
          </w:p>
          <w:p w:rsidR="00BA3145" w:rsidRPr="005E1245" w:rsidRDefault="00BA3145" w:rsidP="008E5B34">
            <w:pPr>
              <w:pStyle w:val="a4"/>
              <w:numPr>
                <w:ilvl w:val="0"/>
                <w:numId w:val="6"/>
              </w:numPr>
              <w:shd w:val="clear" w:color="auto" w:fill="auto"/>
              <w:tabs>
                <w:tab w:val="left" w:pos="178"/>
              </w:tabs>
              <w:spacing w:before="0" w:after="0" w:line="370" w:lineRule="exact"/>
              <w:ind w:left="20" w:firstLine="0"/>
              <w:rPr>
                <w:sz w:val="22"/>
                <w:szCs w:val="22"/>
              </w:rPr>
            </w:pPr>
            <w:r w:rsidRPr="005E1245">
              <w:rPr>
                <w:color w:val="000000"/>
                <w:sz w:val="22"/>
                <w:szCs w:val="22"/>
              </w:rPr>
              <w:t>минимальная ширина земельных участков вдоль фронта улицы - 12 м;</w:t>
            </w:r>
          </w:p>
          <w:p w:rsidR="00BA3145" w:rsidRPr="005E1245" w:rsidRDefault="00BA3145" w:rsidP="008E5B34">
            <w:pPr>
              <w:pStyle w:val="a4"/>
              <w:numPr>
                <w:ilvl w:val="0"/>
                <w:numId w:val="6"/>
              </w:numPr>
              <w:shd w:val="clear" w:color="auto" w:fill="auto"/>
              <w:tabs>
                <w:tab w:val="left" w:pos="183"/>
              </w:tabs>
              <w:spacing w:before="0" w:after="0" w:line="370" w:lineRule="exact"/>
              <w:ind w:left="20" w:firstLine="0"/>
              <w:rPr>
                <w:sz w:val="22"/>
                <w:szCs w:val="22"/>
              </w:rPr>
            </w:pPr>
            <w:r w:rsidRPr="005E1245">
              <w:rPr>
                <w:color w:val="000000"/>
                <w:sz w:val="22"/>
                <w:szCs w:val="22"/>
              </w:rPr>
              <w:t>максимальное количество - этажей - 2, не считая мансардного этажа;</w:t>
            </w:r>
          </w:p>
        </w:tc>
      </w:tr>
      <w:tr w:rsidR="00BA3145" w:rsidTr="00BA3145">
        <w:trPr>
          <w:gridBefore w:val="1"/>
          <w:wBefore w:w="100" w:type="dxa"/>
          <w:trHeight w:val="14030"/>
        </w:trPr>
        <w:tc>
          <w:tcPr>
            <w:tcW w:w="614" w:type="dxa"/>
            <w:gridSpan w:val="3"/>
          </w:tcPr>
          <w:p w:rsidR="00BA3145" w:rsidRDefault="00BA3145" w:rsidP="00BA3145">
            <w:pPr>
              <w:ind w:left="-14"/>
            </w:pPr>
          </w:p>
        </w:tc>
        <w:tc>
          <w:tcPr>
            <w:tcW w:w="2717" w:type="dxa"/>
            <w:gridSpan w:val="3"/>
          </w:tcPr>
          <w:p w:rsidR="00BA3145" w:rsidRDefault="00BA3145" w:rsidP="00BA3145">
            <w:pPr>
              <w:ind w:left="-14"/>
            </w:pPr>
          </w:p>
        </w:tc>
        <w:tc>
          <w:tcPr>
            <w:tcW w:w="5960" w:type="dxa"/>
            <w:gridSpan w:val="2"/>
          </w:tcPr>
          <w:p w:rsidR="00BA3145" w:rsidRDefault="00BA3145" w:rsidP="008E5B34">
            <w:pPr>
              <w:pStyle w:val="a4"/>
              <w:numPr>
                <w:ilvl w:val="0"/>
                <w:numId w:val="7"/>
              </w:numPr>
              <w:shd w:val="clear" w:color="auto" w:fill="auto"/>
              <w:tabs>
                <w:tab w:val="left" w:pos="183"/>
              </w:tabs>
              <w:spacing w:before="0" w:after="0" w:line="370" w:lineRule="exact"/>
              <w:ind w:left="20" w:right="260" w:firstLine="0"/>
            </w:pPr>
            <w:r>
              <w:rPr>
                <w:rStyle w:val="1"/>
                <w:color w:val="000000"/>
              </w:rPr>
              <w:t>максимальная высота зданий от уровня земли до верха перекрытия последнего этажа - 7 м;</w:t>
            </w:r>
          </w:p>
          <w:p w:rsidR="00BA3145" w:rsidRDefault="00BA3145" w:rsidP="008E5B34">
            <w:pPr>
              <w:pStyle w:val="a4"/>
              <w:numPr>
                <w:ilvl w:val="0"/>
                <w:numId w:val="7"/>
              </w:numPr>
              <w:shd w:val="clear" w:color="auto" w:fill="auto"/>
              <w:tabs>
                <w:tab w:val="left" w:pos="188"/>
              </w:tabs>
              <w:spacing w:before="0" w:after="0" w:line="370" w:lineRule="exact"/>
              <w:ind w:left="20" w:right="260" w:firstLine="0"/>
            </w:pPr>
            <w:r>
              <w:rPr>
                <w:rStyle w:val="1"/>
                <w:color w:val="000000"/>
              </w:rPr>
              <w:t>максимальный процент застроенной территории для жилой застройки участка - 30%;</w:t>
            </w:r>
          </w:p>
          <w:p w:rsidR="00BA3145" w:rsidRDefault="00BA3145" w:rsidP="008E5B34">
            <w:pPr>
              <w:pStyle w:val="a4"/>
              <w:numPr>
                <w:ilvl w:val="0"/>
                <w:numId w:val="7"/>
              </w:numPr>
              <w:shd w:val="clear" w:color="auto" w:fill="auto"/>
              <w:tabs>
                <w:tab w:val="left" w:pos="188"/>
              </w:tabs>
              <w:spacing w:before="0" w:after="0" w:line="370" w:lineRule="exact"/>
              <w:ind w:left="20" w:right="260" w:firstLine="0"/>
            </w:pPr>
            <w:r>
              <w:rPr>
                <w:rStyle w:val="1"/>
                <w:color w:val="000000"/>
              </w:rPr>
              <w:t>максимальная площадь строений для содержания мелких домашних животных и птицы - 10% от площади земельного участка.</w:t>
            </w:r>
          </w:p>
          <w:p w:rsidR="00BA3145" w:rsidRDefault="00BA3145" w:rsidP="008E5B34">
            <w:pPr>
              <w:pStyle w:val="a4"/>
              <w:numPr>
                <w:ilvl w:val="0"/>
                <w:numId w:val="7"/>
              </w:numPr>
              <w:shd w:val="clear" w:color="auto" w:fill="auto"/>
              <w:tabs>
                <w:tab w:val="left" w:pos="188"/>
              </w:tabs>
              <w:spacing w:before="0" w:after="0" w:line="370" w:lineRule="exact"/>
              <w:ind w:left="20" w:right="260" w:firstLine="0"/>
            </w:pPr>
            <w:r>
              <w:rPr>
                <w:rStyle w:val="1"/>
                <w:color w:val="000000"/>
              </w:rPr>
              <w:t>минимальный отступ строений от передней границы участка (в случае, если иной показатель не установлен линией регулирования застройки) - 3 м; а в районе магистральных улиц - 6 метров.</w:t>
            </w:r>
          </w:p>
          <w:p w:rsidR="00BA3145" w:rsidRDefault="00BA3145" w:rsidP="008E5B34">
            <w:pPr>
              <w:pStyle w:val="a4"/>
              <w:numPr>
                <w:ilvl w:val="0"/>
                <w:numId w:val="7"/>
              </w:numPr>
              <w:shd w:val="clear" w:color="auto" w:fill="auto"/>
              <w:tabs>
                <w:tab w:val="left" w:pos="183"/>
              </w:tabs>
              <w:spacing w:before="0" w:after="0" w:line="370" w:lineRule="exact"/>
              <w:ind w:left="20" w:right="260" w:firstLine="0"/>
            </w:pPr>
            <w:r>
              <w:rPr>
                <w:rStyle w:val="1"/>
                <w:color w:val="000000"/>
              </w:rPr>
              <w:t>расстояние от выступающей конструкции (свес кровли, входная группа до края проезда, шириной 6 м следует принимать - мин 4 м;</w:t>
            </w:r>
          </w:p>
          <w:p w:rsidR="00BA3145" w:rsidRDefault="00BA3145" w:rsidP="008E5B34">
            <w:pPr>
              <w:pStyle w:val="a4"/>
              <w:numPr>
                <w:ilvl w:val="0"/>
                <w:numId w:val="7"/>
              </w:numPr>
              <w:shd w:val="clear" w:color="auto" w:fill="auto"/>
              <w:tabs>
                <w:tab w:val="left" w:pos="183"/>
              </w:tabs>
              <w:spacing w:before="0" w:after="0" w:line="370" w:lineRule="exact"/>
              <w:ind w:left="20" w:right="260" w:firstLine="0"/>
            </w:pPr>
            <w:r>
              <w:rPr>
                <w:rStyle w:val="1"/>
                <w:color w:val="000000"/>
              </w:rPr>
              <w:t>в существующих кварталах застройки в условиях реконструкции допускаются (на участке) строительные изменения, но в пределах противопожарных требований и санитарных норм, оформленные в установленном порядке;</w:t>
            </w:r>
          </w:p>
          <w:p w:rsidR="00BA3145" w:rsidRDefault="00BA3145" w:rsidP="008E5B34">
            <w:pPr>
              <w:pStyle w:val="a4"/>
              <w:numPr>
                <w:ilvl w:val="0"/>
                <w:numId w:val="7"/>
              </w:numPr>
              <w:shd w:val="clear" w:color="auto" w:fill="auto"/>
              <w:tabs>
                <w:tab w:val="left" w:pos="188"/>
              </w:tabs>
              <w:spacing w:before="0" w:after="0" w:line="370" w:lineRule="exact"/>
              <w:ind w:left="20" w:right="260" w:firstLine="0"/>
            </w:pPr>
            <w:r>
              <w:rPr>
                <w:rStyle w:val="1"/>
                <w:color w:val="000000"/>
              </w:rPr>
              <w:t>строительство жилого дома и хозяйственных построек должно осуществляться в соответствии с проектом, согласованным с органами архитектуры и градостроительства;</w:t>
            </w:r>
          </w:p>
          <w:p w:rsidR="00BA3145" w:rsidRDefault="00BA3145" w:rsidP="008E5B34">
            <w:pPr>
              <w:pStyle w:val="a4"/>
              <w:numPr>
                <w:ilvl w:val="0"/>
                <w:numId w:val="7"/>
              </w:numPr>
              <w:shd w:val="clear" w:color="auto" w:fill="auto"/>
              <w:tabs>
                <w:tab w:val="left" w:pos="193"/>
              </w:tabs>
              <w:spacing w:before="0" w:after="0" w:line="370" w:lineRule="exact"/>
              <w:ind w:left="20" w:right="260" w:firstLine="0"/>
            </w:pPr>
            <w:r>
              <w:rPr>
                <w:rStyle w:val="1"/>
                <w:color w:val="000000"/>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органами архитектуры и градостроительства;</w:t>
            </w:r>
          </w:p>
          <w:p w:rsidR="00BA3145" w:rsidRDefault="00BA3145" w:rsidP="008E5B34">
            <w:pPr>
              <w:pStyle w:val="a4"/>
              <w:numPr>
                <w:ilvl w:val="0"/>
                <w:numId w:val="7"/>
              </w:numPr>
              <w:shd w:val="clear" w:color="auto" w:fill="auto"/>
              <w:tabs>
                <w:tab w:val="left" w:pos="183"/>
              </w:tabs>
              <w:spacing w:before="0" w:after="0" w:line="370" w:lineRule="exact"/>
              <w:ind w:left="20" w:right="660" w:firstLine="0"/>
            </w:pPr>
            <w:r>
              <w:rPr>
                <w:rStyle w:val="1"/>
                <w:color w:val="000000"/>
              </w:rPr>
              <w:t xml:space="preserve">минимальные расстояния между жилыми домами, объектами на соседнем участке и хозяйственными постройками - определять по действующим гигиеническим и противопожарным нормам (Федеральный закон от 22.07.2008 </w:t>
            </w:r>
            <w:r>
              <w:rPr>
                <w:rStyle w:val="1"/>
                <w:color w:val="000000"/>
                <w:lang w:val="en-US" w:eastAsia="en-US"/>
              </w:rPr>
              <w:t>N</w:t>
            </w:r>
            <w:r w:rsidRPr="001574F1">
              <w:rPr>
                <w:rStyle w:val="1"/>
                <w:color w:val="000000"/>
                <w:lang w:eastAsia="en-US"/>
              </w:rPr>
              <w:t xml:space="preserve"> </w:t>
            </w:r>
            <w:r>
              <w:rPr>
                <w:rStyle w:val="1"/>
                <w:color w:val="000000"/>
              </w:rPr>
              <w:t>123-Ф3 "Технический регламент о требованиях пожарной безопасности" (принят ГД ФС РФ 04.07.2008), другим действующим нормативам;</w:t>
            </w:r>
          </w:p>
          <w:p w:rsidR="00BA3145" w:rsidRPr="005E1245" w:rsidRDefault="00BA3145" w:rsidP="00BA3145">
            <w:pPr>
              <w:pStyle w:val="a4"/>
              <w:shd w:val="clear" w:color="auto" w:fill="auto"/>
              <w:spacing w:before="0" w:after="0" w:line="370" w:lineRule="exact"/>
              <w:ind w:left="20" w:firstLine="0"/>
            </w:pPr>
            <w:r>
              <w:rPr>
                <w:rStyle w:val="1"/>
                <w:color w:val="000000"/>
              </w:rPr>
              <w:lastRenderedPageBreak/>
              <w:t>временные строения должны располагаться от других зданий и сооружений на расстоянии не менее 15 м (кроме случаев, когда по другим нормам требуются иные</w:t>
            </w:r>
            <w:r w:rsidRPr="005E1245">
              <w:rPr>
                <w:color w:val="000000"/>
              </w:rPr>
              <w:t xml:space="preserve"> противопожарные расстояния) или у противопожарных стен;</w:t>
            </w:r>
          </w:p>
          <w:p w:rsidR="00BA3145" w:rsidRPr="005E1245" w:rsidRDefault="00BA3145" w:rsidP="008E5B34">
            <w:pPr>
              <w:pStyle w:val="a4"/>
              <w:numPr>
                <w:ilvl w:val="0"/>
                <w:numId w:val="9"/>
              </w:numPr>
              <w:shd w:val="clear" w:color="auto" w:fill="auto"/>
              <w:tabs>
                <w:tab w:val="left" w:pos="193"/>
              </w:tabs>
              <w:spacing w:before="0" w:after="0" w:line="370" w:lineRule="exact"/>
              <w:ind w:left="20" w:firstLine="0"/>
            </w:pPr>
            <w:r w:rsidRPr="005E1245">
              <w:rPr>
                <w:color w:val="000000"/>
              </w:rPr>
              <w:t>ограждения земельных участков со стороны улиц должно быть, единообразными как минимум на протяжении одного квартала с обеих сторон улицы и не превышать по высоте 2,0 м;</w:t>
            </w:r>
          </w:p>
          <w:p w:rsidR="00BA3145" w:rsidRPr="005E1245" w:rsidRDefault="00BA3145" w:rsidP="008E5B34">
            <w:pPr>
              <w:pStyle w:val="a4"/>
              <w:numPr>
                <w:ilvl w:val="0"/>
                <w:numId w:val="9"/>
              </w:numPr>
              <w:shd w:val="clear" w:color="auto" w:fill="auto"/>
              <w:tabs>
                <w:tab w:val="left" w:pos="193"/>
              </w:tabs>
              <w:spacing w:before="0" w:after="0" w:line="370" w:lineRule="exact"/>
              <w:ind w:left="20" w:firstLine="0"/>
            </w:pPr>
            <w:r w:rsidRPr="005E1245">
              <w:rPr>
                <w:color w:val="000000"/>
              </w:rPr>
              <w:t>ограждения между соседними земельными участками должны быть сетчатыми или решетчатыми на высоту не более 2,0м от уровня земли; ограждение перед домом в пределах отступа от красной линии должно быть прозрачным;</w:t>
            </w:r>
          </w:p>
          <w:p w:rsidR="00BA3145" w:rsidRPr="005E1245" w:rsidRDefault="00BA3145" w:rsidP="008E5B34">
            <w:pPr>
              <w:pStyle w:val="a4"/>
              <w:numPr>
                <w:ilvl w:val="0"/>
                <w:numId w:val="9"/>
              </w:numPr>
              <w:shd w:val="clear" w:color="auto" w:fill="auto"/>
              <w:tabs>
                <w:tab w:val="left" w:pos="178"/>
              </w:tabs>
              <w:spacing w:before="0" w:after="0" w:line="370" w:lineRule="exact"/>
              <w:ind w:left="20" w:firstLine="0"/>
            </w:pPr>
            <w:r w:rsidRPr="005E1245">
              <w:rPr>
                <w:color w:val="000000"/>
              </w:rPr>
              <w:t>ля всех основных строений количество надземных этажей до двух, с возможным использованием (дополнительно) мансардного этажа.</w:t>
            </w:r>
          </w:p>
          <w:p w:rsidR="00BA3145" w:rsidRPr="005E1245" w:rsidRDefault="00BA3145" w:rsidP="008E5B34">
            <w:pPr>
              <w:pStyle w:val="a4"/>
              <w:numPr>
                <w:ilvl w:val="0"/>
                <w:numId w:val="9"/>
              </w:numPr>
              <w:shd w:val="clear" w:color="auto" w:fill="auto"/>
              <w:tabs>
                <w:tab w:val="left" w:pos="193"/>
              </w:tabs>
              <w:spacing w:before="0" w:after="0" w:line="370" w:lineRule="exact"/>
              <w:ind w:left="20" w:firstLine="0"/>
            </w:pPr>
            <w:r w:rsidRPr="005E1245">
              <w:rPr>
                <w:color w:val="000000"/>
              </w:rPr>
              <w:t>специализированные площадки для мусорных контейнеров (если таковые предусмотрены проектом генплана) должны быть удалены на расстояние не менее 25 метров, от границ участков жилых домов, детских учебных заведений, озелененных площадок.</w:t>
            </w:r>
          </w:p>
          <w:p w:rsidR="00BA3145" w:rsidRDefault="00BA3145" w:rsidP="008E5B34">
            <w:pPr>
              <w:pStyle w:val="a4"/>
              <w:numPr>
                <w:ilvl w:val="0"/>
                <w:numId w:val="7"/>
              </w:numPr>
              <w:shd w:val="clear" w:color="auto" w:fill="auto"/>
              <w:tabs>
                <w:tab w:val="left" w:pos="188"/>
              </w:tabs>
              <w:spacing w:before="0" w:after="0" w:line="370" w:lineRule="exact"/>
              <w:ind w:left="20" w:right="260" w:firstLine="0"/>
            </w:pPr>
            <w:r w:rsidRPr="005E1245">
              <w:rPr>
                <w:color w:val="000000"/>
              </w:rPr>
              <w:t xml:space="preserve">При размещении учреждений и предприятий обслуживания на территории малоэтажной застройки следует учитывать требования следующих документов: </w:t>
            </w:r>
            <w:proofErr w:type="spellStart"/>
            <w:r w:rsidRPr="005E1245">
              <w:rPr>
                <w:color w:val="000000"/>
              </w:rPr>
              <w:t>СНиП</w:t>
            </w:r>
            <w:proofErr w:type="spellEnd"/>
            <w:r w:rsidRPr="005E1245">
              <w:rPr>
                <w:color w:val="000000"/>
              </w:rPr>
              <w:t xml:space="preserve"> 2.07.01-89*, Федеральный закон от 22.07.2008 </w:t>
            </w:r>
            <w:r>
              <w:rPr>
                <w:color w:val="000000"/>
                <w:lang w:val="en-US" w:eastAsia="en-US"/>
              </w:rPr>
              <w:t>N</w:t>
            </w:r>
            <w:r w:rsidRPr="001574F1">
              <w:rPr>
                <w:color w:val="000000"/>
                <w:lang w:eastAsia="en-US"/>
              </w:rPr>
              <w:t xml:space="preserve"> </w:t>
            </w:r>
            <w:r w:rsidRPr="005E1245">
              <w:rPr>
                <w:color w:val="000000"/>
              </w:rPr>
              <w:t>123-ФЗ "Технический регламент о требованиях пожарной безопасности" (принят ГД ФС РФ 04.07.2008), других действующих нормативов</w:t>
            </w:r>
            <w:r>
              <w:rPr>
                <w:color w:val="000000"/>
              </w:rPr>
              <w:t>.</w:t>
            </w:r>
          </w:p>
        </w:tc>
      </w:tr>
    </w:tbl>
    <w:p w:rsidR="00F02B15" w:rsidRDefault="00F02B15"/>
    <w:tbl>
      <w:tblPr>
        <w:tblW w:w="941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
        <w:gridCol w:w="2780"/>
        <w:gridCol w:w="6022"/>
      </w:tblGrid>
      <w:tr w:rsidR="00BA3145" w:rsidTr="00BA3145">
        <w:trPr>
          <w:trHeight w:val="864"/>
        </w:trPr>
        <w:tc>
          <w:tcPr>
            <w:tcW w:w="9416" w:type="dxa"/>
            <w:gridSpan w:val="3"/>
          </w:tcPr>
          <w:p w:rsidR="00BA3145" w:rsidRPr="00BA3145" w:rsidRDefault="00BA3145" w:rsidP="00BA3145">
            <w:pPr>
              <w:rPr>
                <w:sz w:val="24"/>
                <w:szCs w:val="24"/>
              </w:rPr>
            </w:pPr>
            <w:r w:rsidRPr="00BA3145">
              <w:rPr>
                <w:color w:val="000000"/>
                <w:sz w:val="24"/>
                <w:szCs w:val="24"/>
                <w:lang w:val="en-US" w:eastAsia="en-US"/>
              </w:rPr>
              <w:lastRenderedPageBreak/>
              <w:t>III</w:t>
            </w:r>
            <w:r w:rsidRPr="00BA3145">
              <w:rPr>
                <w:color w:val="000000"/>
                <w:sz w:val="24"/>
                <w:szCs w:val="24"/>
                <w:lang w:eastAsia="en-US"/>
              </w:rPr>
              <w:t xml:space="preserve">. </w:t>
            </w:r>
            <w:r w:rsidRPr="00BA3145">
              <w:rPr>
                <w:color w:val="000000"/>
                <w:sz w:val="24"/>
                <w:szCs w:val="24"/>
              </w:rPr>
              <w:t>Ограничения использования земельных участков и объектов капитального строительства.</w:t>
            </w:r>
          </w:p>
        </w:tc>
      </w:tr>
      <w:tr w:rsidR="00BA3145" w:rsidTr="00BA3145">
        <w:trPr>
          <w:trHeight w:val="1202"/>
        </w:trPr>
        <w:tc>
          <w:tcPr>
            <w:tcW w:w="614" w:type="dxa"/>
          </w:tcPr>
          <w:p w:rsidR="00BA3145" w:rsidRPr="005E1245" w:rsidRDefault="00BA3145" w:rsidP="00BA3145">
            <w:pPr>
              <w:pStyle w:val="a4"/>
              <w:shd w:val="clear" w:color="auto" w:fill="auto"/>
              <w:spacing w:before="0" w:after="0" w:line="260" w:lineRule="exact"/>
              <w:ind w:left="120" w:firstLine="0"/>
            </w:pPr>
            <w:r w:rsidRPr="005E1245">
              <w:rPr>
                <w:color w:val="000000"/>
              </w:rPr>
              <w:t>6.</w:t>
            </w:r>
          </w:p>
        </w:tc>
        <w:tc>
          <w:tcPr>
            <w:tcW w:w="2780" w:type="dxa"/>
          </w:tcPr>
          <w:p w:rsidR="00BA3145" w:rsidRPr="005E1245" w:rsidRDefault="00BA3145" w:rsidP="00BA3145">
            <w:pPr>
              <w:pStyle w:val="a4"/>
              <w:shd w:val="clear" w:color="auto" w:fill="auto"/>
              <w:spacing w:before="0" w:after="180" w:line="260" w:lineRule="exact"/>
              <w:ind w:firstLine="0"/>
              <w:jc w:val="center"/>
            </w:pPr>
            <w:r w:rsidRPr="005E1245">
              <w:rPr>
                <w:color w:val="000000"/>
              </w:rPr>
              <w:t>Установка</w:t>
            </w:r>
          </w:p>
          <w:p w:rsidR="00BA3145" w:rsidRPr="005E1245" w:rsidRDefault="00BA3145" w:rsidP="00BA3145">
            <w:pPr>
              <w:pStyle w:val="a4"/>
              <w:shd w:val="clear" w:color="auto" w:fill="auto"/>
              <w:spacing w:before="180" w:after="0" w:line="260" w:lineRule="exact"/>
              <w:ind w:firstLine="0"/>
              <w:jc w:val="center"/>
            </w:pPr>
            <w:r w:rsidRPr="005E1245">
              <w:rPr>
                <w:color w:val="000000"/>
              </w:rPr>
              <w:t>сервитутов</w:t>
            </w:r>
          </w:p>
        </w:tc>
        <w:tc>
          <w:tcPr>
            <w:tcW w:w="6022" w:type="dxa"/>
          </w:tcPr>
          <w:p w:rsidR="00BA3145" w:rsidRPr="005E1245" w:rsidRDefault="00BA3145" w:rsidP="00BA3145">
            <w:pPr>
              <w:pStyle w:val="a4"/>
              <w:shd w:val="clear" w:color="auto" w:fill="auto"/>
              <w:spacing w:before="0" w:after="0" w:line="374" w:lineRule="exact"/>
              <w:ind w:left="20" w:firstLine="0"/>
            </w:pPr>
            <w:r w:rsidRPr="005E1245">
              <w:rPr>
                <w:color w:val="000000"/>
              </w:rPr>
              <w:t>Ограничение использования участков в интересах всех жителей</w:t>
            </w:r>
          </w:p>
          <w:p w:rsidR="00BA3145" w:rsidRPr="005E1245" w:rsidRDefault="00BA3145" w:rsidP="00BA3145">
            <w:pPr>
              <w:pStyle w:val="a4"/>
              <w:shd w:val="clear" w:color="auto" w:fill="auto"/>
              <w:spacing w:before="0" w:after="0" w:line="374" w:lineRule="exact"/>
              <w:ind w:left="20" w:firstLine="0"/>
            </w:pPr>
            <w:r w:rsidRPr="005E1245">
              <w:rPr>
                <w:color w:val="000000"/>
              </w:rPr>
              <w:t>(</w:t>
            </w:r>
            <w:proofErr w:type="gramStart"/>
            <w:r w:rsidRPr="005E1245">
              <w:rPr>
                <w:color w:val="000000"/>
              </w:rPr>
              <w:t>см</w:t>
            </w:r>
            <w:proofErr w:type="gramEnd"/>
            <w:r w:rsidRPr="005E1245">
              <w:rPr>
                <w:color w:val="000000"/>
              </w:rPr>
              <w:t>. статью 39 настоящего проекта)</w:t>
            </w:r>
          </w:p>
        </w:tc>
      </w:tr>
      <w:tr w:rsidR="00BA3145" w:rsidTr="00BA3145">
        <w:trPr>
          <w:trHeight w:val="1615"/>
        </w:trPr>
        <w:tc>
          <w:tcPr>
            <w:tcW w:w="614" w:type="dxa"/>
          </w:tcPr>
          <w:p w:rsidR="00BA3145" w:rsidRPr="005E1245" w:rsidRDefault="00BA3145" w:rsidP="00BA3145">
            <w:pPr>
              <w:pStyle w:val="a4"/>
              <w:shd w:val="clear" w:color="auto" w:fill="auto"/>
              <w:spacing w:before="0" w:after="0" w:line="260" w:lineRule="exact"/>
              <w:ind w:left="120" w:firstLine="0"/>
            </w:pPr>
            <w:r w:rsidRPr="005E1245">
              <w:rPr>
                <w:color w:val="000000"/>
              </w:rPr>
              <w:t>7.</w:t>
            </w:r>
          </w:p>
        </w:tc>
        <w:tc>
          <w:tcPr>
            <w:tcW w:w="2780" w:type="dxa"/>
          </w:tcPr>
          <w:p w:rsidR="00BA3145" w:rsidRPr="005E1245" w:rsidRDefault="00BA3145" w:rsidP="00BA3145">
            <w:pPr>
              <w:pStyle w:val="a4"/>
              <w:shd w:val="clear" w:color="auto" w:fill="auto"/>
              <w:spacing w:before="0" w:after="0" w:line="365" w:lineRule="exact"/>
              <w:ind w:firstLine="0"/>
              <w:jc w:val="center"/>
            </w:pPr>
            <w:proofErr w:type="spellStart"/>
            <w:r w:rsidRPr="005E1245">
              <w:rPr>
                <w:color w:val="000000"/>
              </w:rPr>
              <w:t>Санитарно</w:t>
            </w:r>
            <w:r w:rsidRPr="005E1245">
              <w:rPr>
                <w:color w:val="000000"/>
              </w:rPr>
              <w:softHyphen/>
              <w:t>гигиенические</w:t>
            </w:r>
            <w:proofErr w:type="spellEnd"/>
            <w:r w:rsidRPr="005E1245">
              <w:rPr>
                <w:color w:val="000000"/>
              </w:rPr>
              <w:t xml:space="preserve"> и экологические требования</w:t>
            </w:r>
          </w:p>
        </w:tc>
        <w:tc>
          <w:tcPr>
            <w:tcW w:w="6022" w:type="dxa"/>
          </w:tcPr>
          <w:p w:rsidR="00BA3145" w:rsidRPr="005E1245" w:rsidRDefault="00BA3145" w:rsidP="00BA3145">
            <w:pPr>
              <w:pStyle w:val="a4"/>
              <w:shd w:val="clear" w:color="auto" w:fill="auto"/>
              <w:spacing w:before="0" w:after="0" w:line="370" w:lineRule="exact"/>
              <w:ind w:left="20" w:firstLine="0"/>
            </w:pPr>
            <w:r w:rsidRPr="005E1245">
              <w:rPr>
                <w:color w:val="000000"/>
              </w:rPr>
              <w:t xml:space="preserve">- Ограничения использования земельных участков и иных объектов недвижимости, расположенных в </w:t>
            </w:r>
            <w:proofErr w:type="spellStart"/>
            <w:r w:rsidRPr="005E1245">
              <w:rPr>
                <w:color w:val="000000"/>
              </w:rPr>
              <w:t>водоохранных</w:t>
            </w:r>
            <w:proofErr w:type="spellEnd"/>
            <w:r w:rsidRPr="005E1245">
              <w:rPr>
                <w:color w:val="000000"/>
              </w:rPr>
              <w:t xml:space="preserve"> зонах установлены следующими нормативными правовыми актами:</w:t>
            </w:r>
          </w:p>
          <w:p w:rsidR="00BA3145" w:rsidRPr="005E1245" w:rsidRDefault="00BA3145" w:rsidP="00BA3145">
            <w:pPr>
              <w:pStyle w:val="a4"/>
              <w:shd w:val="clear" w:color="auto" w:fill="auto"/>
              <w:spacing w:before="0" w:after="0" w:line="370" w:lineRule="exact"/>
              <w:ind w:left="20" w:firstLine="0"/>
            </w:pPr>
            <w:r w:rsidRPr="005E1245">
              <w:rPr>
                <w:color w:val="000000"/>
              </w:rPr>
              <w:t>Водный кодекс Российской Федерации от 03. 06.2006 г. № 74-ФЗ;</w:t>
            </w:r>
          </w:p>
        </w:tc>
      </w:tr>
      <w:tr w:rsidR="00BA3145" w:rsidTr="00BA3145">
        <w:trPr>
          <w:trHeight w:val="1866"/>
        </w:trPr>
        <w:tc>
          <w:tcPr>
            <w:tcW w:w="614" w:type="dxa"/>
          </w:tcPr>
          <w:p w:rsidR="00BA3145" w:rsidRDefault="00800FFB" w:rsidP="00BA3145">
            <w:r w:rsidRPr="005E1245">
              <w:rPr>
                <w:color w:val="000000"/>
              </w:rPr>
              <w:t>8.</w:t>
            </w:r>
          </w:p>
        </w:tc>
        <w:tc>
          <w:tcPr>
            <w:tcW w:w="2780" w:type="dxa"/>
          </w:tcPr>
          <w:tbl>
            <w:tblPr>
              <w:tblW w:w="0" w:type="auto"/>
              <w:tblInd w:w="5" w:type="dxa"/>
              <w:tblCellMar>
                <w:left w:w="0" w:type="dxa"/>
                <w:right w:w="0" w:type="dxa"/>
              </w:tblCellMar>
              <w:tblLook w:val="0000"/>
            </w:tblPr>
            <w:tblGrid>
              <w:gridCol w:w="2189"/>
            </w:tblGrid>
            <w:tr w:rsidR="00800FFB" w:rsidRPr="005E1245" w:rsidTr="006B777D">
              <w:trPr>
                <w:trHeight w:hRule="exact" w:val="418"/>
              </w:trPr>
              <w:tc>
                <w:tcPr>
                  <w:tcW w:w="2189" w:type="dxa"/>
                  <w:tcBorders>
                    <w:top w:val="single" w:sz="4" w:space="0" w:color="auto"/>
                    <w:left w:val="single" w:sz="4" w:space="0" w:color="auto"/>
                    <w:bottom w:val="nil"/>
                    <w:right w:val="nil"/>
                  </w:tcBorders>
                  <w:shd w:val="clear" w:color="auto" w:fill="FFFFFF"/>
                </w:tcPr>
                <w:p w:rsidR="00800FFB" w:rsidRPr="005E1245" w:rsidRDefault="00800FFB" w:rsidP="00800FFB">
                  <w:pPr>
                    <w:pStyle w:val="a4"/>
                    <w:shd w:val="clear" w:color="auto" w:fill="auto"/>
                    <w:spacing w:before="0" w:after="0" w:line="260" w:lineRule="exact"/>
                    <w:ind w:firstLine="0"/>
                    <w:jc w:val="center"/>
                  </w:pPr>
                  <w:r w:rsidRPr="005E1245">
                    <w:rPr>
                      <w:color w:val="000000"/>
                    </w:rPr>
                    <w:t xml:space="preserve">Защита </w:t>
                  </w:r>
                  <w:proofErr w:type="gramStart"/>
                  <w:r w:rsidRPr="005E1245">
                    <w:rPr>
                      <w:color w:val="000000"/>
                    </w:rPr>
                    <w:t>от</w:t>
                  </w:r>
                  <w:proofErr w:type="gramEnd"/>
                </w:p>
              </w:tc>
            </w:tr>
            <w:tr w:rsidR="00800FFB" w:rsidRPr="005E1245" w:rsidTr="006B777D">
              <w:trPr>
                <w:trHeight w:hRule="exact" w:val="365"/>
              </w:trPr>
              <w:tc>
                <w:tcPr>
                  <w:tcW w:w="2189" w:type="dxa"/>
                  <w:tcBorders>
                    <w:top w:val="nil"/>
                    <w:left w:val="single" w:sz="4" w:space="0" w:color="auto"/>
                    <w:bottom w:val="nil"/>
                    <w:right w:val="nil"/>
                  </w:tcBorders>
                  <w:shd w:val="clear" w:color="auto" w:fill="FFFFFF"/>
                </w:tcPr>
                <w:p w:rsidR="00800FFB" w:rsidRPr="005E1245" w:rsidRDefault="00800FFB" w:rsidP="00800FFB">
                  <w:pPr>
                    <w:pStyle w:val="a4"/>
                    <w:shd w:val="clear" w:color="auto" w:fill="auto"/>
                    <w:spacing w:before="0" w:after="0" w:line="260" w:lineRule="exact"/>
                    <w:ind w:firstLine="0"/>
                    <w:jc w:val="center"/>
                  </w:pPr>
                  <w:r w:rsidRPr="005E1245">
                    <w:rPr>
                      <w:color w:val="000000"/>
                    </w:rPr>
                    <w:t>опасных</w:t>
                  </w:r>
                </w:p>
              </w:tc>
            </w:tr>
            <w:tr w:rsidR="00800FFB" w:rsidRPr="005E1245" w:rsidTr="006B777D">
              <w:trPr>
                <w:trHeight w:hRule="exact" w:val="370"/>
              </w:trPr>
              <w:tc>
                <w:tcPr>
                  <w:tcW w:w="2189" w:type="dxa"/>
                  <w:tcBorders>
                    <w:top w:val="nil"/>
                    <w:left w:val="single" w:sz="4" w:space="0" w:color="auto"/>
                    <w:bottom w:val="nil"/>
                    <w:right w:val="nil"/>
                  </w:tcBorders>
                  <w:shd w:val="clear" w:color="auto" w:fill="FFFFFF"/>
                </w:tcPr>
                <w:p w:rsidR="00800FFB" w:rsidRPr="005E1245" w:rsidRDefault="00800FFB" w:rsidP="00800FFB">
                  <w:pPr>
                    <w:pStyle w:val="a4"/>
                    <w:shd w:val="clear" w:color="auto" w:fill="auto"/>
                    <w:spacing w:before="0" w:after="0" w:line="260" w:lineRule="exact"/>
                    <w:ind w:firstLine="0"/>
                    <w:jc w:val="center"/>
                  </w:pPr>
                  <w:r w:rsidRPr="005E1245">
                    <w:rPr>
                      <w:color w:val="000000"/>
                    </w:rPr>
                    <w:t>природных</w:t>
                  </w:r>
                </w:p>
              </w:tc>
            </w:tr>
            <w:tr w:rsidR="00800FFB" w:rsidRPr="005E1245" w:rsidTr="006B777D">
              <w:trPr>
                <w:trHeight w:hRule="exact" w:val="384"/>
              </w:trPr>
              <w:tc>
                <w:tcPr>
                  <w:tcW w:w="2189" w:type="dxa"/>
                  <w:tcBorders>
                    <w:top w:val="nil"/>
                    <w:left w:val="single" w:sz="4" w:space="0" w:color="auto"/>
                    <w:bottom w:val="single" w:sz="4" w:space="0" w:color="auto"/>
                    <w:right w:val="nil"/>
                  </w:tcBorders>
                  <w:shd w:val="clear" w:color="auto" w:fill="FFFFFF"/>
                </w:tcPr>
                <w:p w:rsidR="00800FFB" w:rsidRPr="005E1245" w:rsidRDefault="00800FFB" w:rsidP="00800FFB">
                  <w:pPr>
                    <w:pStyle w:val="a4"/>
                    <w:shd w:val="clear" w:color="auto" w:fill="auto"/>
                    <w:spacing w:before="0" w:after="0" w:line="260" w:lineRule="exact"/>
                    <w:ind w:firstLine="0"/>
                    <w:jc w:val="center"/>
                  </w:pPr>
                  <w:r w:rsidRPr="005E1245">
                    <w:rPr>
                      <w:color w:val="000000"/>
                    </w:rPr>
                    <w:t>процессов.</w:t>
                  </w:r>
                </w:p>
              </w:tc>
            </w:tr>
          </w:tbl>
          <w:p w:rsidR="00BA3145" w:rsidRDefault="00BA3145" w:rsidP="00BA3145"/>
        </w:tc>
        <w:tc>
          <w:tcPr>
            <w:tcW w:w="6022" w:type="dxa"/>
          </w:tcPr>
          <w:tbl>
            <w:tblPr>
              <w:tblW w:w="0" w:type="auto"/>
              <w:tblInd w:w="5" w:type="dxa"/>
              <w:tblCellMar>
                <w:left w:w="0" w:type="dxa"/>
                <w:right w:w="0" w:type="dxa"/>
              </w:tblCellMar>
              <w:tblLook w:val="0000"/>
            </w:tblPr>
            <w:tblGrid>
              <w:gridCol w:w="5791"/>
            </w:tblGrid>
            <w:tr w:rsidR="00800FFB" w:rsidRPr="005E1245" w:rsidTr="006B777D">
              <w:trPr>
                <w:trHeight w:hRule="exact" w:val="418"/>
              </w:trPr>
              <w:tc>
                <w:tcPr>
                  <w:tcW w:w="6917" w:type="dxa"/>
                  <w:tcBorders>
                    <w:top w:val="single" w:sz="4" w:space="0" w:color="auto"/>
                    <w:left w:val="single" w:sz="4" w:space="0" w:color="auto"/>
                    <w:bottom w:val="nil"/>
                    <w:right w:val="single" w:sz="4" w:space="0" w:color="auto"/>
                  </w:tcBorders>
                  <w:shd w:val="clear" w:color="auto" w:fill="FFFFFF"/>
                </w:tcPr>
                <w:p w:rsidR="00800FFB" w:rsidRPr="005E1245" w:rsidRDefault="00800FFB" w:rsidP="00800FFB">
                  <w:pPr>
                    <w:pStyle w:val="a4"/>
                    <w:shd w:val="clear" w:color="auto" w:fill="auto"/>
                    <w:spacing w:before="0" w:after="0" w:line="260" w:lineRule="exact"/>
                    <w:ind w:left="20" w:firstLine="0"/>
                  </w:pPr>
                  <w:r w:rsidRPr="005E1245">
                    <w:rPr>
                      <w:color w:val="000000"/>
                    </w:rPr>
                    <w:t>- На территориях расположенных в границах 1%</w:t>
                  </w:r>
                </w:p>
              </w:tc>
            </w:tr>
            <w:tr w:rsidR="00800FFB" w:rsidRPr="005E1245" w:rsidTr="006B777D">
              <w:trPr>
                <w:trHeight w:hRule="exact" w:val="365"/>
              </w:trPr>
              <w:tc>
                <w:tcPr>
                  <w:tcW w:w="6917" w:type="dxa"/>
                  <w:tcBorders>
                    <w:top w:val="nil"/>
                    <w:left w:val="single" w:sz="4" w:space="0" w:color="auto"/>
                    <w:bottom w:val="nil"/>
                    <w:right w:val="single" w:sz="4" w:space="0" w:color="auto"/>
                  </w:tcBorders>
                  <w:shd w:val="clear" w:color="auto" w:fill="FFFFFF"/>
                </w:tcPr>
                <w:p w:rsidR="00800FFB" w:rsidRPr="005E1245" w:rsidRDefault="00800FFB" w:rsidP="00800FFB">
                  <w:pPr>
                    <w:pStyle w:val="a4"/>
                    <w:shd w:val="clear" w:color="auto" w:fill="auto"/>
                    <w:spacing w:before="0" w:after="0" w:line="260" w:lineRule="exact"/>
                    <w:ind w:left="20" w:firstLine="0"/>
                  </w:pPr>
                  <w:r w:rsidRPr="005E1245">
                    <w:rPr>
                      <w:color w:val="000000"/>
                    </w:rPr>
                    <w:t xml:space="preserve">затопления действуют дополнительные регламенты зон </w:t>
                  </w:r>
                  <w:proofErr w:type="gramStart"/>
                  <w:r w:rsidRPr="005E1245">
                    <w:rPr>
                      <w:color w:val="000000"/>
                    </w:rPr>
                    <w:t>с</w:t>
                  </w:r>
                  <w:proofErr w:type="gramEnd"/>
                </w:p>
              </w:tc>
            </w:tr>
            <w:tr w:rsidR="00800FFB" w:rsidRPr="005E1245" w:rsidTr="006B777D">
              <w:trPr>
                <w:trHeight w:hRule="exact" w:val="370"/>
              </w:trPr>
              <w:tc>
                <w:tcPr>
                  <w:tcW w:w="6917" w:type="dxa"/>
                  <w:tcBorders>
                    <w:top w:val="nil"/>
                    <w:left w:val="single" w:sz="4" w:space="0" w:color="auto"/>
                    <w:bottom w:val="nil"/>
                    <w:right w:val="single" w:sz="4" w:space="0" w:color="auto"/>
                  </w:tcBorders>
                  <w:shd w:val="clear" w:color="auto" w:fill="FFFFFF"/>
                </w:tcPr>
                <w:p w:rsidR="00800FFB" w:rsidRPr="005E1245" w:rsidRDefault="00800FFB" w:rsidP="00800FFB">
                  <w:pPr>
                    <w:pStyle w:val="a4"/>
                    <w:shd w:val="clear" w:color="auto" w:fill="auto"/>
                    <w:spacing w:before="0" w:after="0" w:line="260" w:lineRule="exact"/>
                    <w:ind w:left="20" w:firstLine="0"/>
                  </w:pPr>
                  <w:r w:rsidRPr="005E1245">
                    <w:rPr>
                      <w:color w:val="000000"/>
                    </w:rPr>
                    <w:t xml:space="preserve">особыми условиями использования в соответствии </w:t>
                  </w:r>
                  <w:proofErr w:type="gramStart"/>
                  <w:r w:rsidRPr="005E1245">
                    <w:rPr>
                      <w:color w:val="000000"/>
                    </w:rPr>
                    <w:t>со</w:t>
                  </w:r>
                  <w:proofErr w:type="gramEnd"/>
                </w:p>
              </w:tc>
            </w:tr>
            <w:tr w:rsidR="00800FFB" w:rsidRPr="005E1245" w:rsidTr="006B777D">
              <w:trPr>
                <w:trHeight w:hRule="exact" w:val="384"/>
              </w:trPr>
              <w:tc>
                <w:tcPr>
                  <w:tcW w:w="6917" w:type="dxa"/>
                  <w:tcBorders>
                    <w:top w:val="nil"/>
                    <w:left w:val="single" w:sz="4" w:space="0" w:color="auto"/>
                    <w:bottom w:val="single" w:sz="4" w:space="0" w:color="auto"/>
                    <w:right w:val="single" w:sz="4" w:space="0" w:color="auto"/>
                  </w:tcBorders>
                  <w:shd w:val="clear" w:color="auto" w:fill="FFFFFF"/>
                </w:tcPr>
                <w:p w:rsidR="00800FFB" w:rsidRPr="005E1245" w:rsidRDefault="00800FFB" w:rsidP="00800FFB">
                  <w:pPr>
                    <w:pStyle w:val="a4"/>
                    <w:shd w:val="clear" w:color="auto" w:fill="auto"/>
                    <w:spacing w:before="0" w:after="0" w:line="260" w:lineRule="exact"/>
                    <w:ind w:left="20" w:firstLine="0"/>
                  </w:pPr>
                  <w:r w:rsidRPr="005E1245">
                    <w:rPr>
                      <w:color w:val="000000"/>
                    </w:rPr>
                    <w:t>статьей 61</w:t>
                  </w:r>
                </w:p>
              </w:tc>
            </w:tr>
          </w:tbl>
          <w:p w:rsidR="00BA3145" w:rsidRDefault="00BA3145" w:rsidP="00BA3145"/>
        </w:tc>
      </w:tr>
    </w:tbl>
    <w:p w:rsidR="00BA3145" w:rsidRDefault="00BA3145"/>
    <w:p w:rsidR="00800FFB" w:rsidRDefault="00800FFB" w:rsidP="008E5B34">
      <w:pPr>
        <w:pStyle w:val="50"/>
        <w:numPr>
          <w:ilvl w:val="0"/>
          <w:numId w:val="8"/>
        </w:numPr>
        <w:shd w:val="clear" w:color="auto" w:fill="auto"/>
        <w:tabs>
          <w:tab w:val="left" w:pos="1064"/>
        </w:tabs>
        <w:spacing w:line="365" w:lineRule="exact"/>
        <w:ind w:left="1420" w:right="660"/>
        <w:jc w:val="left"/>
      </w:pPr>
      <w:bookmarkStart w:id="8" w:name="bookmark10"/>
      <w:r>
        <w:rPr>
          <w:rStyle w:val="5"/>
          <w:color w:val="000000"/>
        </w:rPr>
        <w:t>Регламенты проектируемой индивидуальной жилой застройки с приусадебными участками на свободных территориях.</w:t>
      </w:r>
      <w:bookmarkEnd w:id="8"/>
    </w:p>
    <w:p w:rsidR="00800FFB" w:rsidRDefault="00800FFB" w:rsidP="00800FFB">
      <w:pPr>
        <w:pStyle w:val="71"/>
        <w:shd w:val="clear" w:color="auto" w:fill="auto"/>
        <w:spacing w:before="0" w:after="0" w:line="365" w:lineRule="exact"/>
        <w:ind w:left="40" w:firstLine="0"/>
        <w:jc w:val="both"/>
      </w:pPr>
      <w:r>
        <w:rPr>
          <w:rStyle w:val="7"/>
          <w:color w:val="000000"/>
        </w:rPr>
        <w:t xml:space="preserve">Зона проектируемой индивидуальной жилой застройки с приусадебными участками в </w:t>
      </w:r>
      <w:proofErr w:type="spellStart"/>
      <w:r>
        <w:rPr>
          <w:rStyle w:val="7"/>
          <w:color w:val="000000"/>
        </w:rPr>
        <w:t>Анчулском</w:t>
      </w:r>
      <w:proofErr w:type="spellEnd"/>
      <w:r>
        <w:rPr>
          <w:rStyle w:val="7"/>
          <w:color w:val="000000"/>
        </w:rPr>
        <w:t xml:space="preserve"> сельсовете выделена для обеспечения правовых условий проектируемых жилых кварталов, с предлагаемым проектом разрешенным</w:t>
      </w:r>
    </w:p>
    <w:p w:rsidR="00800FFB" w:rsidRDefault="00800FFB" w:rsidP="00800FFB">
      <w:pPr>
        <w:pStyle w:val="71"/>
        <w:shd w:val="clear" w:color="auto" w:fill="auto"/>
        <w:spacing w:before="0" w:after="0" w:line="365" w:lineRule="exact"/>
        <w:ind w:left="40" w:firstLine="0"/>
        <w:jc w:val="both"/>
      </w:pPr>
      <w:r>
        <w:rPr>
          <w:rStyle w:val="7"/>
          <w:color w:val="000000"/>
        </w:rPr>
        <w:t>набором услуг местного значения.</w:t>
      </w:r>
    </w:p>
    <w:p w:rsidR="00800FFB" w:rsidRDefault="00800FFB" w:rsidP="00800FFB">
      <w:pPr>
        <w:jc w:val="right"/>
      </w:pPr>
      <w:r>
        <w:t>Таблица №3</w:t>
      </w:r>
    </w:p>
    <w:tbl>
      <w:tblPr>
        <w:tblW w:w="9254"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
        <w:gridCol w:w="388"/>
        <w:gridCol w:w="299"/>
        <w:gridCol w:w="8"/>
        <w:gridCol w:w="25"/>
        <w:gridCol w:w="2326"/>
        <w:gridCol w:w="346"/>
        <w:gridCol w:w="9"/>
        <w:gridCol w:w="13"/>
        <w:gridCol w:w="12"/>
        <w:gridCol w:w="5792"/>
        <w:gridCol w:w="25"/>
      </w:tblGrid>
      <w:tr w:rsidR="00800FFB" w:rsidTr="002310E1">
        <w:trPr>
          <w:gridBefore w:val="1"/>
          <w:wBefore w:w="11" w:type="dxa"/>
          <w:trHeight w:val="814"/>
        </w:trPr>
        <w:tc>
          <w:tcPr>
            <w:tcW w:w="687" w:type="dxa"/>
            <w:gridSpan w:val="2"/>
          </w:tcPr>
          <w:p w:rsidR="00800FFB" w:rsidRPr="005E1245" w:rsidRDefault="00800FFB" w:rsidP="002310E1">
            <w:pPr>
              <w:pStyle w:val="a4"/>
              <w:shd w:val="clear" w:color="auto" w:fill="auto"/>
              <w:spacing w:before="0" w:after="0" w:line="260" w:lineRule="exact"/>
              <w:ind w:left="140" w:firstLine="0"/>
            </w:pPr>
            <w:r w:rsidRPr="005E1245">
              <w:rPr>
                <w:color w:val="000000"/>
              </w:rPr>
              <w:t>№</w:t>
            </w:r>
          </w:p>
        </w:tc>
        <w:tc>
          <w:tcPr>
            <w:tcW w:w="2705" w:type="dxa"/>
            <w:gridSpan w:val="4"/>
          </w:tcPr>
          <w:p w:rsidR="00800FFB" w:rsidRPr="005E1245" w:rsidRDefault="00800FFB" w:rsidP="002310E1">
            <w:pPr>
              <w:pStyle w:val="a4"/>
              <w:shd w:val="clear" w:color="auto" w:fill="auto"/>
              <w:spacing w:before="0" w:after="0" w:line="260" w:lineRule="exact"/>
              <w:ind w:firstLine="0"/>
              <w:jc w:val="center"/>
            </w:pPr>
            <w:r w:rsidRPr="005E1245">
              <w:rPr>
                <w:color w:val="000000"/>
              </w:rPr>
              <w:t>Тип регламента</w:t>
            </w:r>
          </w:p>
        </w:tc>
        <w:tc>
          <w:tcPr>
            <w:tcW w:w="5851" w:type="dxa"/>
            <w:gridSpan w:val="5"/>
          </w:tcPr>
          <w:p w:rsidR="00800FFB" w:rsidRPr="005E1245" w:rsidRDefault="00800FFB" w:rsidP="002310E1">
            <w:pPr>
              <w:pStyle w:val="a4"/>
              <w:shd w:val="clear" w:color="auto" w:fill="auto"/>
              <w:spacing w:before="0" w:after="0" w:line="260" w:lineRule="exact"/>
              <w:ind w:firstLine="0"/>
              <w:jc w:val="center"/>
            </w:pPr>
            <w:r w:rsidRPr="005E1245">
              <w:rPr>
                <w:color w:val="000000"/>
              </w:rPr>
              <w:t>Содержание регламента</w:t>
            </w:r>
          </w:p>
        </w:tc>
      </w:tr>
      <w:tr w:rsidR="00800FFB" w:rsidTr="002310E1">
        <w:trPr>
          <w:gridBefore w:val="1"/>
          <w:wBefore w:w="11" w:type="dxa"/>
          <w:trHeight w:val="487"/>
        </w:trPr>
        <w:tc>
          <w:tcPr>
            <w:tcW w:w="687" w:type="dxa"/>
            <w:gridSpan w:val="2"/>
          </w:tcPr>
          <w:p w:rsidR="00800FFB" w:rsidRPr="005E1245" w:rsidRDefault="00800FFB" w:rsidP="002310E1">
            <w:pPr>
              <w:pStyle w:val="a4"/>
              <w:shd w:val="clear" w:color="auto" w:fill="auto"/>
              <w:spacing w:before="0" w:after="0" w:line="260" w:lineRule="exact"/>
              <w:ind w:left="140" w:firstLine="0"/>
            </w:pPr>
            <w:r w:rsidRPr="005E1245">
              <w:rPr>
                <w:color w:val="000000"/>
              </w:rPr>
              <w:t>1</w:t>
            </w:r>
          </w:p>
        </w:tc>
        <w:tc>
          <w:tcPr>
            <w:tcW w:w="2705" w:type="dxa"/>
            <w:gridSpan w:val="4"/>
          </w:tcPr>
          <w:p w:rsidR="00800FFB" w:rsidRPr="005E1245" w:rsidRDefault="00800FFB" w:rsidP="002310E1">
            <w:pPr>
              <w:pStyle w:val="a4"/>
              <w:shd w:val="clear" w:color="auto" w:fill="auto"/>
              <w:spacing w:before="0" w:after="0" w:line="260" w:lineRule="exact"/>
              <w:ind w:firstLine="0"/>
              <w:jc w:val="center"/>
            </w:pPr>
            <w:r w:rsidRPr="005E1245">
              <w:rPr>
                <w:color w:val="000000"/>
              </w:rPr>
              <w:t>2</w:t>
            </w:r>
          </w:p>
        </w:tc>
        <w:tc>
          <w:tcPr>
            <w:tcW w:w="5851" w:type="dxa"/>
            <w:gridSpan w:val="5"/>
          </w:tcPr>
          <w:p w:rsidR="00800FFB" w:rsidRPr="005E1245" w:rsidRDefault="00800FFB" w:rsidP="002310E1">
            <w:pPr>
              <w:pStyle w:val="a4"/>
              <w:shd w:val="clear" w:color="auto" w:fill="auto"/>
              <w:spacing w:before="0" w:after="0" w:line="260" w:lineRule="exact"/>
              <w:ind w:firstLine="0"/>
              <w:jc w:val="center"/>
            </w:pPr>
            <w:r w:rsidRPr="005E1245">
              <w:rPr>
                <w:color w:val="000000"/>
              </w:rPr>
              <w:t>3</w:t>
            </w:r>
          </w:p>
        </w:tc>
      </w:tr>
      <w:tr w:rsidR="00800FFB" w:rsidTr="002310E1">
        <w:trPr>
          <w:gridBefore w:val="1"/>
          <w:wBefore w:w="11" w:type="dxa"/>
          <w:trHeight w:val="877"/>
        </w:trPr>
        <w:tc>
          <w:tcPr>
            <w:tcW w:w="687" w:type="dxa"/>
            <w:gridSpan w:val="2"/>
          </w:tcPr>
          <w:p w:rsidR="00800FFB" w:rsidRDefault="00800FFB" w:rsidP="002310E1">
            <w:pPr>
              <w:rPr>
                <w:sz w:val="10"/>
                <w:szCs w:val="10"/>
              </w:rPr>
            </w:pPr>
          </w:p>
        </w:tc>
        <w:tc>
          <w:tcPr>
            <w:tcW w:w="2705" w:type="dxa"/>
            <w:gridSpan w:val="4"/>
          </w:tcPr>
          <w:p w:rsidR="00800FFB" w:rsidRPr="005E1245" w:rsidRDefault="00800FFB" w:rsidP="002310E1">
            <w:pPr>
              <w:pStyle w:val="a4"/>
              <w:shd w:val="clear" w:color="auto" w:fill="auto"/>
              <w:spacing w:before="0" w:after="0" w:line="370" w:lineRule="exact"/>
              <w:ind w:firstLine="0"/>
              <w:jc w:val="center"/>
            </w:pPr>
            <w:r w:rsidRPr="005E1245">
              <w:rPr>
                <w:color w:val="000000"/>
              </w:rPr>
              <w:t>Индекс зоны - Ж-2</w:t>
            </w:r>
          </w:p>
        </w:tc>
        <w:tc>
          <w:tcPr>
            <w:tcW w:w="5851" w:type="dxa"/>
            <w:gridSpan w:val="5"/>
          </w:tcPr>
          <w:p w:rsidR="00800FFB" w:rsidRPr="005E1245" w:rsidRDefault="00800FFB" w:rsidP="002310E1">
            <w:pPr>
              <w:pStyle w:val="a4"/>
              <w:shd w:val="clear" w:color="auto" w:fill="auto"/>
              <w:spacing w:before="0" w:after="0" w:line="370" w:lineRule="exact"/>
              <w:ind w:left="20" w:firstLine="0"/>
            </w:pPr>
            <w:r w:rsidRPr="005E1245">
              <w:rPr>
                <w:color w:val="000000"/>
              </w:rPr>
              <w:t>Проектируемая индивидуальная жилая застройка, с приусадебными участками на свободных территориях.</w:t>
            </w:r>
          </w:p>
        </w:tc>
      </w:tr>
      <w:tr w:rsidR="00800FFB" w:rsidTr="002310E1">
        <w:trPr>
          <w:gridBefore w:val="1"/>
          <w:wBefore w:w="11" w:type="dxa"/>
          <w:trHeight w:val="826"/>
        </w:trPr>
        <w:tc>
          <w:tcPr>
            <w:tcW w:w="9243" w:type="dxa"/>
            <w:gridSpan w:val="11"/>
          </w:tcPr>
          <w:p w:rsidR="00800FFB" w:rsidRPr="005E1245" w:rsidRDefault="00800FFB" w:rsidP="002310E1">
            <w:pPr>
              <w:pStyle w:val="a4"/>
              <w:shd w:val="clear" w:color="auto" w:fill="auto"/>
              <w:spacing w:before="0" w:after="0" w:line="370" w:lineRule="exact"/>
              <w:ind w:left="720" w:firstLine="0"/>
            </w:pPr>
            <w:r>
              <w:rPr>
                <w:color w:val="000000"/>
                <w:lang w:val="en-US" w:eastAsia="en-US"/>
              </w:rPr>
              <w:t>I</w:t>
            </w:r>
            <w:r w:rsidRPr="001574F1">
              <w:rPr>
                <w:color w:val="000000"/>
                <w:lang w:eastAsia="en-US"/>
              </w:rPr>
              <w:t xml:space="preserve">. </w:t>
            </w:r>
            <w:r w:rsidRPr="005E1245">
              <w:rPr>
                <w:color w:val="000000"/>
              </w:rPr>
              <w:t>Виды разрешенного использования применяются на основании санитарных, противопожарных норм, норм инсоляции жилых</w:t>
            </w:r>
          </w:p>
          <w:p w:rsidR="00800FFB" w:rsidRPr="00800FFB" w:rsidRDefault="00800FFB" w:rsidP="002310E1">
            <w:pPr>
              <w:jc w:val="center"/>
              <w:rPr>
                <w:sz w:val="24"/>
                <w:szCs w:val="24"/>
              </w:rPr>
            </w:pPr>
            <w:r w:rsidRPr="00800FFB">
              <w:rPr>
                <w:color w:val="000000"/>
                <w:sz w:val="24"/>
                <w:szCs w:val="24"/>
              </w:rPr>
              <w:t>помещений.</w:t>
            </w:r>
          </w:p>
        </w:tc>
      </w:tr>
      <w:tr w:rsidR="00800FFB" w:rsidTr="002310E1">
        <w:trPr>
          <w:gridAfter w:val="1"/>
          <w:wAfter w:w="25" w:type="dxa"/>
          <w:trHeight w:val="463"/>
        </w:trPr>
        <w:tc>
          <w:tcPr>
            <w:tcW w:w="731" w:type="dxa"/>
            <w:gridSpan w:val="5"/>
          </w:tcPr>
          <w:p w:rsidR="00800FFB" w:rsidRPr="005E1245" w:rsidRDefault="00800FFB" w:rsidP="002310E1">
            <w:pPr>
              <w:pStyle w:val="a4"/>
              <w:shd w:val="clear" w:color="auto" w:fill="auto"/>
              <w:spacing w:before="0" w:after="0" w:line="260" w:lineRule="exact"/>
              <w:ind w:left="160" w:firstLine="0"/>
            </w:pPr>
            <w:r w:rsidRPr="005E1245">
              <w:rPr>
                <w:color w:val="000000"/>
              </w:rPr>
              <w:t>1.</w:t>
            </w:r>
          </w:p>
        </w:tc>
        <w:tc>
          <w:tcPr>
            <w:tcW w:w="2706" w:type="dxa"/>
            <w:gridSpan w:val="5"/>
          </w:tcPr>
          <w:p w:rsidR="00800FFB" w:rsidRPr="005E1245" w:rsidRDefault="001A195D" w:rsidP="002310E1">
            <w:pPr>
              <w:pStyle w:val="a4"/>
              <w:shd w:val="clear" w:color="auto" w:fill="auto"/>
              <w:spacing w:before="0" w:after="0" w:line="370" w:lineRule="exact"/>
              <w:ind w:firstLine="0"/>
              <w:jc w:val="both"/>
            </w:pPr>
            <w:r>
              <w:rPr>
                <w:color w:val="000000"/>
              </w:rPr>
              <w:t xml:space="preserve">Основные </w:t>
            </w:r>
            <w:r w:rsidR="00800FFB" w:rsidRPr="005E1245">
              <w:rPr>
                <w:color w:val="000000"/>
              </w:rPr>
              <w:t>виды разрешенного использования</w:t>
            </w:r>
          </w:p>
        </w:tc>
        <w:tc>
          <w:tcPr>
            <w:tcW w:w="5792" w:type="dxa"/>
          </w:tcPr>
          <w:p w:rsidR="00800FFB" w:rsidRPr="005E1245" w:rsidRDefault="00800FFB" w:rsidP="008E5B34">
            <w:pPr>
              <w:pStyle w:val="a4"/>
              <w:numPr>
                <w:ilvl w:val="0"/>
                <w:numId w:val="10"/>
              </w:numPr>
              <w:shd w:val="clear" w:color="auto" w:fill="auto"/>
              <w:tabs>
                <w:tab w:val="left" w:pos="193"/>
              </w:tabs>
              <w:spacing w:before="0" w:after="0" w:line="370" w:lineRule="exact"/>
              <w:ind w:left="20" w:firstLine="0"/>
            </w:pPr>
            <w:r w:rsidRPr="005E1245">
              <w:rPr>
                <w:color w:val="000000"/>
              </w:rPr>
              <w:t>отдельно стоящие жилые дома с земельными участками на одну семью;</w:t>
            </w:r>
          </w:p>
          <w:p w:rsidR="00800FFB" w:rsidRPr="005E1245" w:rsidRDefault="00800FFB" w:rsidP="008E5B34">
            <w:pPr>
              <w:pStyle w:val="a4"/>
              <w:numPr>
                <w:ilvl w:val="0"/>
                <w:numId w:val="10"/>
              </w:numPr>
              <w:shd w:val="clear" w:color="auto" w:fill="auto"/>
              <w:tabs>
                <w:tab w:val="left" w:pos="188"/>
              </w:tabs>
              <w:spacing w:before="0" w:after="0" w:line="370" w:lineRule="exact"/>
              <w:ind w:left="20" w:firstLine="0"/>
            </w:pPr>
            <w:r w:rsidRPr="005E1245">
              <w:rPr>
                <w:color w:val="000000"/>
              </w:rPr>
              <w:t xml:space="preserve">блокированные жилые дома с участками при </w:t>
            </w:r>
            <w:r w:rsidRPr="005E1245">
              <w:rPr>
                <w:color w:val="000000"/>
              </w:rPr>
              <w:lastRenderedPageBreak/>
              <w:t>каждой квартире;</w:t>
            </w:r>
          </w:p>
          <w:p w:rsidR="00800FFB" w:rsidRPr="005E1245" w:rsidRDefault="00800FFB" w:rsidP="008E5B34">
            <w:pPr>
              <w:pStyle w:val="a4"/>
              <w:numPr>
                <w:ilvl w:val="0"/>
                <w:numId w:val="10"/>
              </w:numPr>
              <w:shd w:val="clear" w:color="auto" w:fill="auto"/>
              <w:tabs>
                <w:tab w:val="left" w:pos="178"/>
              </w:tabs>
              <w:spacing w:before="0" w:after="0" w:line="370" w:lineRule="exact"/>
              <w:ind w:left="20" w:firstLine="0"/>
            </w:pPr>
            <w:r w:rsidRPr="005E1245">
              <w:rPr>
                <w:color w:val="000000"/>
              </w:rPr>
              <w:t>выращивание сельскохозяйственных культур - цветов, овощей, фруктов;</w:t>
            </w:r>
          </w:p>
          <w:p w:rsidR="00800FFB" w:rsidRPr="005E1245" w:rsidRDefault="00800FFB" w:rsidP="008E5B34">
            <w:pPr>
              <w:pStyle w:val="a4"/>
              <w:numPr>
                <w:ilvl w:val="0"/>
                <w:numId w:val="10"/>
              </w:numPr>
              <w:shd w:val="clear" w:color="auto" w:fill="auto"/>
              <w:tabs>
                <w:tab w:val="left" w:pos="198"/>
              </w:tabs>
              <w:spacing w:before="0" w:after="0" w:line="370" w:lineRule="exact"/>
              <w:ind w:left="20" w:firstLine="0"/>
            </w:pPr>
            <w:r w:rsidRPr="005E1245">
              <w:rPr>
                <w:color w:val="000000"/>
              </w:rPr>
              <w:t xml:space="preserve">сады, </w:t>
            </w:r>
            <w:proofErr w:type="spellStart"/>
            <w:r w:rsidRPr="005E1245">
              <w:rPr>
                <w:color w:val="000000"/>
              </w:rPr>
              <w:t>огороды</w:t>
            </w:r>
            <w:r w:rsidRPr="005E1245">
              <w:rPr>
                <w:color w:val="000000"/>
                <w:vertAlign w:val="subscript"/>
              </w:rPr>
              <w:t>з</w:t>
            </w:r>
            <w:proofErr w:type="spellEnd"/>
            <w:r w:rsidRPr="005E1245">
              <w:rPr>
                <w:color w:val="000000"/>
              </w:rPr>
              <w:t xml:space="preserve"> палисадники (в пределах границ земельного участка, запрещается палисадники выводить за границы участка).</w:t>
            </w:r>
          </w:p>
        </w:tc>
      </w:tr>
      <w:tr w:rsidR="004E6AF3" w:rsidTr="002310E1">
        <w:trPr>
          <w:gridAfter w:val="1"/>
          <w:wAfter w:w="25" w:type="dxa"/>
          <w:trHeight w:val="699"/>
        </w:trPr>
        <w:tc>
          <w:tcPr>
            <w:tcW w:w="731" w:type="dxa"/>
            <w:gridSpan w:val="5"/>
          </w:tcPr>
          <w:p w:rsidR="004E6AF3" w:rsidRPr="005E1245" w:rsidRDefault="004E6AF3" w:rsidP="002310E1">
            <w:pPr>
              <w:pStyle w:val="a4"/>
              <w:shd w:val="clear" w:color="auto" w:fill="auto"/>
              <w:spacing w:before="0" w:after="0" w:line="260" w:lineRule="exact"/>
              <w:ind w:left="160" w:firstLine="0"/>
            </w:pPr>
            <w:r w:rsidRPr="005E1245">
              <w:rPr>
                <w:color w:val="000000"/>
              </w:rPr>
              <w:lastRenderedPageBreak/>
              <w:t>2.</w:t>
            </w:r>
          </w:p>
        </w:tc>
        <w:tc>
          <w:tcPr>
            <w:tcW w:w="2694" w:type="dxa"/>
            <w:gridSpan w:val="4"/>
          </w:tcPr>
          <w:p w:rsidR="004E6AF3" w:rsidRPr="005E1245" w:rsidRDefault="004E6AF3" w:rsidP="002310E1">
            <w:pPr>
              <w:pStyle w:val="a4"/>
              <w:shd w:val="clear" w:color="auto" w:fill="auto"/>
              <w:spacing w:before="0" w:after="0" w:line="370" w:lineRule="exact"/>
              <w:ind w:firstLine="0"/>
              <w:jc w:val="center"/>
            </w:pPr>
            <w:r w:rsidRPr="005E1245">
              <w:rPr>
                <w:color w:val="000000"/>
              </w:rPr>
              <w:t>Вспомогательные</w:t>
            </w:r>
          </w:p>
          <w:p w:rsidR="004E6AF3" w:rsidRPr="005E1245" w:rsidRDefault="004E6AF3" w:rsidP="002310E1">
            <w:pPr>
              <w:pStyle w:val="a4"/>
              <w:shd w:val="clear" w:color="auto" w:fill="auto"/>
              <w:spacing w:before="0" w:after="0" w:line="370" w:lineRule="exact"/>
              <w:ind w:firstLine="0"/>
              <w:jc w:val="center"/>
            </w:pPr>
            <w:r w:rsidRPr="005E1245">
              <w:rPr>
                <w:color w:val="000000"/>
              </w:rPr>
              <w:t>виды</w:t>
            </w:r>
          </w:p>
          <w:p w:rsidR="004E6AF3" w:rsidRPr="005E1245" w:rsidRDefault="004E6AF3" w:rsidP="002310E1">
            <w:pPr>
              <w:pStyle w:val="a4"/>
              <w:shd w:val="clear" w:color="auto" w:fill="auto"/>
              <w:spacing w:before="0" w:after="0" w:line="370" w:lineRule="exact"/>
              <w:ind w:firstLine="0"/>
              <w:jc w:val="center"/>
            </w:pPr>
            <w:r w:rsidRPr="005E1245">
              <w:rPr>
                <w:color w:val="000000"/>
              </w:rPr>
              <w:t>разрешенного</w:t>
            </w:r>
          </w:p>
          <w:p w:rsidR="004E6AF3" w:rsidRPr="005E1245" w:rsidRDefault="004E6AF3" w:rsidP="002310E1">
            <w:pPr>
              <w:pStyle w:val="a4"/>
              <w:shd w:val="clear" w:color="auto" w:fill="auto"/>
              <w:spacing w:before="0" w:after="0" w:line="370" w:lineRule="exact"/>
              <w:ind w:firstLine="0"/>
              <w:jc w:val="center"/>
            </w:pPr>
            <w:r w:rsidRPr="005E1245">
              <w:rPr>
                <w:color w:val="000000"/>
              </w:rPr>
              <w:t>использования</w:t>
            </w:r>
          </w:p>
        </w:tc>
        <w:tc>
          <w:tcPr>
            <w:tcW w:w="5804" w:type="dxa"/>
            <w:gridSpan w:val="2"/>
          </w:tcPr>
          <w:p w:rsidR="004E6AF3" w:rsidRPr="005E1245" w:rsidRDefault="004E6AF3" w:rsidP="008E5B34">
            <w:pPr>
              <w:pStyle w:val="a4"/>
              <w:numPr>
                <w:ilvl w:val="0"/>
                <w:numId w:val="11"/>
              </w:numPr>
              <w:shd w:val="clear" w:color="auto" w:fill="auto"/>
              <w:tabs>
                <w:tab w:val="left" w:pos="174"/>
              </w:tabs>
              <w:spacing w:before="0" w:after="0" w:line="370" w:lineRule="exact"/>
              <w:ind w:left="20" w:firstLine="0"/>
            </w:pPr>
            <w:r w:rsidRPr="005E1245">
              <w:rPr>
                <w:color w:val="000000"/>
              </w:rPr>
              <w:t>летние гостевые домики;</w:t>
            </w:r>
          </w:p>
          <w:p w:rsidR="004E6AF3" w:rsidRPr="005E1245" w:rsidRDefault="004E6AF3" w:rsidP="008E5B34">
            <w:pPr>
              <w:pStyle w:val="a4"/>
              <w:numPr>
                <w:ilvl w:val="0"/>
                <w:numId w:val="11"/>
              </w:numPr>
              <w:shd w:val="clear" w:color="auto" w:fill="auto"/>
              <w:tabs>
                <w:tab w:val="left" w:pos="178"/>
              </w:tabs>
              <w:spacing w:before="0" w:after="0" w:line="370" w:lineRule="exact"/>
              <w:ind w:left="20" w:firstLine="0"/>
            </w:pPr>
            <w:r w:rsidRPr="005E1245">
              <w:rPr>
                <w:color w:val="000000"/>
              </w:rPr>
              <w:t>площадки: детские, площадки отдыха;</w:t>
            </w:r>
          </w:p>
          <w:p w:rsidR="004E6AF3" w:rsidRPr="005E1245" w:rsidRDefault="004E6AF3" w:rsidP="008E5B34">
            <w:pPr>
              <w:pStyle w:val="a4"/>
              <w:numPr>
                <w:ilvl w:val="0"/>
                <w:numId w:val="11"/>
              </w:numPr>
              <w:shd w:val="clear" w:color="auto" w:fill="auto"/>
              <w:tabs>
                <w:tab w:val="left" w:pos="188"/>
              </w:tabs>
              <w:spacing w:before="0" w:after="0" w:line="370" w:lineRule="exact"/>
              <w:ind w:left="20" w:firstLine="0"/>
            </w:pPr>
            <w:r w:rsidRPr="005E1245">
              <w:rPr>
                <w:color w:val="000000"/>
              </w:rPr>
              <w:t>строения и здания для индивидуальной трудовой деятельности (типа столярных мастерских), без нарушения принципов добрососедства;</w:t>
            </w:r>
          </w:p>
          <w:p w:rsidR="004E6AF3" w:rsidRPr="005E1245" w:rsidRDefault="004E6AF3" w:rsidP="008E5B34">
            <w:pPr>
              <w:pStyle w:val="a4"/>
              <w:numPr>
                <w:ilvl w:val="0"/>
                <w:numId w:val="11"/>
              </w:numPr>
              <w:shd w:val="clear" w:color="auto" w:fill="auto"/>
              <w:tabs>
                <w:tab w:val="left" w:pos="178"/>
              </w:tabs>
              <w:spacing w:before="0" w:after="0" w:line="370" w:lineRule="exact"/>
              <w:ind w:left="20" w:firstLine="0"/>
            </w:pPr>
            <w:r w:rsidRPr="005E1245">
              <w:rPr>
                <w:color w:val="000000"/>
              </w:rPr>
              <w:t>хранение инструмента, сельскохозяйственного инвентаря и малой механизации;</w:t>
            </w:r>
          </w:p>
          <w:p w:rsidR="004E6AF3" w:rsidRPr="005E1245" w:rsidRDefault="004E6AF3" w:rsidP="008E5B34">
            <w:pPr>
              <w:pStyle w:val="a4"/>
              <w:numPr>
                <w:ilvl w:val="0"/>
                <w:numId w:val="12"/>
              </w:numPr>
              <w:shd w:val="clear" w:color="auto" w:fill="auto"/>
              <w:tabs>
                <w:tab w:val="left" w:pos="174"/>
              </w:tabs>
              <w:spacing w:before="0" w:after="0" w:line="370" w:lineRule="exact"/>
              <w:ind w:left="20" w:firstLine="0"/>
            </w:pPr>
            <w:r w:rsidRPr="005E1245">
              <w:rPr>
                <w:color w:val="000000"/>
              </w:rPr>
              <w:t xml:space="preserve">постройки для содержания домашнего скота и птицы; </w:t>
            </w:r>
            <w:r>
              <w:rPr>
                <w:color w:val="000000"/>
              </w:rPr>
              <w:t xml:space="preserve">                                                                         </w:t>
            </w:r>
            <w:proofErr w:type="gramStart"/>
            <w:r>
              <w:rPr>
                <w:color w:val="000000"/>
              </w:rPr>
              <w:t>-</w:t>
            </w:r>
            <w:r w:rsidRPr="005E1245">
              <w:rPr>
                <w:color w:val="000000"/>
              </w:rPr>
              <w:t>х</w:t>
            </w:r>
            <w:proofErr w:type="gramEnd"/>
            <w:r w:rsidRPr="005E1245">
              <w:rPr>
                <w:color w:val="000000"/>
              </w:rPr>
              <w:t>ранение и обработка продуктов подсобного хозяйства;</w:t>
            </w:r>
          </w:p>
          <w:p w:rsidR="004E6AF3" w:rsidRPr="005E1245" w:rsidRDefault="004E6AF3" w:rsidP="008E5B34">
            <w:pPr>
              <w:pStyle w:val="a4"/>
              <w:numPr>
                <w:ilvl w:val="0"/>
                <w:numId w:val="12"/>
              </w:numPr>
              <w:shd w:val="clear" w:color="auto" w:fill="auto"/>
              <w:tabs>
                <w:tab w:val="left" w:pos="188"/>
              </w:tabs>
              <w:spacing w:before="0" w:after="0" w:line="370" w:lineRule="exact"/>
              <w:ind w:left="20" w:firstLine="0"/>
            </w:pPr>
            <w:r w:rsidRPr="005E1245">
              <w:rPr>
                <w:color w:val="000000"/>
              </w:rPr>
              <w:t xml:space="preserve">отдельно стоящие гаражи на 2-3 </w:t>
            </w:r>
            <w:proofErr w:type="gramStart"/>
            <w:r w:rsidRPr="005E1245">
              <w:rPr>
                <w:color w:val="000000"/>
              </w:rPr>
              <w:t>машины</w:t>
            </w:r>
            <w:proofErr w:type="gramEnd"/>
            <w:r w:rsidRPr="005E1245">
              <w:rPr>
                <w:color w:val="000000"/>
              </w:rPr>
              <w:t xml:space="preserve"> не предназначенные для осуществления предпринимательской деятельности;</w:t>
            </w:r>
          </w:p>
          <w:p w:rsidR="004E6AF3" w:rsidRPr="005E1245" w:rsidRDefault="004E6AF3" w:rsidP="008E5B34">
            <w:pPr>
              <w:pStyle w:val="a4"/>
              <w:numPr>
                <w:ilvl w:val="0"/>
                <w:numId w:val="12"/>
              </w:numPr>
              <w:shd w:val="clear" w:color="auto" w:fill="auto"/>
              <w:tabs>
                <w:tab w:val="left" w:pos="183"/>
              </w:tabs>
              <w:spacing w:before="0" w:after="0" w:line="370" w:lineRule="exact"/>
              <w:ind w:left="20" w:firstLine="0"/>
            </w:pPr>
            <w:r w:rsidRPr="005E1245">
              <w:rPr>
                <w:color w:val="000000"/>
              </w:rPr>
              <w:t>сооружения, связанные с выращиванием цветов, фруктов, овощей (теплицы, парники, оранжереи);</w:t>
            </w:r>
          </w:p>
          <w:p w:rsidR="004E6AF3" w:rsidRPr="005E1245" w:rsidRDefault="004E6AF3" w:rsidP="008E5B34">
            <w:pPr>
              <w:pStyle w:val="a4"/>
              <w:numPr>
                <w:ilvl w:val="0"/>
                <w:numId w:val="12"/>
              </w:numPr>
              <w:shd w:val="clear" w:color="auto" w:fill="auto"/>
              <w:tabs>
                <w:tab w:val="left" w:pos="183"/>
              </w:tabs>
              <w:spacing w:before="0" w:after="0" w:line="370" w:lineRule="exact"/>
              <w:ind w:left="20" w:firstLine="0"/>
            </w:pPr>
            <w:r w:rsidRPr="005E1245">
              <w:rPr>
                <w:color w:val="000000"/>
              </w:rPr>
              <w:t>индивидуальные резервуары для хранения воды, скважины для забора воды на полив, индивидуальные колодцы (с учетом санитарных, гигиенических норм);</w:t>
            </w:r>
          </w:p>
          <w:p w:rsidR="004E6AF3" w:rsidRPr="005E1245" w:rsidRDefault="004E6AF3" w:rsidP="008E5B34">
            <w:pPr>
              <w:pStyle w:val="a4"/>
              <w:numPr>
                <w:ilvl w:val="0"/>
                <w:numId w:val="12"/>
              </w:numPr>
              <w:shd w:val="clear" w:color="auto" w:fill="auto"/>
              <w:tabs>
                <w:tab w:val="left" w:pos="188"/>
              </w:tabs>
              <w:spacing w:before="0" w:after="0" w:line="370" w:lineRule="exact"/>
              <w:ind w:left="20" w:firstLine="0"/>
            </w:pPr>
            <w:r w:rsidRPr="005E1245">
              <w:rPr>
                <w:color w:val="000000"/>
              </w:rPr>
              <w:t xml:space="preserve">бани, сауны, бассейны индивидуального пользования, надворные туалеты при условии </w:t>
            </w:r>
            <w:proofErr w:type="spellStart"/>
            <w:r w:rsidRPr="005E1245">
              <w:rPr>
                <w:color w:val="000000"/>
              </w:rPr>
              <w:t>канализования</w:t>
            </w:r>
            <w:proofErr w:type="spellEnd"/>
            <w:r w:rsidRPr="005E1245">
              <w:rPr>
                <w:color w:val="000000"/>
              </w:rPr>
              <w:t xml:space="preserve"> стоков, выгребные ямы (с учетом выполнения санитарных и гигиенических норм);</w:t>
            </w:r>
          </w:p>
          <w:p w:rsidR="004E6AF3" w:rsidRPr="005E1245" w:rsidRDefault="004E6AF3" w:rsidP="008E5B34">
            <w:pPr>
              <w:pStyle w:val="a4"/>
              <w:numPr>
                <w:ilvl w:val="0"/>
                <w:numId w:val="12"/>
              </w:numPr>
              <w:shd w:val="clear" w:color="auto" w:fill="auto"/>
              <w:tabs>
                <w:tab w:val="left" w:pos="178"/>
              </w:tabs>
              <w:spacing w:before="0" w:after="0" w:line="370" w:lineRule="exact"/>
              <w:ind w:left="20" w:firstLine="0"/>
            </w:pPr>
            <w:r w:rsidRPr="005E1245">
              <w:rPr>
                <w:color w:val="000000"/>
              </w:rPr>
              <w:t>индивидуальные тепловые пункты;</w:t>
            </w:r>
          </w:p>
          <w:p w:rsidR="004E6AF3" w:rsidRPr="005E1245" w:rsidRDefault="004E6AF3" w:rsidP="008E5B34">
            <w:pPr>
              <w:pStyle w:val="a4"/>
              <w:numPr>
                <w:ilvl w:val="0"/>
                <w:numId w:val="12"/>
              </w:numPr>
              <w:shd w:val="clear" w:color="auto" w:fill="auto"/>
              <w:tabs>
                <w:tab w:val="left" w:pos="183"/>
              </w:tabs>
              <w:spacing w:before="0" w:after="0" w:line="370" w:lineRule="exact"/>
              <w:ind w:left="20" w:firstLine="0"/>
            </w:pPr>
            <w:r w:rsidRPr="005E1245">
              <w:rPr>
                <w:color w:val="000000"/>
              </w:rPr>
              <w:t>открытые стоянки, но не более чем на два легковых автомобиля на 1 земельный участок;</w:t>
            </w:r>
          </w:p>
          <w:p w:rsidR="004E6AF3" w:rsidRPr="005E1245" w:rsidRDefault="004E6AF3" w:rsidP="008E5B34">
            <w:pPr>
              <w:pStyle w:val="a4"/>
              <w:numPr>
                <w:ilvl w:val="0"/>
                <w:numId w:val="12"/>
              </w:numPr>
              <w:shd w:val="clear" w:color="auto" w:fill="auto"/>
              <w:tabs>
                <w:tab w:val="left" w:pos="188"/>
              </w:tabs>
              <w:spacing w:before="0" w:after="0" w:line="370" w:lineRule="exact"/>
              <w:ind w:left="20" w:firstLine="0"/>
            </w:pPr>
            <w:r w:rsidRPr="005E1245">
              <w:rPr>
                <w:color w:val="000000"/>
              </w:rPr>
              <w:t>оборудование пожарной охраны (гидранты, резервуары);</w:t>
            </w:r>
          </w:p>
          <w:p w:rsidR="004E6AF3" w:rsidRPr="004E6AF3" w:rsidRDefault="004E6AF3" w:rsidP="008E5B34">
            <w:pPr>
              <w:pStyle w:val="a4"/>
              <w:numPr>
                <w:ilvl w:val="0"/>
                <w:numId w:val="11"/>
              </w:numPr>
              <w:shd w:val="clear" w:color="auto" w:fill="auto"/>
              <w:tabs>
                <w:tab w:val="left" w:pos="178"/>
              </w:tabs>
              <w:spacing w:before="0" w:after="0" w:line="370" w:lineRule="exact"/>
              <w:ind w:left="20" w:firstLine="0"/>
            </w:pPr>
            <w:r w:rsidRPr="005E1245">
              <w:rPr>
                <w:color w:val="000000"/>
              </w:rPr>
              <w:t xml:space="preserve">помещения для занятия индивидуальной трудовой деятельностью (без нарушения принципов добрососедства) в соответствии с </w:t>
            </w:r>
            <w:r w:rsidRPr="005E1245">
              <w:rPr>
                <w:color w:val="000000"/>
              </w:rPr>
              <w:lastRenderedPageBreak/>
              <w:t>санитарными и противопожарными нормами</w:t>
            </w:r>
            <w:r>
              <w:rPr>
                <w:color w:val="000000"/>
              </w:rPr>
              <w:t>.</w:t>
            </w:r>
          </w:p>
          <w:p w:rsidR="004E6AF3" w:rsidRPr="005E1245" w:rsidRDefault="004E6AF3" w:rsidP="002310E1">
            <w:pPr>
              <w:pStyle w:val="a4"/>
              <w:shd w:val="clear" w:color="auto" w:fill="auto"/>
              <w:tabs>
                <w:tab w:val="left" w:pos="178"/>
              </w:tabs>
              <w:spacing w:before="0" w:after="0" w:line="370" w:lineRule="exact"/>
              <w:ind w:firstLine="0"/>
            </w:pPr>
          </w:p>
        </w:tc>
      </w:tr>
      <w:tr w:rsidR="004E6AF3" w:rsidTr="002310E1">
        <w:trPr>
          <w:gridAfter w:val="1"/>
          <w:wAfter w:w="25" w:type="dxa"/>
          <w:trHeight w:val="60"/>
        </w:trPr>
        <w:tc>
          <w:tcPr>
            <w:tcW w:w="731" w:type="dxa"/>
            <w:gridSpan w:val="5"/>
          </w:tcPr>
          <w:p w:rsidR="004E6AF3" w:rsidRPr="005E1245" w:rsidRDefault="004E6AF3" w:rsidP="002310E1">
            <w:pPr>
              <w:pStyle w:val="a4"/>
              <w:shd w:val="clear" w:color="auto" w:fill="auto"/>
              <w:spacing w:before="0" w:after="0" w:line="260" w:lineRule="exact"/>
              <w:ind w:left="160" w:firstLine="0"/>
            </w:pPr>
            <w:r w:rsidRPr="005E1245">
              <w:rPr>
                <w:color w:val="000000"/>
              </w:rPr>
              <w:lastRenderedPageBreak/>
              <w:t>3.</w:t>
            </w:r>
          </w:p>
        </w:tc>
        <w:tc>
          <w:tcPr>
            <w:tcW w:w="2681" w:type="dxa"/>
            <w:gridSpan w:val="3"/>
          </w:tcPr>
          <w:p w:rsidR="004E6AF3" w:rsidRPr="005E1245" w:rsidRDefault="004E6AF3" w:rsidP="002310E1">
            <w:pPr>
              <w:pStyle w:val="a4"/>
              <w:shd w:val="clear" w:color="auto" w:fill="auto"/>
              <w:spacing w:before="0" w:after="0" w:line="370" w:lineRule="exact"/>
              <w:ind w:firstLine="0"/>
              <w:jc w:val="center"/>
            </w:pPr>
            <w:r w:rsidRPr="005E1245">
              <w:rPr>
                <w:color w:val="000000"/>
              </w:rPr>
              <w:t>Условно - разрешенные виды использования</w:t>
            </w:r>
          </w:p>
        </w:tc>
        <w:tc>
          <w:tcPr>
            <w:tcW w:w="5817" w:type="dxa"/>
            <w:gridSpan w:val="3"/>
          </w:tcPr>
          <w:p w:rsidR="004E6AF3" w:rsidRPr="005E1245" w:rsidRDefault="004E6AF3" w:rsidP="002310E1">
            <w:pPr>
              <w:pStyle w:val="a4"/>
              <w:shd w:val="clear" w:color="auto" w:fill="auto"/>
              <w:spacing w:before="0" w:after="0" w:line="370" w:lineRule="exact"/>
              <w:ind w:firstLine="0"/>
              <w:jc w:val="both"/>
            </w:pPr>
            <w:r w:rsidRPr="005E1245">
              <w:rPr>
                <w:rStyle w:val="a6"/>
                <w:color w:val="000000"/>
              </w:rPr>
              <w:t>1.Объекты обслуживания повседневного пользования встроенно-пристроенные или отдельно стоящие на приусадебном участке:</w:t>
            </w:r>
          </w:p>
          <w:p w:rsidR="004E6AF3" w:rsidRPr="005E1245" w:rsidRDefault="004E6AF3" w:rsidP="008E5B34">
            <w:pPr>
              <w:pStyle w:val="a4"/>
              <w:numPr>
                <w:ilvl w:val="0"/>
                <w:numId w:val="13"/>
              </w:numPr>
              <w:shd w:val="clear" w:color="auto" w:fill="auto"/>
              <w:tabs>
                <w:tab w:val="left" w:pos="236"/>
              </w:tabs>
              <w:spacing w:before="0" w:after="0" w:line="370" w:lineRule="exact"/>
              <w:ind w:left="20" w:firstLine="0"/>
            </w:pPr>
            <w:r w:rsidRPr="005E1245">
              <w:rPr>
                <w:color w:val="000000"/>
              </w:rPr>
              <w:t>парикмахерские, косметические кабинеты;</w:t>
            </w:r>
          </w:p>
          <w:p w:rsidR="004E6AF3" w:rsidRPr="005E1245" w:rsidRDefault="004E6AF3" w:rsidP="008E5B34">
            <w:pPr>
              <w:pStyle w:val="a4"/>
              <w:numPr>
                <w:ilvl w:val="0"/>
                <w:numId w:val="13"/>
              </w:numPr>
              <w:shd w:val="clear" w:color="auto" w:fill="auto"/>
              <w:tabs>
                <w:tab w:val="left" w:pos="246"/>
              </w:tabs>
              <w:spacing w:before="0" w:after="0" w:line="370" w:lineRule="exact"/>
              <w:ind w:left="20" w:firstLine="0"/>
            </w:pPr>
            <w:r w:rsidRPr="005E1245">
              <w:rPr>
                <w:color w:val="000000"/>
              </w:rPr>
              <w:t>фотоателье;</w:t>
            </w:r>
          </w:p>
          <w:p w:rsidR="004E6AF3" w:rsidRPr="005E1245" w:rsidRDefault="004E6AF3" w:rsidP="008E5B34">
            <w:pPr>
              <w:pStyle w:val="a4"/>
              <w:numPr>
                <w:ilvl w:val="0"/>
                <w:numId w:val="13"/>
              </w:numPr>
              <w:shd w:val="clear" w:color="auto" w:fill="auto"/>
              <w:tabs>
                <w:tab w:val="left" w:pos="236"/>
              </w:tabs>
              <w:spacing w:before="0" w:after="0" w:line="370" w:lineRule="exact"/>
              <w:ind w:left="20" w:firstLine="0"/>
            </w:pPr>
            <w:r w:rsidRPr="005E1245">
              <w:rPr>
                <w:color w:val="000000"/>
              </w:rPr>
              <w:t>приемные пункты прачечных и химчисток;</w:t>
            </w:r>
          </w:p>
          <w:p w:rsidR="004E6AF3" w:rsidRPr="005E1245" w:rsidRDefault="004E6AF3" w:rsidP="008E5B34">
            <w:pPr>
              <w:pStyle w:val="a4"/>
              <w:numPr>
                <w:ilvl w:val="0"/>
                <w:numId w:val="13"/>
              </w:numPr>
              <w:shd w:val="clear" w:color="auto" w:fill="auto"/>
              <w:tabs>
                <w:tab w:val="left" w:pos="236"/>
              </w:tabs>
              <w:spacing w:before="0" w:after="0" w:line="370" w:lineRule="exact"/>
              <w:ind w:left="20" w:firstLine="0"/>
            </w:pPr>
            <w:r w:rsidRPr="005E1245">
              <w:rPr>
                <w:color w:val="000000"/>
              </w:rPr>
              <w:t>медицинские кабинеты;</w:t>
            </w:r>
          </w:p>
          <w:p w:rsidR="004E6AF3" w:rsidRPr="005E1245" w:rsidRDefault="004E6AF3" w:rsidP="008E5B34">
            <w:pPr>
              <w:pStyle w:val="a4"/>
              <w:numPr>
                <w:ilvl w:val="0"/>
                <w:numId w:val="13"/>
              </w:numPr>
              <w:shd w:val="clear" w:color="auto" w:fill="auto"/>
              <w:tabs>
                <w:tab w:val="left" w:pos="241"/>
              </w:tabs>
              <w:spacing w:before="0" w:after="0" w:line="370" w:lineRule="exact"/>
              <w:ind w:left="20" w:firstLine="0"/>
            </w:pPr>
            <w:r w:rsidRPr="005E1245">
              <w:rPr>
                <w:color w:val="000000"/>
              </w:rPr>
              <w:t>аптеки;</w:t>
            </w:r>
          </w:p>
          <w:p w:rsidR="004E6AF3" w:rsidRPr="005E1245" w:rsidRDefault="004E6AF3" w:rsidP="008E5B34">
            <w:pPr>
              <w:pStyle w:val="a4"/>
              <w:numPr>
                <w:ilvl w:val="0"/>
                <w:numId w:val="13"/>
              </w:numPr>
              <w:shd w:val="clear" w:color="auto" w:fill="auto"/>
              <w:tabs>
                <w:tab w:val="left" w:pos="236"/>
              </w:tabs>
              <w:spacing w:before="0" w:after="0" w:line="370" w:lineRule="exact"/>
              <w:ind w:left="20" w:firstLine="0"/>
            </w:pPr>
            <w:r w:rsidRPr="005E1245">
              <w:rPr>
                <w:color w:val="000000"/>
              </w:rPr>
              <w:t>магазины повседневного спроса до 100 кв. м.;</w:t>
            </w:r>
          </w:p>
          <w:p w:rsidR="004E6AF3" w:rsidRPr="005E1245" w:rsidRDefault="004E6AF3" w:rsidP="008E5B34">
            <w:pPr>
              <w:pStyle w:val="a4"/>
              <w:numPr>
                <w:ilvl w:val="0"/>
                <w:numId w:val="13"/>
              </w:numPr>
              <w:shd w:val="clear" w:color="auto" w:fill="auto"/>
              <w:tabs>
                <w:tab w:val="left" w:pos="236"/>
              </w:tabs>
              <w:spacing w:before="0" w:after="0" w:line="370" w:lineRule="exact"/>
              <w:ind w:left="20" w:firstLine="0"/>
            </w:pPr>
            <w:r w:rsidRPr="005E1245">
              <w:rPr>
                <w:color w:val="000000"/>
              </w:rPr>
              <w:t>кафе и другие предприятия общественного питания с количеством посадочных мест до 50, встроенные, пристроенные;</w:t>
            </w:r>
          </w:p>
          <w:p w:rsidR="004E6AF3" w:rsidRPr="005E1245" w:rsidRDefault="004E6AF3" w:rsidP="002310E1">
            <w:pPr>
              <w:pStyle w:val="a4"/>
              <w:shd w:val="clear" w:color="auto" w:fill="auto"/>
              <w:spacing w:before="0" w:after="0" w:line="370" w:lineRule="exact"/>
              <w:ind w:left="20" w:firstLine="0"/>
            </w:pPr>
            <w:r w:rsidRPr="005E1245">
              <w:rPr>
                <w:rStyle w:val="a6"/>
                <w:color w:val="000000"/>
              </w:rPr>
              <w:t>2. Объекты обслуживания повседневного пользования</w:t>
            </w:r>
            <w:r w:rsidRPr="005E1245">
              <w:rPr>
                <w:color w:val="000000"/>
              </w:rPr>
              <w:t xml:space="preserve">, </w:t>
            </w:r>
            <w:r w:rsidRPr="005E1245">
              <w:rPr>
                <w:rStyle w:val="a6"/>
                <w:color w:val="000000"/>
              </w:rPr>
              <w:t>строительство которых возможно в жилых кварталах на отдельных участках:</w:t>
            </w:r>
          </w:p>
          <w:p w:rsidR="004E6AF3" w:rsidRPr="005E1245" w:rsidRDefault="004E6AF3" w:rsidP="008E5B34">
            <w:pPr>
              <w:pStyle w:val="a4"/>
              <w:numPr>
                <w:ilvl w:val="0"/>
                <w:numId w:val="13"/>
              </w:numPr>
              <w:shd w:val="clear" w:color="auto" w:fill="auto"/>
              <w:tabs>
                <w:tab w:val="left" w:pos="178"/>
              </w:tabs>
              <w:spacing w:before="0" w:after="0" w:line="370" w:lineRule="exact"/>
              <w:ind w:left="20" w:firstLine="0"/>
            </w:pPr>
            <w:r w:rsidRPr="005E1245">
              <w:rPr>
                <w:color w:val="000000"/>
              </w:rPr>
              <w:t>почтовые отделения</w:t>
            </w:r>
          </w:p>
          <w:p w:rsidR="004E6AF3" w:rsidRPr="005E1245" w:rsidRDefault="004E6AF3" w:rsidP="008E5B34">
            <w:pPr>
              <w:pStyle w:val="a4"/>
              <w:numPr>
                <w:ilvl w:val="0"/>
                <w:numId w:val="13"/>
              </w:numPr>
              <w:shd w:val="clear" w:color="auto" w:fill="auto"/>
              <w:tabs>
                <w:tab w:val="left" w:pos="183"/>
              </w:tabs>
              <w:spacing w:before="0" w:after="0" w:line="370" w:lineRule="exact"/>
              <w:ind w:left="20" w:firstLine="0"/>
            </w:pPr>
            <w:r w:rsidRPr="005E1245">
              <w:rPr>
                <w:color w:val="000000"/>
              </w:rPr>
              <w:t>отделения и участковые пункты милиции;</w:t>
            </w:r>
          </w:p>
          <w:p w:rsidR="004E6AF3" w:rsidRPr="004E6AF3" w:rsidRDefault="004E6AF3" w:rsidP="008E5B34">
            <w:pPr>
              <w:pStyle w:val="a4"/>
              <w:numPr>
                <w:ilvl w:val="0"/>
                <w:numId w:val="13"/>
              </w:numPr>
              <w:shd w:val="clear" w:color="auto" w:fill="auto"/>
              <w:tabs>
                <w:tab w:val="left" w:pos="178"/>
              </w:tabs>
              <w:spacing w:before="0" w:after="0" w:line="370" w:lineRule="exact"/>
              <w:ind w:left="20" w:firstLine="0"/>
            </w:pPr>
            <w:r w:rsidRPr="005E1245">
              <w:rPr>
                <w:color w:val="000000"/>
              </w:rPr>
              <w:t>пункты оказания первичной медицинской помощи;</w:t>
            </w:r>
          </w:p>
          <w:p w:rsidR="004E6AF3" w:rsidRPr="005E1245" w:rsidRDefault="004E6AF3" w:rsidP="008E5B34">
            <w:pPr>
              <w:pStyle w:val="a4"/>
              <w:numPr>
                <w:ilvl w:val="0"/>
                <w:numId w:val="14"/>
              </w:numPr>
              <w:shd w:val="clear" w:color="auto" w:fill="auto"/>
              <w:tabs>
                <w:tab w:val="left" w:pos="178"/>
              </w:tabs>
              <w:spacing w:before="0" w:after="0" w:line="370" w:lineRule="exact"/>
              <w:ind w:left="20" w:firstLine="0"/>
            </w:pPr>
            <w:r w:rsidRPr="005E1245">
              <w:rPr>
                <w:color w:val="000000"/>
              </w:rPr>
              <w:t>кафе и другие предприятия общественного питания отдельно стоящие;</w:t>
            </w:r>
          </w:p>
          <w:p w:rsidR="004E6AF3" w:rsidRPr="005E1245" w:rsidRDefault="004E6AF3" w:rsidP="008E5B34">
            <w:pPr>
              <w:pStyle w:val="a4"/>
              <w:numPr>
                <w:ilvl w:val="0"/>
                <w:numId w:val="14"/>
              </w:numPr>
              <w:shd w:val="clear" w:color="auto" w:fill="auto"/>
              <w:tabs>
                <w:tab w:val="left" w:pos="183"/>
              </w:tabs>
              <w:spacing w:before="0" w:after="0" w:line="370" w:lineRule="exact"/>
              <w:ind w:left="20" w:firstLine="0"/>
            </w:pPr>
            <w:r w:rsidRPr="005E1245">
              <w:rPr>
                <w:color w:val="000000"/>
              </w:rPr>
              <w:t>объекты, связанные с отправлением культа.</w:t>
            </w:r>
          </w:p>
          <w:p w:rsidR="004E6AF3" w:rsidRPr="005E1245" w:rsidRDefault="004E6AF3" w:rsidP="008E5B34">
            <w:pPr>
              <w:pStyle w:val="a4"/>
              <w:numPr>
                <w:ilvl w:val="0"/>
                <w:numId w:val="14"/>
              </w:numPr>
              <w:shd w:val="clear" w:color="auto" w:fill="auto"/>
              <w:tabs>
                <w:tab w:val="left" w:pos="178"/>
              </w:tabs>
              <w:spacing w:before="0" w:after="0" w:line="370" w:lineRule="exact"/>
              <w:ind w:left="20" w:firstLine="0"/>
            </w:pPr>
            <w:r w:rsidRPr="005E1245">
              <w:rPr>
                <w:color w:val="000000"/>
              </w:rPr>
              <w:t>пошивочные мастерские, ремонты бытовой техники</w:t>
            </w:r>
          </w:p>
          <w:p w:rsidR="004E6AF3" w:rsidRPr="005E1245" w:rsidRDefault="004E6AF3" w:rsidP="008E5B34">
            <w:pPr>
              <w:pStyle w:val="a4"/>
              <w:numPr>
                <w:ilvl w:val="0"/>
                <w:numId w:val="14"/>
              </w:numPr>
              <w:shd w:val="clear" w:color="auto" w:fill="auto"/>
              <w:tabs>
                <w:tab w:val="left" w:pos="178"/>
              </w:tabs>
              <w:spacing w:before="0" w:after="0" w:line="370" w:lineRule="exact"/>
              <w:ind w:left="20" w:firstLine="0"/>
            </w:pPr>
            <w:r w:rsidRPr="005E1245">
              <w:rPr>
                <w:color w:val="000000"/>
              </w:rPr>
              <w:t>детские сады, иные объекты дошкольного воспитания;</w:t>
            </w:r>
          </w:p>
          <w:p w:rsidR="004E6AF3" w:rsidRPr="005E1245" w:rsidRDefault="004E6AF3" w:rsidP="008E5B34">
            <w:pPr>
              <w:pStyle w:val="a4"/>
              <w:numPr>
                <w:ilvl w:val="0"/>
                <w:numId w:val="14"/>
              </w:numPr>
              <w:shd w:val="clear" w:color="auto" w:fill="auto"/>
              <w:tabs>
                <w:tab w:val="left" w:pos="178"/>
              </w:tabs>
              <w:spacing w:before="0" w:after="0" w:line="370" w:lineRule="exact"/>
              <w:ind w:left="20" w:firstLine="0"/>
            </w:pPr>
            <w:r w:rsidRPr="005E1245">
              <w:rPr>
                <w:color w:val="000000"/>
              </w:rPr>
              <w:t>магазины общей площадью более 100 кв</w:t>
            </w:r>
            <w:proofErr w:type="gramStart"/>
            <w:r w:rsidRPr="005E1245">
              <w:rPr>
                <w:color w:val="000000"/>
              </w:rPr>
              <w:t>.м</w:t>
            </w:r>
            <w:proofErr w:type="gramEnd"/>
            <w:r w:rsidRPr="005E1245">
              <w:rPr>
                <w:color w:val="000000"/>
              </w:rPr>
              <w:t>;</w:t>
            </w:r>
          </w:p>
          <w:p w:rsidR="004E6AF3" w:rsidRPr="005E1245" w:rsidRDefault="004E6AF3" w:rsidP="008E5B34">
            <w:pPr>
              <w:pStyle w:val="a4"/>
              <w:numPr>
                <w:ilvl w:val="0"/>
                <w:numId w:val="14"/>
              </w:numPr>
              <w:shd w:val="clear" w:color="auto" w:fill="auto"/>
              <w:tabs>
                <w:tab w:val="left" w:pos="183"/>
              </w:tabs>
              <w:spacing w:before="0" w:after="0" w:line="370" w:lineRule="exact"/>
              <w:ind w:left="20" w:firstLine="0"/>
            </w:pPr>
            <w:r w:rsidRPr="005E1245">
              <w:rPr>
                <w:color w:val="000000"/>
              </w:rPr>
              <w:t>слесарные и ремонтные мастерские;</w:t>
            </w:r>
          </w:p>
          <w:p w:rsidR="004E6AF3" w:rsidRPr="005E1245" w:rsidRDefault="004E6AF3" w:rsidP="008E5B34">
            <w:pPr>
              <w:pStyle w:val="a4"/>
              <w:numPr>
                <w:ilvl w:val="0"/>
                <w:numId w:val="14"/>
              </w:numPr>
              <w:shd w:val="clear" w:color="auto" w:fill="auto"/>
              <w:tabs>
                <w:tab w:val="left" w:pos="183"/>
              </w:tabs>
              <w:spacing w:before="0" w:after="0" w:line="370" w:lineRule="exact"/>
              <w:ind w:left="20" w:firstLine="0"/>
            </w:pPr>
            <w:r w:rsidRPr="005E1245">
              <w:rPr>
                <w:color w:val="000000"/>
              </w:rPr>
              <w:t>спортзалы, бассейны открытые и закрытые;</w:t>
            </w:r>
          </w:p>
          <w:p w:rsidR="004E6AF3" w:rsidRPr="005E1245" w:rsidRDefault="004E6AF3" w:rsidP="008E5B34">
            <w:pPr>
              <w:pStyle w:val="a4"/>
              <w:numPr>
                <w:ilvl w:val="0"/>
                <w:numId w:val="14"/>
              </w:numPr>
              <w:shd w:val="clear" w:color="auto" w:fill="auto"/>
              <w:tabs>
                <w:tab w:val="left" w:pos="183"/>
              </w:tabs>
              <w:spacing w:before="0" w:after="0" w:line="370" w:lineRule="exact"/>
              <w:ind w:left="20" w:firstLine="0"/>
            </w:pPr>
            <w:r w:rsidRPr="005E1245">
              <w:rPr>
                <w:color w:val="000000"/>
              </w:rPr>
              <w:t>киоски, лоточная торговля, временные павильоны розничной торговли и обслуживания населения;</w:t>
            </w:r>
          </w:p>
          <w:p w:rsidR="004E6AF3" w:rsidRPr="005E1245" w:rsidRDefault="004E6AF3" w:rsidP="008E5B34">
            <w:pPr>
              <w:pStyle w:val="a4"/>
              <w:numPr>
                <w:ilvl w:val="0"/>
                <w:numId w:val="14"/>
              </w:numPr>
              <w:shd w:val="clear" w:color="auto" w:fill="auto"/>
              <w:tabs>
                <w:tab w:val="left" w:pos="163"/>
              </w:tabs>
              <w:spacing w:before="0" w:after="0" w:line="370" w:lineRule="exact"/>
              <w:ind w:firstLine="0"/>
              <w:jc w:val="both"/>
            </w:pPr>
            <w:r w:rsidRPr="005E1245">
              <w:rPr>
                <w:color w:val="000000"/>
              </w:rPr>
              <w:t>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4E6AF3" w:rsidRPr="005E1245" w:rsidRDefault="004E6AF3" w:rsidP="008E5B34">
            <w:pPr>
              <w:pStyle w:val="a4"/>
              <w:numPr>
                <w:ilvl w:val="0"/>
                <w:numId w:val="14"/>
              </w:numPr>
              <w:shd w:val="clear" w:color="auto" w:fill="auto"/>
              <w:tabs>
                <w:tab w:val="left" w:pos="178"/>
              </w:tabs>
              <w:spacing w:before="0" w:after="0" w:line="370" w:lineRule="exact"/>
              <w:ind w:left="20" w:firstLine="0"/>
            </w:pPr>
            <w:r w:rsidRPr="005E1245">
              <w:rPr>
                <w:color w:val="000000"/>
              </w:rPr>
              <w:t xml:space="preserve">индивидуальное обслуживание клиентов в </w:t>
            </w:r>
            <w:r w:rsidRPr="005E1245">
              <w:rPr>
                <w:color w:val="000000"/>
              </w:rPr>
              <w:lastRenderedPageBreak/>
              <w:t>отдельно стоящем здании общей площадью не более 120 кв. м;</w:t>
            </w:r>
          </w:p>
          <w:p w:rsidR="004E6AF3" w:rsidRPr="005E1245" w:rsidRDefault="004E6AF3" w:rsidP="008E5B34">
            <w:pPr>
              <w:pStyle w:val="a4"/>
              <w:numPr>
                <w:ilvl w:val="0"/>
                <w:numId w:val="14"/>
              </w:numPr>
              <w:shd w:val="clear" w:color="auto" w:fill="auto"/>
              <w:tabs>
                <w:tab w:val="left" w:pos="188"/>
              </w:tabs>
              <w:spacing w:before="0" w:after="0" w:line="370" w:lineRule="exact"/>
              <w:ind w:left="20" w:firstLine="0"/>
            </w:pPr>
            <w:r w:rsidRPr="005E1245">
              <w:rPr>
                <w:color w:val="000000"/>
              </w:rPr>
              <w:t>офисы, конторы различных организаций, фирм, компаний;</w:t>
            </w:r>
          </w:p>
          <w:p w:rsidR="004E6AF3" w:rsidRPr="005E1245" w:rsidRDefault="004E6AF3" w:rsidP="008E5B34">
            <w:pPr>
              <w:pStyle w:val="a4"/>
              <w:numPr>
                <w:ilvl w:val="0"/>
                <w:numId w:val="14"/>
              </w:numPr>
              <w:shd w:val="clear" w:color="auto" w:fill="auto"/>
              <w:tabs>
                <w:tab w:val="left" w:pos="188"/>
              </w:tabs>
              <w:spacing w:before="0" w:after="0" w:line="370" w:lineRule="exact"/>
              <w:ind w:left="20" w:firstLine="0"/>
            </w:pPr>
            <w:r w:rsidRPr="005E1245">
              <w:rPr>
                <w:color w:val="000000"/>
              </w:rPr>
              <w:t>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4E6AF3" w:rsidRPr="005E1245" w:rsidRDefault="004E6AF3" w:rsidP="008E5B34">
            <w:pPr>
              <w:pStyle w:val="a4"/>
              <w:numPr>
                <w:ilvl w:val="0"/>
                <w:numId w:val="14"/>
              </w:numPr>
              <w:shd w:val="clear" w:color="auto" w:fill="auto"/>
              <w:tabs>
                <w:tab w:val="left" w:pos="178"/>
              </w:tabs>
              <w:spacing w:before="0" w:after="0" w:line="370" w:lineRule="exact"/>
              <w:ind w:left="20" w:firstLine="0"/>
            </w:pPr>
            <w:r w:rsidRPr="005E1245">
              <w:rPr>
                <w:color w:val="000000"/>
              </w:rPr>
              <w:t>площадки для вывоза бытового мусора (</w:t>
            </w:r>
            <w:proofErr w:type="spellStart"/>
            <w:r w:rsidRPr="005E1245">
              <w:rPr>
                <w:color w:val="000000"/>
              </w:rPr>
              <w:t>мусороудаление</w:t>
            </w:r>
            <w:proofErr w:type="spellEnd"/>
            <w:r w:rsidRPr="005E1245">
              <w:rPr>
                <w:color w:val="000000"/>
              </w:rPr>
              <w:t>) с контейнерами.</w:t>
            </w:r>
          </w:p>
          <w:p w:rsidR="004E6AF3" w:rsidRPr="005E1245" w:rsidRDefault="004E6AF3" w:rsidP="002310E1">
            <w:pPr>
              <w:pStyle w:val="a4"/>
              <w:shd w:val="clear" w:color="auto" w:fill="auto"/>
              <w:spacing w:before="0" w:after="0" w:line="370" w:lineRule="exact"/>
              <w:ind w:left="20" w:firstLine="0"/>
            </w:pPr>
            <w:r w:rsidRPr="005E1245">
              <w:rPr>
                <w:color w:val="000000"/>
              </w:rPr>
              <w:t>-сады, скверы, бульвары.</w:t>
            </w:r>
          </w:p>
          <w:p w:rsidR="004E6AF3" w:rsidRPr="005E1245" w:rsidRDefault="004E6AF3" w:rsidP="002310E1">
            <w:pPr>
              <w:pStyle w:val="a4"/>
              <w:shd w:val="clear" w:color="auto" w:fill="auto"/>
              <w:spacing w:before="0" w:after="0" w:line="370" w:lineRule="exact"/>
              <w:ind w:left="20" w:firstLine="0"/>
            </w:pPr>
            <w:r w:rsidRPr="005E1245">
              <w:rPr>
                <w:rStyle w:val="a6"/>
                <w:color w:val="000000"/>
              </w:rPr>
              <w:t>3. Объекты коммунального хозяйства</w:t>
            </w:r>
            <w:r w:rsidRPr="005E1245">
              <w:rPr>
                <w:color w:val="000000"/>
              </w:rPr>
              <w:t xml:space="preserve">, </w:t>
            </w:r>
            <w:r w:rsidRPr="005E1245">
              <w:rPr>
                <w:rStyle w:val="a6"/>
                <w:color w:val="000000"/>
              </w:rPr>
              <w:t>инженерной и транспортной инфраструктуры:</w:t>
            </w:r>
          </w:p>
          <w:p w:rsidR="004E6AF3" w:rsidRPr="005E1245" w:rsidRDefault="004E6AF3" w:rsidP="008E5B34">
            <w:pPr>
              <w:pStyle w:val="a4"/>
              <w:numPr>
                <w:ilvl w:val="0"/>
                <w:numId w:val="14"/>
              </w:numPr>
              <w:shd w:val="clear" w:color="auto" w:fill="auto"/>
              <w:tabs>
                <w:tab w:val="left" w:pos="174"/>
              </w:tabs>
              <w:spacing w:before="0" w:after="0" w:line="370" w:lineRule="exact"/>
              <w:ind w:left="20" w:firstLine="0"/>
            </w:pPr>
            <w:r w:rsidRPr="005E1245">
              <w:rPr>
                <w:color w:val="000000"/>
              </w:rPr>
              <w:t>жилищно-эксплуатационные и аварийно-диспетчерские службы;</w:t>
            </w:r>
          </w:p>
          <w:p w:rsidR="004E6AF3" w:rsidRPr="005E1245" w:rsidRDefault="004E6AF3" w:rsidP="008E5B34">
            <w:pPr>
              <w:pStyle w:val="a4"/>
              <w:numPr>
                <w:ilvl w:val="0"/>
                <w:numId w:val="14"/>
              </w:numPr>
              <w:shd w:val="clear" w:color="auto" w:fill="auto"/>
              <w:tabs>
                <w:tab w:val="left" w:pos="188"/>
              </w:tabs>
              <w:spacing w:before="0" w:after="0" w:line="370" w:lineRule="exact"/>
              <w:ind w:left="20" w:firstLine="0"/>
            </w:pPr>
            <w:r w:rsidRPr="005E1245">
              <w:rPr>
                <w:color w:val="000000"/>
              </w:rPr>
              <w:t>наземные сооружения линий электропередач, распределительные пункты и подстанции, трансформаторные подстанции;</w:t>
            </w:r>
          </w:p>
          <w:p w:rsidR="004E6AF3" w:rsidRPr="005E1245" w:rsidRDefault="004E6AF3" w:rsidP="008E5B34">
            <w:pPr>
              <w:pStyle w:val="a4"/>
              <w:numPr>
                <w:ilvl w:val="0"/>
                <w:numId w:val="14"/>
              </w:numPr>
              <w:shd w:val="clear" w:color="auto" w:fill="auto"/>
              <w:tabs>
                <w:tab w:val="left" w:pos="183"/>
              </w:tabs>
              <w:spacing w:before="0" w:after="0" w:line="370" w:lineRule="exact"/>
              <w:ind w:left="20" w:firstLine="0"/>
            </w:pPr>
            <w:proofErr w:type="spellStart"/>
            <w:r w:rsidRPr="005E1245">
              <w:rPr>
                <w:color w:val="000000"/>
              </w:rPr>
              <w:t>повысительные</w:t>
            </w:r>
            <w:proofErr w:type="spellEnd"/>
            <w:r w:rsidRPr="005E1245">
              <w:rPr>
                <w:color w:val="000000"/>
              </w:rPr>
              <w:t xml:space="preserve"> водопроводные насосные станции, водомерные узлы,</w:t>
            </w:r>
          </w:p>
          <w:p w:rsidR="004E6AF3" w:rsidRPr="005E1245" w:rsidRDefault="004E6AF3" w:rsidP="002310E1">
            <w:pPr>
              <w:pStyle w:val="a4"/>
              <w:shd w:val="clear" w:color="auto" w:fill="auto"/>
              <w:tabs>
                <w:tab w:val="left" w:pos="178"/>
              </w:tabs>
              <w:spacing w:before="0" w:after="0" w:line="370" w:lineRule="exact"/>
              <w:ind w:firstLine="0"/>
            </w:pPr>
            <w:r w:rsidRPr="005E1245">
              <w:rPr>
                <w:color w:val="000000"/>
              </w:rPr>
              <w:t>антенны сотовой, радиорелейной и спутниковой связи</w:t>
            </w:r>
            <w:r>
              <w:rPr>
                <w:color w:val="000000"/>
              </w:rPr>
              <w:t>.</w:t>
            </w:r>
          </w:p>
        </w:tc>
      </w:tr>
      <w:tr w:rsidR="002310E1" w:rsidTr="002310E1">
        <w:trPr>
          <w:gridAfter w:val="1"/>
          <w:wAfter w:w="25" w:type="dxa"/>
          <w:trHeight w:val="3231"/>
        </w:trPr>
        <w:tc>
          <w:tcPr>
            <w:tcW w:w="706" w:type="dxa"/>
            <w:gridSpan w:val="4"/>
          </w:tcPr>
          <w:p w:rsidR="002310E1" w:rsidRPr="005E1245" w:rsidRDefault="002310E1" w:rsidP="002310E1">
            <w:pPr>
              <w:pStyle w:val="a4"/>
              <w:shd w:val="clear" w:color="auto" w:fill="auto"/>
              <w:spacing w:before="0" w:after="0" w:line="260" w:lineRule="exact"/>
              <w:ind w:left="140" w:firstLine="0"/>
            </w:pPr>
            <w:r w:rsidRPr="005E1245">
              <w:rPr>
                <w:color w:val="000000"/>
              </w:rPr>
              <w:lastRenderedPageBreak/>
              <w:t>4.</w:t>
            </w:r>
          </w:p>
        </w:tc>
        <w:tc>
          <w:tcPr>
            <w:tcW w:w="2706" w:type="dxa"/>
            <w:gridSpan w:val="4"/>
          </w:tcPr>
          <w:p w:rsidR="002310E1" w:rsidRPr="005E1245" w:rsidRDefault="002310E1" w:rsidP="002310E1">
            <w:pPr>
              <w:pStyle w:val="a4"/>
              <w:shd w:val="clear" w:color="auto" w:fill="auto"/>
              <w:spacing w:before="0" w:after="0" w:line="260" w:lineRule="exact"/>
              <w:ind w:left="220" w:firstLine="0"/>
            </w:pPr>
            <w:r w:rsidRPr="005E1245">
              <w:rPr>
                <w:color w:val="000000"/>
              </w:rPr>
              <w:t>Запрещается:</w:t>
            </w:r>
          </w:p>
        </w:tc>
        <w:tc>
          <w:tcPr>
            <w:tcW w:w="5817" w:type="dxa"/>
            <w:gridSpan w:val="3"/>
          </w:tcPr>
          <w:p w:rsidR="002310E1" w:rsidRPr="005E1245" w:rsidRDefault="002310E1" w:rsidP="002310E1">
            <w:pPr>
              <w:pStyle w:val="a4"/>
              <w:shd w:val="clear" w:color="auto" w:fill="auto"/>
              <w:spacing w:before="0" w:after="0" w:line="370" w:lineRule="exact"/>
              <w:ind w:left="20" w:firstLine="0"/>
            </w:pPr>
            <w:r w:rsidRPr="005E1245">
              <w:rPr>
                <w:color w:val="000000"/>
              </w:rPr>
              <w:t>- Размещение в зоне жилой застройке объектов, оказывающих негативное воздействие на окружающую среду и здоровье населения (</w:t>
            </w:r>
            <w:proofErr w:type="spellStart"/>
            <w:r w:rsidRPr="005E1245">
              <w:rPr>
                <w:color w:val="000000"/>
              </w:rPr>
              <w:t>рентгеноустановок</w:t>
            </w:r>
            <w:proofErr w:type="spellEnd"/>
            <w:r w:rsidRPr="005E1245">
              <w:rPr>
                <w:color w:val="000000"/>
              </w:rPr>
              <w:t xml:space="preserve">, магазинов стройматериалов, москательно-химических товаров, автозаправок, сто, </w:t>
            </w:r>
            <w:proofErr w:type="spellStart"/>
            <w:r w:rsidRPr="005E1245">
              <w:rPr>
                <w:color w:val="000000"/>
              </w:rPr>
              <w:t>автомоек</w:t>
            </w:r>
            <w:proofErr w:type="spellEnd"/>
            <w:r w:rsidRPr="005E1245">
              <w:rPr>
                <w:color w:val="000000"/>
              </w:rPr>
              <w:t>, стоянок сельскохозяйственной техники, распиловочных цехов и т. п.),</w:t>
            </w:r>
          </w:p>
          <w:p w:rsidR="002310E1" w:rsidRPr="005E1245" w:rsidRDefault="002310E1" w:rsidP="002310E1">
            <w:pPr>
              <w:pStyle w:val="a4"/>
              <w:shd w:val="clear" w:color="auto" w:fill="auto"/>
              <w:spacing w:before="0" w:after="0" w:line="365" w:lineRule="exact"/>
              <w:ind w:left="20" w:firstLine="0"/>
            </w:pPr>
            <w:r w:rsidRPr="005E1245">
              <w:rPr>
                <w:color w:val="000000"/>
              </w:rPr>
              <w:t>- размещать вспомогательные строения, за исключением гаражей, со стороны улиц запрещается.</w:t>
            </w:r>
          </w:p>
        </w:tc>
      </w:tr>
      <w:tr w:rsidR="002310E1" w:rsidTr="002310E1">
        <w:trPr>
          <w:gridAfter w:val="1"/>
          <w:wAfter w:w="25" w:type="dxa"/>
          <w:trHeight w:val="956"/>
        </w:trPr>
        <w:tc>
          <w:tcPr>
            <w:tcW w:w="9229" w:type="dxa"/>
            <w:gridSpan w:val="11"/>
          </w:tcPr>
          <w:p w:rsidR="002310E1" w:rsidRPr="002310E1" w:rsidRDefault="002310E1" w:rsidP="002310E1">
            <w:pPr>
              <w:pStyle w:val="a4"/>
              <w:shd w:val="clear" w:color="auto" w:fill="auto"/>
              <w:spacing w:before="0" w:after="0" w:line="370" w:lineRule="exact"/>
              <w:ind w:firstLine="0"/>
              <w:jc w:val="center"/>
              <w:rPr>
                <w:color w:val="000000"/>
              </w:rPr>
            </w:pPr>
            <w:r w:rsidRPr="005E1245">
              <w:rPr>
                <w:color w:val="000000"/>
              </w:rPr>
              <w:t>II. Предельные параметры земельных участков и объектов капитального строительства</w:t>
            </w:r>
          </w:p>
        </w:tc>
      </w:tr>
      <w:tr w:rsidR="002310E1" w:rsidTr="002310E1">
        <w:trPr>
          <w:gridBefore w:val="1"/>
          <w:gridAfter w:val="1"/>
          <w:wBefore w:w="11" w:type="dxa"/>
          <w:wAfter w:w="25" w:type="dxa"/>
          <w:trHeight w:val="488"/>
        </w:trPr>
        <w:tc>
          <w:tcPr>
            <w:tcW w:w="388" w:type="dxa"/>
            <w:vMerge w:val="restart"/>
          </w:tcPr>
          <w:p w:rsidR="002310E1" w:rsidRDefault="002310E1" w:rsidP="002310E1">
            <w:pPr>
              <w:jc w:val="center"/>
            </w:pPr>
            <w:r>
              <w:t>1.</w:t>
            </w:r>
          </w:p>
        </w:tc>
        <w:tc>
          <w:tcPr>
            <w:tcW w:w="2658" w:type="dxa"/>
            <w:gridSpan w:val="4"/>
          </w:tcPr>
          <w:p w:rsidR="002310E1" w:rsidRDefault="002310E1" w:rsidP="002310E1">
            <w:pPr>
              <w:jc w:val="center"/>
            </w:pPr>
            <w:r>
              <w:t>0,06 га</w:t>
            </w:r>
          </w:p>
        </w:tc>
        <w:tc>
          <w:tcPr>
            <w:tcW w:w="6172" w:type="dxa"/>
            <w:gridSpan w:val="5"/>
          </w:tcPr>
          <w:p w:rsidR="002310E1" w:rsidRDefault="002310E1" w:rsidP="002310E1">
            <w:pPr>
              <w:jc w:val="center"/>
            </w:pPr>
            <w:r>
              <w:t>Минимальные размеры земельных участков</w:t>
            </w:r>
          </w:p>
        </w:tc>
      </w:tr>
      <w:tr w:rsidR="002310E1" w:rsidTr="002310E1">
        <w:trPr>
          <w:gridBefore w:val="1"/>
          <w:gridAfter w:val="1"/>
          <w:wBefore w:w="11" w:type="dxa"/>
          <w:wAfter w:w="25" w:type="dxa"/>
          <w:trHeight w:val="563"/>
        </w:trPr>
        <w:tc>
          <w:tcPr>
            <w:tcW w:w="388" w:type="dxa"/>
            <w:vMerge/>
          </w:tcPr>
          <w:p w:rsidR="002310E1" w:rsidRDefault="002310E1" w:rsidP="002310E1">
            <w:pPr>
              <w:jc w:val="center"/>
            </w:pPr>
          </w:p>
        </w:tc>
        <w:tc>
          <w:tcPr>
            <w:tcW w:w="2658" w:type="dxa"/>
            <w:gridSpan w:val="4"/>
          </w:tcPr>
          <w:p w:rsidR="002310E1" w:rsidRDefault="002310E1" w:rsidP="002310E1">
            <w:pPr>
              <w:jc w:val="center"/>
            </w:pPr>
            <w:r>
              <w:t>0,25 га</w:t>
            </w:r>
          </w:p>
        </w:tc>
        <w:tc>
          <w:tcPr>
            <w:tcW w:w="6172" w:type="dxa"/>
            <w:gridSpan w:val="5"/>
          </w:tcPr>
          <w:p w:rsidR="002310E1" w:rsidRDefault="002310E1" w:rsidP="002310E1">
            <w:pPr>
              <w:jc w:val="center"/>
            </w:pPr>
            <w:r>
              <w:t>Максимальные размеры земельных участков</w:t>
            </w:r>
          </w:p>
        </w:tc>
      </w:tr>
      <w:tr w:rsidR="002310E1" w:rsidTr="002310E1">
        <w:trPr>
          <w:gridBefore w:val="1"/>
          <w:gridAfter w:val="1"/>
          <w:wBefore w:w="11" w:type="dxa"/>
          <w:wAfter w:w="25" w:type="dxa"/>
          <w:trHeight w:val="450"/>
        </w:trPr>
        <w:tc>
          <w:tcPr>
            <w:tcW w:w="388" w:type="dxa"/>
            <w:vMerge w:val="restart"/>
          </w:tcPr>
          <w:p w:rsidR="002310E1" w:rsidRDefault="002310E1" w:rsidP="002310E1">
            <w:pPr>
              <w:jc w:val="center"/>
            </w:pPr>
            <w:r>
              <w:lastRenderedPageBreak/>
              <w:t>2.</w:t>
            </w:r>
          </w:p>
        </w:tc>
        <w:tc>
          <w:tcPr>
            <w:tcW w:w="2658" w:type="dxa"/>
            <w:gridSpan w:val="4"/>
          </w:tcPr>
          <w:p w:rsidR="002310E1" w:rsidRDefault="002310E1" w:rsidP="002310E1">
            <w:pPr>
              <w:jc w:val="center"/>
            </w:pPr>
            <w:r>
              <w:t>3 м.</w:t>
            </w:r>
          </w:p>
        </w:tc>
        <w:tc>
          <w:tcPr>
            <w:tcW w:w="6172" w:type="dxa"/>
            <w:gridSpan w:val="5"/>
          </w:tcPr>
          <w:p w:rsidR="002310E1" w:rsidRDefault="002310E1" w:rsidP="002310E1">
            <w:pPr>
              <w:jc w:val="center"/>
            </w:pPr>
            <w:r>
              <w:t>Минимальный отступ от передней границы земельного участка</w:t>
            </w:r>
          </w:p>
        </w:tc>
      </w:tr>
      <w:tr w:rsidR="002310E1" w:rsidTr="002310E1">
        <w:trPr>
          <w:gridBefore w:val="1"/>
          <w:gridAfter w:val="1"/>
          <w:wBefore w:w="11" w:type="dxa"/>
          <w:wAfter w:w="25" w:type="dxa"/>
          <w:trHeight w:val="476"/>
        </w:trPr>
        <w:tc>
          <w:tcPr>
            <w:tcW w:w="388" w:type="dxa"/>
            <w:vMerge/>
          </w:tcPr>
          <w:p w:rsidR="002310E1" w:rsidRDefault="002310E1" w:rsidP="002310E1">
            <w:pPr>
              <w:jc w:val="center"/>
            </w:pPr>
          </w:p>
        </w:tc>
        <w:tc>
          <w:tcPr>
            <w:tcW w:w="2658" w:type="dxa"/>
            <w:gridSpan w:val="4"/>
          </w:tcPr>
          <w:p w:rsidR="002310E1" w:rsidRDefault="002310E1" w:rsidP="002310E1">
            <w:pPr>
              <w:jc w:val="center"/>
            </w:pPr>
            <w:r>
              <w:t>6 м.</w:t>
            </w:r>
          </w:p>
        </w:tc>
        <w:tc>
          <w:tcPr>
            <w:tcW w:w="6172" w:type="dxa"/>
            <w:gridSpan w:val="5"/>
          </w:tcPr>
          <w:p w:rsidR="002310E1" w:rsidRDefault="002310E1" w:rsidP="002310E1">
            <w:pPr>
              <w:jc w:val="center"/>
            </w:pPr>
            <w:r>
              <w:t>В том числе на магистральных улицах</w:t>
            </w:r>
          </w:p>
        </w:tc>
      </w:tr>
      <w:tr w:rsidR="002310E1" w:rsidTr="002310E1">
        <w:trPr>
          <w:gridBefore w:val="1"/>
          <w:gridAfter w:val="1"/>
          <w:wBefore w:w="11" w:type="dxa"/>
          <w:wAfter w:w="25" w:type="dxa"/>
          <w:trHeight w:val="425"/>
        </w:trPr>
        <w:tc>
          <w:tcPr>
            <w:tcW w:w="388" w:type="dxa"/>
            <w:vMerge w:val="restart"/>
          </w:tcPr>
          <w:p w:rsidR="002310E1" w:rsidRDefault="002310E1" w:rsidP="002310E1">
            <w:pPr>
              <w:jc w:val="center"/>
            </w:pPr>
            <w:r>
              <w:t>3.</w:t>
            </w:r>
          </w:p>
        </w:tc>
        <w:tc>
          <w:tcPr>
            <w:tcW w:w="2658" w:type="dxa"/>
            <w:gridSpan w:val="4"/>
          </w:tcPr>
          <w:p w:rsidR="002310E1" w:rsidRDefault="002310E1" w:rsidP="002310E1">
            <w:pPr>
              <w:jc w:val="center"/>
            </w:pPr>
            <w:r>
              <w:t>2</w:t>
            </w:r>
          </w:p>
        </w:tc>
        <w:tc>
          <w:tcPr>
            <w:tcW w:w="6172" w:type="dxa"/>
            <w:gridSpan w:val="5"/>
          </w:tcPr>
          <w:p w:rsidR="002310E1" w:rsidRDefault="002310E1" w:rsidP="002310E1">
            <w:pPr>
              <w:jc w:val="center"/>
            </w:pPr>
            <w:r>
              <w:t xml:space="preserve">Максимальное количество этажей, не считая </w:t>
            </w:r>
            <w:proofErr w:type="gramStart"/>
            <w:r>
              <w:t>мансардного</w:t>
            </w:r>
            <w:proofErr w:type="gramEnd"/>
          </w:p>
        </w:tc>
      </w:tr>
      <w:tr w:rsidR="002310E1" w:rsidTr="002310E1">
        <w:trPr>
          <w:gridBefore w:val="1"/>
          <w:gridAfter w:val="1"/>
          <w:wBefore w:w="11" w:type="dxa"/>
          <w:wAfter w:w="25" w:type="dxa"/>
          <w:trHeight w:val="476"/>
        </w:trPr>
        <w:tc>
          <w:tcPr>
            <w:tcW w:w="388" w:type="dxa"/>
            <w:vMerge/>
          </w:tcPr>
          <w:p w:rsidR="002310E1" w:rsidRDefault="002310E1" w:rsidP="002310E1">
            <w:pPr>
              <w:jc w:val="center"/>
            </w:pPr>
          </w:p>
        </w:tc>
        <w:tc>
          <w:tcPr>
            <w:tcW w:w="2658" w:type="dxa"/>
            <w:gridSpan w:val="4"/>
          </w:tcPr>
          <w:p w:rsidR="002310E1" w:rsidRDefault="002310E1" w:rsidP="002310E1">
            <w:pPr>
              <w:jc w:val="center"/>
            </w:pPr>
            <w:r>
              <w:t>7 м.</w:t>
            </w:r>
          </w:p>
        </w:tc>
        <w:tc>
          <w:tcPr>
            <w:tcW w:w="6172" w:type="dxa"/>
            <w:gridSpan w:val="5"/>
          </w:tcPr>
          <w:p w:rsidR="002310E1" w:rsidRDefault="002310E1" w:rsidP="002310E1">
            <w:pPr>
              <w:jc w:val="center"/>
            </w:pPr>
            <w:r>
              <w:t>Максимальная высота зданий от уровня земли до верха перекрытия последнего этажа</w:t>
            </w:r>
          </w:p>
        </w:tc>
      </w:tr>
      <w:tr w:rsidR="002310E1" w:rsidTr="002310E1">
        <w:trPr>
          <w:gridBefore w:val="1"/>
          <w:gridAfter w:val="1"/>
          <w:wBefore w:w="11" w:type="dxa"/>
          <w:wAfter w:w="25" w:type="dxa"/>
          <w:trHeight w:val="689"/>
        </w:trPr>
        <w:tc>
          <w:tcPr>
            <w:tcW w:w="388" w:type="dxa"/>
          </w:tcPr>
          <w:p w:rsidR="002310E1" w:rsidRDefault="002310E1" w:rsidP="002310E1">
            <w:pPr>
              <w:jc w:val="center"/>
            </w:pPr>
            <w:r>
              <w:t>4.</w:t>
            </w:r>
          </w:p>
        </w:tc>
        <w:tc>
          <w:tcPr>
            <w:tcW w:w="2658" w:type="dxa"/>
            <w:gridSpan w:val="4"/>
          </w:tcPr>
          <w:p w:rsidR="002310E1" w:rsidRDefault="002310E1" w:rsidP="002310E1">
            <w:pPr>
              <w:jc w:val="center"/>
            </w:pPr>
            <w:r>
              <w:t>30%</w:t>
            </w:r>
          </w:p>
        </w:tc>
        <w:tc>
          <w:tcPr>
            <w:tcW w:w="6172" w:type="dxa"/>
            <w:gridSpan w:val="5"/>
          </w:tcPr>
          <w:p w:rsidR="002310E1" w:rsidRDefault="002310E1" w:rsidP="002310E1">
            <w:pPr>
              <w:jc w:val="center"/>
            </w:pPr>
            <w:r>
              <w:t>Максимальный процент застройки территории</w:t>
            </w:r>
          </w:p>
        </w:tc>
      </w:tr>
      <w:tr w:rsidR="002310E1" w:rsidTr="002310E1">
        <w:trPr>
          <w:gridBefore w:val="1"/>
          <w:gridAfter w:val="1"/>
          <w:wAfter w:w="25" w:type="dxa"/>
          <w:trHeight w:val="8277"/>
        </w:trPr>
        <w:tc>
          <w:tcPr>
            <w:tcW w:w="388" w:type="dxa"/>
          </w:tcPr>
          <w:p w:rsidR="002310E1" w:rsidRPr="005E1245" w:rsidRDefault="002310E1" w:rsidP="002310E1">
            <w:pPr>
              <w:pStyle w:val="a4"/>
              <w:shd w:val="clear" w:color="auto" w:fill="auto"/>
              <w:spacing w:before="0" w:after="0" w:line="260" w:lineRule="exact"/>
              <w:ind w:left="40" w:firstLine="0"/>
            </w:pPr>
            <w:r w:rsidRPr="005E1245">
              <w:rPr>
                <w:color w:val="000000"/>
              </w:rPr>
              <w:t>5</w:t>
            </w:r>
          </w:p>
        </w:tc>
        <w:tc>
          <w:tcPr>
            <w:tcW w:w="2658" w:type="dxa"/>
            <w:gridSpan w:val="4"/>
          </w:tcPr>
          <w:p w:rsidR="002310E1" w:rsidRPr="005E1245" w:rsidRDefault="002310E1" w:rsidP="002310E1">
            <w:pPr>
              <w:pStyle w:val="a4"/>
              <w:shd w:val="clear" w:color="auto" w:fill="auto"/>
              <w:spacing w:before="0" w:after="0" w:line="374" w:lineRule="exact"/>
              <w:ind w:left="20" w:firstLine="0"/>
            </w:pPr>
            <w:r w:rsidRPr="005E1245">
              <w:rPr>
                <w:color w:val="000000"/>
              </w:rPr>
              <w:t>Архитектурно</w:t>
            </w:r>
            <w:r w:rsidRPr="005E1245">
              <w:rPr>
                <w:color w:val="000000"/>
              </w:rPr>
              <w:softHyphen/>
            </w:r>
          </w:p>
          <w:p w:rsidR="002310E1" w:rsidRPr="005E1245" w:rsidRDefault="002310E1" w:rsidP="002310E1">
            <w:pPr>
              <w:pStyle w:val="a4"/>
              <w:shd w:val="clear" w:color="auto" w:fill="auto"/>
              <w:spacing w:before="0" w:after="0" w:line="374" w:lineRule="exact"/>
              <w:ind w:left="20" w:firstLine="0"/>
            </w:pPr>
            <w:r w:rsidRPr="005E1245">
              <w:rPr>
                <w:color w:val="000000"/>
              </w:rPr>
              <w:t>строительные</w:t>
            </w:r>
          </w:p>
          <w:p w:rsidR="002310E1" w:rsidRPr="005E1245" w:rsidRDefault="002310E1" w:rsidP="002310E1">
            <w:pPr>
              <w:pStyle w:val="a4"/>
              <w:shd w:val="clear" w:color="auto" w:fill="auto"/>
              <w:spacing w:before="0" w:after="0" w:line="374" w:lineRule="exact"/>
              <w:ind w:left="20" w:firstLine="0"/>
            </w:pPr>
            <w:r w:rsidRPr="005E1245">
              <w:rPr>
                <w:color w:val="000000"/>
              </w:rPr>
              <w:t>требования:</w:t>
            </w:r>
          </w:p>
        </w:tc>
        <w:tc>
          <w:tcPr>
            <w:tcW w:w="6173" w:type="dxa"/>
            <w:gridSpan w:val="5"/>
          </w:tcPr>
          <w:p w:rsidR="002310E1" w:rsidRPr="005E1245" w:rsidRDefault="002310E1" w:rsidP="008E5B34">
            <w:pPr>
              <w:pStyle w:val="a4"/>
              <w:numPr>
                <w:ilvl w:val="0"/>
                <w:numId w:val="15"/>
              </w:numPr>
              <w:shd w:val="clear" w:color="auto" w:fill="auto"/>
              <w:tabs>
                <w:tab w:val="left" w:pos="183"/>
              </w:tabs>
              <w:spacing w:before="0" w:after="0" w:line="370" w:lineRule="exact"/>
              <w:ind w:left="20" w:firstLine="0"/>
            </w:pPr>
            <w:r w:rsidRPr="005E1245">
              <w:rPr>
                <w:color w:val="000000"/>
              </w:rPr>
              <w:t>Нормы планирования участков складываются из требований строительных, санитарных и противопожарных требований, соблюдение которых обязательно.</w:t>
            </w:r>
          </w:p>
          <w:p w:rsidR="002310E1" w:rsidRPr="005E1245" w:rsidRDefault="002310E1" w:rsidP="008E5B34">
            <w:pPr>
              <w:pStyle w:val="a4"/>
              <w:numPr>
                <w:ilvl w:val="0"/>
                <w:numId w:val="15"/>
              </w:numPr>
              <w:shd w:val="clear" w:color="auto" w:fill="auto"/>
              <w:tabs>
                <w:tab w:val="left" w:pos="183"/>
              </w:tabs>
              <w:spacing w:before="0" w:after="0" w:line="370" w:lineRule="exact"/>
              <w:ind w:left="20" w:firstLine="0"/>
            </w:pPr>
            <w:r w:rsidRPr="005E1245">
              <w:rPr>
                <w:color w:val="000000"/>
              </w:rPr>
              <w:t>Расстояние между жилыми домами и хозяйственными постройками и сооружениями следует принимать в соответствии с санитарными и гигиеническими нормами, но не меньше противопожарных норм.</w:t>
            </w:r>
          </w:p>
          <w:p w:rsidR="002310E1" w:rsidRPr="005E1245" w:rsidRDefault="002310E1" w:rsidP="008E5B34">
            <w:pPr>
              <w:pStyle w:val="a4"/>
              <w:numPr>
                <w:ilvl w:val="0"/>
                <w:numId w:val="15"/>
              </w:numPr>
              <w:shd w:val="clear" w:color="auto" w:fill="auto"/>
              <w:tabs>
                <w:tab w:val="left" w:pos="188"/>
              </w:tabs>
              <w:spacing w:before="0" w:after="0" w:line="370" w:lineRule="exact"/>
              <w:ind w:left="20" w:firstLine="0"/>
            </w:pPr>
            <w:r w:rsidRPr="005E1245">
              <w:rPr>
                <w:color w:val="000000"/>
              </w:rPr>
              <w:t>минимальная (максимальная) площадь земельных участков - принимать по проекту;</w:t>
            </w:r>
          </w:p>
          <w:p w:rsidR="002310E1" w:rsidRPr="005E1245" w:rsidRDefault="002310E1" w:rsidP="008E5B34">
            <w:pPr>
              <w:pStyle w:val="a4"/>
              <w:numPr>
                <w:ilvl w:val="0"/>
                <w:numId w:val="15"/>
              </w:numPr>
              <w:shd w:val="clear" w:color="auto" w:fill="auto"/>
              <w:tabs>
                <w:tab w:val="left" w:pos="183"/>
              </w:tabs>
              <w:spacing w:before="0" w:after="0" w:line="370" w:lineRule="exact"/>
              <w:ind w:left="20" w:firstLine="0"/>
            </w:pPr>
            <w:r w:rsidRPr="005E1245">
              <w:rPr>
                <w:color w:val="000000"/>
              </w:rPr>
              <w:t>все разделы проектируемой застройки выполнять по нормам, существующим на момент разработки проектной документации;</w:t>
            </w:r>
          </w:p>
          <w:p w:rsidR="002310E1" w:rsidRPr="005E1245" w:rsidRDefault="002310E1" w:rsidP="008E5B34">
            <w:pPr>
              <w:pStyle w:val="a4"/>
              <w:numPr>
                <w:ilvl w:val="0"/>
                <w:numId w:val="15"/>
              </w:numPr>
              <w:shd w:val="clear" w:color="auto" w:fill="auto"/>
              <w:tabs>
                <w:tab w:val="left" w:pos="183"/>
              </w:tabs>
              <w:spacing w:before="0" w:after="0" w:line="370" w:lineRule="exact"/>
              <w:ind w:left="20" w:firstLine="0"/>
            </w:pPr>
            <w:r w:rsidRPr="005E1245">
              <w:rPr>
                <w:color w:val="000000"/>
              </w:rPr>
              <w:t>при необходимости, вносить предложения по корректировке «Правил», выполнять актуализацию «Правил»;</w:t>
            </w:r>
          </w:p>
          <w:p w:rsidR="002310E1" w:rsidRPr="005E1245" w:rsidRDefault="002310E1" w:rsidP="008E5B34">
            <w:pPr>
              <w:pStyle w:val="a4"/>
              <w:numPr>
                <w:ilvl w:val="0"/>
                <w:numId w:val="15"/>
              </w:numPr>
              <w:shd w:val="clear" w:color="auto" w:fill="auto"/>
              <w:tabs>
                <w:tab w:val="left" w:pos="188"/>
              </w:tabs>
              <w:spacing w:before="0" w:after="0" w:line="370" w:lineRule="exact"/>
              <w:ind w:left="20" w:firstLine="0"/>
            </w:pPr>
            <w:r w:rsidRPr="005E1245">
              <w:rPr>
                <w:color w:val="000000"/>
              </w:rPr>
              <w:t>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 сельсовета и нести черты преемственности;</w:t>
            </w:r>
          </w:p>
          <w:p w:rsidR="002310E1" w:rsidRPr="005E1245" w:rsidRDefault="002310E1" w:rsidP="008E5B34">
            <w:pPr>
              <w:pStyle w:val="a4"/>
              <w:numPr>
                <w:ilvl w:val="0"/>
                <w:numId w:val="15"/>
              </w:numPr>
              <w:shd w:val="clear" w:color="auto" w:fill="auto"/>
              <w:tabs>
                <w:tab w:val="left" w:pos="183"/>
              </w:tabs>
              <w:spacing w:before="0" w:after="0" w:line="370" w:lineRule="exact"/>
              <w:ind w:left="20" w:firstLine="0"/>
            </w:pPr>
            <w:r w:rsidRPr="005E1245">
              <w:rPr>
                <w:color w:val="000000"/>
              </w:rPr>
              <w:t>кварталы новой, проектируемой застройки должны иметь удобные выезды на основные транспортно - пешеходные улицы населенного пункта;</w:t>
            </w:r>
          </w:p>
          <w:p w:rsidR="002310E1" w:rsidRPr="005E1245" w:rsidRDefault="002310E1" w:rsidP="008E5B34">
            <w:pPr>
              <w:pStyle w:val="a4"/>
              <w:numPr>
                <w:ilvl w:val="0"/>
                <w:numId w:val="15"/>
              </w:numPr>
              <w:shd w:val="clear" w:color="auto" w:fill="auto"/>
              <w:tabs>
                <w:tab w:val="left" w:pos="178"/>
              </w:tabs>
              <w:spacing w:before="0" w:after="0" w:line="370" w:lineRule="exact"/>
              <w:ind w:left="20" w:firstLine="0"/>
            </w:pPr>
            <w:r w:rsidRPr="005E1245">
              <w:rPr>
                <w:color w:val="000000"/>
              </w:rPr>
              <w:t>проектируемая сеть улиц должна решаться в увязке с существующей сетью улиц и дорог.</w:t>
            </w:r>
          </w:p>
        </w:tc>
      </w:tr>
    </w:tbl>
    <w:p w:rsidR="00800FFB" w:rsidRDefault="00800FFB" w:rsidP="00800FFB">
      <w:pPr>
        <w:jc w:val="center"/>
      </w:pPr>
    </w:p>
    <w:p w:rsidR="00CC5D4D" w:rsidRDefault="001A195D" w:rsidP="001A195D">
      <w:pPr>
        <w:pStyle w:val="a4"/>
        <w:shd w:val="clear" w:color="auto" w:fill="auto"/>
        <w:tabs>
          <w:tab w:val="left" w:pos="1124"/>
        </w:tabs>
        <w:spacing w:before="0" w:after="0" w:line="374" w:lineRule="exact"/>
        <w:ind w:right="420" w:firstLine="0"/>
      </w:pPr>
      <w:proofErr w:type="gramStart"/>
      <w:r>
        <w:rPr>
          <w:rStyle w:val="1"/>
          <w:color w:val="000000"/>
        </w:rPr>
        <w:t>46.3.</w:t>
      </w:r>
      <w:r w:rsidR="00CC5D4D">
        <w:rPr>
          <w:rStyle w:val="1"/>
          <w:color w:val="000000"/>
        </w:rPr>
        <w:t xml:space="preserve">Регламенты существующей застройки индивидуальными жилыми домами, </w:t>
      </w:r>
      <w:r w:rsidR="00CC5D4D">
        <w:rPr>
          <w:rStyle w:val="1"/>
          <w:color w:val="000000"/>
        </w:rPr>
        <w:lastRenderedPageBreak/>
        <w:t>расположенной в пределах СЗЗ (зона строгого строительного</w:t>
      </w:r>
      <w:proofErr w:type="gramEnd"/>
    </w:p>
    <w:p w:rsidR="00CC5D4D" w:rsidRDefault="00CC5D4D" w:rsidP="00CC5D4D">
      <w:pPr>
        <w:pStyle w:val="a4"/>
        <w:shd w:val="clear" w:color="auto" w:fill="auto"/>
        <w:spacing w:before="0" w:after="0" w:line="374" w:lineRule="exact"/>
        <w:ind w:left="60" w:firstLine="0"/>
        <w:jc w:val="center"/>
      </w:pPr>
      <w:r>
        <w:rPr>
          <w:rStyle w:val="1"/>
          <w:color w:val="000000"/>
        </w:rPr>
        <w:t>режима).</w:t>
      </w:r>
    </w:p>
    <w:p w:rsidR="00CC5D4D" w:rsidRPr="00CC5D4D" w:rsidRDefault="00CC5D4D" w:rsidP="00CC5D4D">
      <w:pPr>
        <w:pStyle w:val="71"/>
        <w:shd w:val="clear" w:color="auto" w:fill="auto"/>
        <w:spacing w:before="0" w:after="0" w:line="370" w:lineRule="exact"/>
        <w:ind w:left="500" w:right="420" w:firstLine="0"/>
        <w:jc w:val="both"/>
      </w:pPr>
      <w:r w:rsidRPr="00CC5D4D">
        <w:rPr>
          <w:rStyle w:val="7"/>
          <w:color w:val="000000"/>
        </w:rPr>
        <w:t xml:space="preserve">Зона усадебной жилой застройки в </w:t>
      </w:r>
      <w:proofErr w:type="spellStart"/>
      <w:r w:rsidRPr="00CC5D4D">
        <w:rPr>
          <w:rStyle w:val="7"/>
          <w:color w:val="000000"/>
        </w:rPr>
        <w:t>Анчулском</w:t>
      </w:r>
      <w:proofErr w:type="spellEnd"/>
      <w:r w:rsidRPr="00CC5D4D">
        <w:rPr>
          <w:rStyle w:val="7"/>
          <w:color w:val="000000"/>
        </w:rPr>
        <w:t xml:space="preserve"> сельсовете выделена для обеспечения правовых условий функционирования существующих жилых</w:t>
      </w:r>
    </w:p>
    <w:p w:rsidR="00CC5D4D" w:rsidRDefault="00CC5D4D" w:rsidP="00CC5D4D">
      <w:pPr>
        <w:pStyle w:val="30"/>
        <w:shd w:val="clear" w:color="auto" w:fill="auto"/>
        <w:spacing w:line="260" w:lineRule="exact"/>
        <w:jc w:val="both"/>
        <w:rPr>
          <w:rStyle w:val="3"/>
          <w:color w:val="000000"/>
        </w:rPr>
      </w:pPr>
      <w:r w:rsidRPr="00CC5D4D">
        <w:rPr>
          <w:rStyle w:val="3"/>
          <w:color w:val="000000"/>
        </w:rPr>
        <w:t>кварталов, находящихся в санитарно-защитных зонах.</w:t>
      </w:r>
    </w:p>
    <w:p w:rsidR="00CC5D4D" w:rsidRDefault="00CC5D4D" w:rsidP="00CC5D4D">
      <w:pPr>
        <w:pStyle w:val="30"/>
        <w:shd w:val="clear" w:color="auto" w:fill="auto"/>
        <w:spacing w:line="260" w:lineRule="exact"/>
        <w:jc w:val="right"/>
        <w:rPr>
          <w:rStyle w:val="3"/>
          <w:color w:val="000000"/>
        </w:rPr>
      </w:pPr>
      <w:r>
        <w:rPr>
          <w:rStyle w:val="3"/>
          <w:color w:val="000000"/>
        </w:rPr>
        <w:t>Таблица №4</w:t>
      </w:r>
    </w:p>
    <w:p w:rsidR="00CC5D4D" w:rsidRDefault="00CC5D4D" w:rsidP="00CC5D4D">
      <w:pPr>
        <w:pStyle w:val="30"/>
        <w:shd w:val="clear" w:color="auto" w:fill="auto"/>
        <w:spacing w:line="260" w:lineRule="exact"/>
        <w:jc w:val="right"/>
        <w:rPr>
          <w:rStyle w:val="3"/>
          <w:color w:val="000000"/>
        </w:rPr>
      </w:pPr>
    </w:p>
    <w:tbl>
      <w:tblPr>
        <w:tblW w:w="9445"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
        <w:gridCol w:w="313"/>
        <w:gridCol w:w="21"/>
        <w:gridCol w:w="34"/>
        <w:gridCol w:w="2149"/>
        <w:gridCol w:w="31"/>
        <w:gridCol w:w="9"/>
        <w:gridCol w:w="18"/>
        <w:gridCol w:w="6486"/>
      </w:tblGrid>
      <w:tr w:rsidR="00CC5D4D" w:rsidTr="000A6F17">
        <w:trPr>
          <w:trHeight w:val="600"/>
        </w:trPr>
        <w:tc>
          <w:tcPr>
            <w:tcW w:w="697" w:type="dxa"/>
            <w:gridSpan w:val="2"/>
          </w:tcPr>
          <w:p w:rsidR="00CC5D4D" w:rsidRPr="005E1245" w:rsidRDefault="00CC5D4D" w:rsidP="00432B95">
            <w:pPr>
              <w:pStyle w:val="a4"/>
              <w:shd w:val="clear" w:color="auto" w:fill="auto"/>
              <w:spacing w:before="0" w:after="0" w:line="260" w:lineRule="exact"/>
              <w:ind w:left="140" w:firstLine="0"/>
            </w:pPr>
            <w:r w:rsidRPr="005E1245">
              <w:rPr>
                <w:color w:val="000000"/>
              </w:rPr>
              <w:t>№</w:t>
            </w:r>
          </w:p>
        </w:tc>
        <w:tc>
          <w:tcPr>
            <w:tcW w:w="2235" w:type="dxa"/>
            <w:gridSpan w:val="4"/>
          </w:tcPr>
          <w:p w:rsidR="00CC5D4D" w:rsidRPr="005E1245" w:rsidRDefault="00CC5D4D" w:rsidP="00432B95">
            <w:pPr>
              <w:pStyle w:val="a4"/>
              <w:shd w:val="clear" w:color="auto" w:fill="auto"/>
              <w:spacing w:before="0" w:after="0" w:line="260" w:lineRule="exact"/>
              <w:ind w:firstLine="0"/>
              <w:jc w:val="center"/>
            </w:pPr>
            <w:r w:rsidRPr="005E1245">
              <w:rPr>
                <w:color w:val="000000"/>
              </w:rPr>
              <w:t>Тип регламента</w:t>
            </w:r>
          </w:p>
        </w:tc>
        <w:tc>
          <w:tcPr>
            <w:tcW w:w="6513" w:type="dxa"/>
            <w:gridSpan w:val="3"/>
          </w:tcPr>
          <w:p w:rsidR="00CC5D4D" w:rsidRPr="005E1245" w:rsidRDefault="00CC5D4D" w:rsidP="00432B95">
            <w:pPr>
              <w:pStyle w:val="a4"/>
              <w:shd w:val="clear" w:color="auto" w:fill="auto"/>
              <w:spacing w:before="0" w:after="0" w:line="260" w:lineRule="exact"/>
              <w:ind w:firstLine="0"/>
              <w:jc w:val="center"/>
            </w:pPr>
            <w:r w:rsidRPr="005E1245">
              <w:rPr>
                <w:color w:val="000000"/>
              </w:rPr>
              <w:t>Содержание регламента</w:t>
            </w:r>
          </w:p>
        </w:tc>
      </w:tr>
      <w:tr w:rsidR="00CC5D4D" w:rsidTr="000A6F17">
        <w:trPr>
          <w:trHeight w:val="325"/>
        </w:trPr>
        <w:tc>
          <w:tcPr>
            <w:tcW w:w="697" w:type="dxa"/>
            <w:gridSpan w:val="2"/>
          </w:tcPr>
          <w:p w:rsidR="00CC5D4D" w:rsidRPr="005E1245" w:rsidRDefault="00CC5D4D" w:rsidP="00432B95">
            <w:pPr>
              <w:pStyle w:val="a4"/>
              <w:shd w:val="clear" w:color="auto" w:fill="auto"/>
              <w:spacing w:before="0" w:after="0" w:line="260" w:lineRule="exact"/>
              <w:ind w:left="140" w:firstLine="0"/>
            </w:pPr>
            <w:r w:rsidRPr="005E1245">
              <w:rPr>
                <w:color w:val="000000"/>
              </w:rPr>
              <w:t>1</w:t>
            </w:r>
          </w:p>
        </w:tc>
        <w:tc>
          <w:tcPr>
            <w:tcW w:w="2235" w:type="dxa"/>
            <w:gridSpan w:val="4"/>
          </w:tcPr>
          <w:p w:rsidR="00CC5D4D" w:rsidRPr="005E1245" w:rsidRDefault="00CC5D4D" w:rsidP="00432B95">
            <w:pPr>
              <w:pStyle w:val="a4"/>
              <w:shd w:val="clear" w:color="auto" w:fill="auto"/>
              <w:spacing w:before="0" w:after="0" w:line="260" w:lineRule="exact"/>
              <w:ind w:firstLine="0"/>
              <w:jc w:val="center"/>
            </w:pPr>
            <w:r w:rsidRPr="005E1245">
              <w:rPr>
                <w:color w:val="000000"/>
              </w:rPr>
              <w:t>2</w:t>
            </w:r>
          </w:p>
        </w:tc>
        <w:tc>
          <w:tcPr>
            <w:tcW w:w="6513" w:type="dxa"/>
            <w:gridSpan w:val="3"/>
          </w:tcPr>
          <w:p w:rsidR="00CC5D4D" w:rsidRPr="005E1245" w:rsidRDefault="00CC5D4D" w:rsidP="00432B95">
            <w:pPr>
              <w:pStyle w:val="a4"/>
              <w:shd w:val="clear" w:color="auto" w:fill="auto"/>
              <w:spacing w:before="0" w:after="0" w:line="260" w:lineRule="exact"/>
              <w:ind w:firstLine="0"/>
              <w:jc w:val="center"/>
            </w:pPr>
            <w:r w:rsidRPr="005E1245">
              <w:rPr>
                <w:color w:val="000000"/>
              </w:rPr>
              <w:t>3</w:t>
            </w:r>
          </w:p>
        </w:tc>
      </w:tr>
      <w:tr w:rsidR="00CC5D4D" w:rsidTr="000A6F17">
        <w:trPr>
          <w:trHeight w:val="877"/>
        </w:trPr>
        <w:tc>
          <w:tcPr>
            <w:tcW w:w="697" w:type="dxa"/>
            <w:gridSpan w:val="2"/>
          </w:tcPr>
          <w:p w:rsidR="00CC5D4D" w:rsidRDefault="00CC5D4D" w:rsidP="00432B95">
            <w:pPr>
              <w:rPr>
                <w:sz w:val="10"/>
                <w:szCs w:val="10"/>
              </w:rPr>
            </w:pPr>
          </w:p>
        </w:tc>
        <w:tc>
          <w:tcPr>
            <w:tcW w:w="2235" w:type="dxa"/>
            <w:gridSpan w:val="4"/>
          </w:tcPr>
          <w:p w:rsidR="00CC5D4D" w:rsidRPr="005E1245" w:rsidRDefault="00CC5D4D" w:rsidP="00432B95">
            <w:pPr>
              <w:pStyle w:val="a4"/>
              <w:shd w:val="clear" w:color="auto" w:fill="auto"/>
              <w:spacing w:before="0" w:after="0" w:line="370" w:lineRule="exact"/>
              <w:ind w:firstLine="0"/>
              <w:jc w:val="center"/>
            </w:pPr>
            <w:r w:rsidRPr="005E1245">
              <w:rPr>
                <w:color w:val="000000"/>
              </w:rPr>
              <w:t>Индекс зоны - Ж-3</w:t>
            </w:r>
          </w:p>
        </w:tc>
        <w:tc>
          <w:tcPr>
            <w:tcW w:w="6513" w:type="dxa"/>
            <w:gridSpan w:val="3"/>
          </w:tcPr>
          <w:p w:rsidR="00CC5D4D" w:rsidRPr="005E1245" w:rsidRDefault="00CC5D4D" w:rsidP="00432B95">
            <w:pPr>
              <w:pStyle w:val="a4"/>
              <w:shd w:val="clear" w:color="auto" w:fill="auto"/>
              <w:spacing w:before="0" w:after="0" w:line="370" w:lineRule="exact"/>
              <w:ind w:left="20" w:firstLine="0"/>
            </w:pPr>
            <w:r w:rsidRPr="005E1245">
              <w:rPr>
                <w:color w:val="000000"/>
              </w:rPr>
              <w:t>Существующая застройка индивидуальными жилыми домами, расположенная в пределах СЗЗ (зона строгого строительного режима).</w:t>
            </w:r>
          </w:p>
        </w:tc>
      </w:tr>
      <w:tr w:rsidR="00CC5D4D" w:rsidTr="00432B95">
        <w:trPr>
          <w:trHeight w:val="1002"/>
        </w:trPr>
        <w:tc>
          <w:tcPr>
            <w:tcW w:w="9445" w:type="dxa"/>
            <w:gridSpan w:val="9"/>
          </w:tcPr>
          <w:p w:rsidR="00CC5D4D" w:rsidRPr="005E1245" w:rsidRDefault="00CC5D4D" w:rsidP="00432B95">
            <w:pPr>
              <w:pStyle w:val="a4"/>
              <w:shd w:val="clear" w:color="auto" w:fill="auto"/>
              <w:spacing w:before="0" w:after="0" w:line="370" w:lineRule="exact"/>
              <w:ind w:left="720" w:firstLine="0"/>
            </w:pPr>
            <w:r w:rsidRPr="005E1245">
              <w:rPr>
                <w:color w:val="000000"/>
              </w:rPr>
              <w:t>I. Виды разрешенного использования применяются на основании санитарных, противопожарных норм, норм инсоляции жилых</w:t>
            </w:r>
          </w:p>
          <w:p w:rsidR="00CC5D4D" w:rsidRPr="00DB65DA" w:rsidRDefault="00CC5D4D" w:rsidP="00432B95">
            <w:pPr>
              <w:pStyle w:val="30"/>
              <w:spacing w:line="260" w:lineRule="exact"/>
              <w:jc w:val="center"/>
              <w:rPr>
                <w:i w:val="0"/>
              </w:rPr>
            </w:pPr>
            <w:r w:rsidRPr="00DB65DA">
              <w:rPr>
                <w:i w:val="0"/>
                <w:color w:val="000000"/>
              </w:rPr>
              <w:t>помещений.</w:t>
            </w:r>
          </w:p>
        </w:tc>
      </w:tr>
      <w:tr w:rsidR="00DB65DA" w:rsidTr="000A6F17">
        <w:trPr>
          <w:trHeight w:val="1427"/>
        </w:trPr>
        <w:tc>
          <w:tcPr>
            <w:tcW w:w="752" w:type="dxa"/>
            <w:gridSpan w:val="4"/>
          </w:tcPr>
          <w:p w:rsidR="00DB65DA" w:rsidRPr="005E1245" w:rsidRDefault="00DB65DA" w:rsidP="00432B95">
            <w:pPr>
              <w:pStyle w:val="a4"/>
              <w:shd w:val="clear" w:color="auto" w:fill="auto"/>
              <w:spacing w:before="0" w:after="0" w:line="260" w:lineRule="exact"/>
              <w:ind w:left="160" w:firstLine="0"/>
            </w:pPr>
            <w:r w:rsidRPr="005E1245">
              <w:rPr>
                <w:color w:val="000000"/>
              </w:rPr>
              <w:t>1.</w:t>
            </w:r>
          </w:p>
        </w:tc>
        <w:tc>
          <w:tcPr>
            <w:tcW w:w="2207" w:type="dxa"/>
            <w:gridSpan w:val="4"/>
          </w:tcPr>
          <w:p w:rsidR="00DB65DA" w:rsidRPr="005E1245" w:rsidRDefault="00DB65DA" w:rsidP="00432B95">
            <w:pPr>
              <w:pStyle w:val="a4"/>
              <w:shd w:val="clear" w:color="auto" w:fill="auto"/>
              <w:spacing w:before="0" w:after="0" w:line="370" w:lineRule="exact"/>
              <w:ind w:firstLine="0"/>
              <w:jc w:val="both"/>
            </w:pPr>
            <w:r w:rsidRPr="005E1245">
              <w:rPr>
                <w:color w:val="000000"/>
              </w:rPr>
              <w:t>Основные виды разрешенного использования.</w:t>
            </w:r>
          </w:p>
        </w:tc>
        <w:tc>
          <w:tcPr>
            <w:tcW w:w="6486" w:type="dxa"/>
          </w:tcPr>
          <w:p w:rsidR="00DB65DA" w:rsidRPr="005E1245" w:rsidRDefault="00DB65DA" w:rsidP="00432B95">
            <w:pPr>
              <w:pStyle w:val="a4"/>
              <w:shd w:val="clear" w:color="auto" w:fill="auto"/>
              <w:spacing w:before="0" w:after="0" w:line="370" w:lineRule="exact"/>
              <w:ind w:left="20" w:firstLine="0"/>
            </w:pPr>
            <w:r w:rsidRPr="005E1245">
              <w:rPr>
                <w:color w:val="000000"/>
              </w:rPr>
              <w:t>-существующая жилая застройка, сохраняется на весь переходной период;</w:t>
            </w:r>
          </w:p>
          <w:p w:rsidR="00DB65DA" w:rsidRPr="005E1245" w:rsidRDefault="00DB65DA" w:rsidP="00432B95">
            <w:pPr>
              <w:pStyle w:val="a4"/>
              <w:shd w:val="clear" w:color="auto" w:fill="auto"/>
              <w:spacing w:before="0" w:after="0" w:line="370" w:lineRule="exact"/>
              <w:ind w:left="20" w:firstLine="0"/>
            </w:pPr>
            <w:r w:rsidRPr="005E1245">
              <w:rPr>
                <w:color w:val="000000"/>
              </w:rPr>
              <w:t>- разрешается производить капитальный ремонт жилых домов, утепление, реконструкцию (новое жилищное строительство запрещено).</w:t>
            </w:r>
          </w:p>
        </w:tc>
      </w:tr>
      <w:tr w:rsidR="00DB65DA" w:rsidTr="000A6F17">
        <w:trPr>
          <w:trHeight w:val="2824"/>
        </w:trPr>
        <w:tc>
          <w:tcPr>
            <w:tcW w:w="752" w:type="dxa"/>
            <w:gridSpan w:val="4"/>
          </w:tcPr>
          <w:p w:rsidR="00DB65DA" w:rsidRPr="005E1245" w:rsidRDefault="00DB65DA" w:rsidP="00432B95">
            <w:pPr>
              <w:pStyle w:val="a4"/>
              <w:shd w:val="clear" w:color="auto" w:fill="auto"/>
              <w:spacing w:before="0" w:after="0" w:line="260" w:lineRule="exact"/>
              <w:ind w:left="160" w:firstLine="0"/>
            </w:pPr>
            <w:r w:rsidRPr="005E1245">
              <w:rPr>
                <w:color w:val="000000"/>
              </w:rPr>
              <w:t>2.</w:t>
            </w:r>
          </w:p>
        </w:tc>
        <w:tc>
          <w:tcPr>
            <w:tcW w:w="2207" w:type="dxa"/>
            <w:gridSpan w:val="4"/>
          </w:tcPr>
          <w:p w:rsidR="00DB65DA" w:rsidRPr="005E1245" w:rsidRDefault="00DB65DA" w:rsidP="00432B95">
            <w:pPr>
              <w:pStyle w:val="a4"/>
              <w:shd w:val="clear" w:color="auto" w:fill="auto"/>
              <w:spacing w:before="0" w:after="0" w:line="370" w:lineRule="exact"/>
              <w:ind w:firstLine="0"/>
              <w:jc w:val="center"/>
            </w:pPr>
            <w:r w:rsidRPr="005E1245">
              <w:rPr>
                <w:color w:val="000000"/>
              </w:rPr>
              <w:t>Вспомогательные</w:t>
            </w:r>
          </w:p>
          <w:p w:rsidR="00DB65DA" w:rsidRPr="005E1245" w:rsidRDefault="00DB65DA" w:rsidP="00432B95">
            <w:pPr>
              <w:pStyle w:val="a4"/>
              <w:shd w:val="clear" w:color="auto" w:fill="auto"/>
              <w:spacing w:before="0" w:after="0" w:line="370" w:lineRule="exact"/>
              <w:ind w:firstLine="0"/>
              <w:jc w:val="center"/>
            </w:pPr>
            <w:r w:rsidRPr="005E1245">
              <w:rPr>
                <w:color w:val="000000"/>
              </w:rPr>
              <w:t>виды</w:t>
            </w:r>
          </w:p>
          <w:p w:rsidR="00DB65DA" w:rsidRPr="005E1245" w:rsidRDefault="00DB65DA" w:rsidP="00432B95">
            <w:pPr>
              <w:pStyle w:val="a4"/>
              <w:shd w:val="clear" w:color="auto" w:fill="auto"/>
              <w:spacing w:before="0" w:after="0" w:line="370" w:lineRule="exact"/>
              <w:ind w:firstLine="0"/>
              <w:jc w:val="center"/>
            </w:pPr>
            <w:r w:rsidRPr="005E1245">
              <w:rPr>
                <w:color w:val="000000"/>
              </w:rPr>
              <w:t>разрешенного</w:t>
            </w:r>
          </w:p>
          <w:p w:rsidR="00DB65DA" w:rsidRPr="005E1245" w:rsidRDefault="00DB65DA" w:rsidP="00432B95">
            <w:pPr>
              <w:pStyle w:val="a4"/>
              <w:shd w:val="clear" w:color="auto" w:fill="auto"/>
              <w:spacing w:before="0" w:after="0" w:line="370" w:lineRule="exact"/>
              <w:ind w:firstLine="0"/>
              <w:jc w:val="center"/>
            </w:pPr>
            <w:r w:rsidRPr="005E1245">
              <w:rPr>
                <w:color w:val="000000"/>
              </w:rPr>
              <w:t>использования</w:t>
            </w:r>
          </w:p>
        </w:tc>
        <w:tc>
          <w:tcPr>
            <w:tcW w:w="6486" w:type="dxa"/>
          </w:tcPr>
          <w:p w:rsidR="00DB65DA" w:rsidRPr="005E1245" w:rsidRDefault="00DB65DA" w:rsidP="008E5B34">
            <w:pPr>
              <w:pStyle w:val="a4"/>
              <w:numPr>
                <w:ilvl w:val="0"/>
                <w:numId w:val="17"/>
              </w:numPr>
              <w:shd w:val="clear" w:color="auto" w:fill="auto"/>
              <w:tabs>
                <w:tab w:val="left" w:pos="174"/>
              </w:tabs>
              <w:spacing w:before="0" w:after="0" w:line="370" w:lineRule="exact"/>
              <w:ind w:left="20" w:firstLine="0"/>
            </w:pPr>
            <w:r w:rsidRPr="005E1245">
              <w:rPr>
                <w:color w:val="000000"/>
              </w:rPr>
              <w:t>летние гостевые домики;</w:t>
            </w:r>
          </w:p>
          <w:p w:rsidR="00DB65DA" w:rsidRPr="005E1245" w:rsidRDefault="00DB65DA" w:rsidP="008E5B34">
            <w:pPr>
              <w:pStyle w:val="a4"/>
              <w:numPr>
                <w:ilvl w:val="0"/>
                <w:numId w:val="17"/>
              </w:numPr>
              <w:shd w:val="clear" w:color="auto" w:fill="auto"/>
              <w:tabs>
                <w:tab w:val="left" w:pos="178"/>
              </w:tabs>
              <w:spacing w:before="0" w:after="0" w:line="370" w:lineRule="exact"/>
              <w:ind w:left="20" w:firstLine="0"/>
            </w:pPr>
            <w:r w:rsidRPr="005E1245">
              <w:rPr>
                <w:color w:val="000000"/>
              </w:rPr>
              <w:t>площадки: детские, площадки отдыха;</w:t>
            </w:r>
          </w:p>
          <w:p w:rsidR="00DB65DA" w:rsidRPr="005E1245" w:rsidRDefault="00DB65DA" w:rsidP="008E5B34">
            <w:pPr>
              <w:pStyle w:val="a4"/>
              <w:numPr>
                <w:ilvl w:val="0"/>
                <w:numId w:val="17"/>
              </w:numPr>
              <w:shd w:val="clear" w:color="auto" w:fill="auto"/>
              <w:tabs>
                <w:tab w:val="left" w:pos="193"/>
              </w:tabs>
              <w:spacing w:before="0" w:after="0" w:line="370" w:lineRule="exact"/>
              <w:ind w:left="20" w:firstLine="0"/>
            </w:pPr>
            <w:r w:rsidRPr="005E1245">
              <w:rPr>
                <w:color w:val="000000"/>
              </w:rPr>
              <w:t>строения и здания для индивидуальной трудовой деятельности (типа столярных мастерских), без нарушения принципов добрососедства;</w:t>
            </w:r>
          </w:p>
          <w:p w:rsidR="00DB65DA" w:rsidRPr="005E1245" w:rsidRDefault="00DB65DA" w:rsidP="008E5B34">
            <w:pPr>
              <w:pStyle w:val="a4"/>
              <w:numPr>
                <w:ilvl w:val="0"/>
                <w:numId w:val="17"/>
              </w:numPr>
              <w:shd w:val="clear" w:color="auto" w:fill="auto"/>
              <w:tabs>
                <w:tab w:val="left" w:pos="178"/>
              </w:tabs>
              <w:spacing w:before="0" w:after="0" w:line="370" w:lineRule="exact"/>
              <w:ind w:left="20" w:firstLine="0"/>
            </w:pPr>
            <w:r w:rsidRPr="005E1245">
              <w:rPr>
                <w:color w:val="000000"/>
              </w:rPr>
              <w:t>хранение инструмента, сельскохозяйственного инвентаря и малой механизации;</w:t>
            </w:r>
          </w:p>
          <w:p w:rsidR="00DB65DA" w:rsidRPr="005E1245" w:rsidRDefault="00DB65DA" w:rsidP="008E5B34">
            <w:pPr>
              <w:pStyle w:val="a4"/>
              <w:numPr>
                <w:ilvl w:val="0"/>
                <w:numId w:val="17"/>
              </w:numPr>
              <w:shd w:val="clear" w:color="auto" w:fill="auto"/>
              <w:tabs>
                <w:tab w:val="left" w:pos="178"/>
              </w:tabs>
              <w:spacing w:before="0" w:after="0" w:line="370" w:lineRule="exact"/>
              <w:ind w:left="20" w:firstLine="0"/>
            </w:pPr>
            <w:r w:rsidRPr="005E1245">
              <w:rPr>
                <w:color w:val="000000"/>
              </w:rPr>
              <w:t>постройки для содержания домашнего скота и птицы;</w:t>
            </w:r>
          </w:p>
          <w:p w:rsidR="00DB65DA" w:rsidRPr="005E1245" w:rsidRDefault="00DB65DA" w:rsidP="008E5B34">
            <w:pPr>
              <w:pStyle w:val="a4"/>
              <w:numPr>
                <w:ilvl w:val="0"/>
                <w:numId w:val="17"/>
              </w:numPr>
              <w:shd w:val="clear" w:color="auto" w:fill="auto"/>
              <w:tabs>
                <w:tab w:val="left" w:pos="174"/>
              </w:tabs>
              <w:spacing w:before="0" w:after="0" w:line="370" w:lineRule="exact"/>
              <w:ind w:left="20" w:firstLine="0"/>
            </w:pPr>
            <w:r w:rsidRPr="005E1245">
              <w:rPr>
                <w:color w:val="000000"/>
              </w:rPr>
              <w:t>хранение и обработка продуктов подсобного хозяйства.</w:t>
            </w:r>
          </w:p>
          <w:p w:rsidR="00DB65DA" w:rsidRPr="005E1245" w:rsidRDefault="00DB65DA" w:rsidP="008E5B34">
            <w:pPr>
              <w:pStyle w:val="a4"/>
              <w:numPr>
                <w:ilvl w:val="0"/>
                <w:numId w:val="17"/>
              </w:numPr>
              <w:shd w:val="clear" w:color="auto" w:fill="auto"/>
              <w:tabs>
                <w:tab w:val="left" w:pos="188"/>
              </w:tabs>
              <w:spacing w:before="0" w:after="0" w:line="370" w:lineRule="exact"/>
              <w:ind w:left="20" w:firstLine="0"/>
            </w:pPr>
            <w:r w:rsidRPr="005E1245">
              <w:rPr>
                <w:color w:val="000000"/>
              </w:rPr>
              <w:t>отдельно стоящие гаражи на 2-3-машины не предназначенные для осуществления предпринимательской деятельности;</w:t>
            </w:r>
          </w:p>
          <w:p w:rsidR="00DB65DA" w:rsidRPr="005E1245" w:rsidRDefault="00DB65DA" w:rsidP="008E5B34">
            <w:pPr>
              <w:pStyle w:val="a4"/>
              <w:numPr>
                <w:ilvl w:val="0"/>
                <w:numId w:val="17"/>
              </w:numPr>
              <w:shd w:val="clear" w:color="auto" w:fill="auto"/>
              <w:tabs>
                <w:tab w:val="left" w:pos="183"/>
              </w:tabs>
              <w:spacing w:before="0" w:after="0" w:line="370" w:lineRule="exact"/>
              <w:ind w:left="20" w:firstLine="0"/>
            </w:pPr>
            <w:r w:rsidRPr="005E1245">
              <w:rPr>
                <w:color w:val="000000"/>
              </w:rPr>
              <w:t>сооружения, связанные с выращиванием цветов, фруктов, овощей (теплицы, парники, оранжереи);</w:t>
            </w:r>
          </w:p>
          <w:p w:rsidR="00DB65DA" w:rsidRPr="005E1245" w:rsidRDefault="00DB65DA" w:rsidP="008E5B34">
            <w:pPr>
              <w:pStyle w:val="a4"/>
              <w:numPr>
                <w:ilvl w:val="0"/>
                <w:numId w:val="17"/>
              </w:numPr>
              <w:shd w:val="clear" w:color="auto" w:fill="auto"/>
              <w:tabs>
                <w:tab w:val="left" w:pos="183"/>
              </w:tabs>
              <w:spacing w:before="0" w:after="0" w:line="370" w:lineRule="exact"/>
              <w:ind w:left="20" w:firstLine="0"/>
            </w:pPr>
            <w:r w:rsidRPr="005E1245">
              <w:rPr>
                <w:color w:val="000000"/>
              </w:rPr>
              <w:t>индивидуальные резервуары для хранения воды, скважины для забора воды на полив, индивидуальные колодцы;</w:t>
            </w:r>
          </w:p>
          <w:p w:rsidR="00DB65DA" w:rsidRPr="005E1245" w:rsidRDefault="00DB65DA" w:rsidP="008E5B34">
            <w:pPr>
              <w:pStyle w:val="a4"/>
              <w:numPr>
                <w:ilvl w:val="0"/>
                <w:numId w:val="17"/>
              </w:numPr>
              <w:shd w:val="clear" w:color="auto" w:fill="auto"/>
              <w:tabs>
                <w:tab w:val="left" w:pos="168"/>
              </w:tabs>
              <w:spacing w:before="0" w:after="0" w:line="370" w:lineRule="exact"/>
              <w:ind w:firstLine="0"/>
              <w:jc w:val="both"/>
            </w:pPr>
            <w:r w:rsidRPr="005E1245">
              <w:rPr>
                <w:color w:val="000000"/>
              </w:rPr>
              <w:t xml:space="preserve">бани, сауны, бассейны индивидуального пользования, </w:t>
            </w:r>
            <w:r w:rsidRPr="005E1245">
              <w:rPr>
                <w:color w:val="000000"/>
              </w:rPr>
              <w:lastRenderedPageBreak/>
              <w:t xml:space="preserve">надворные туалеты при условии </w:t>
            </w:r>
            <w:proofErr w:type="spellStart"/>
            <w:r w:rsidRPr="005E1245">
              <w:rPr>
                <w:color w:val="000000"/>
              </w:rPr>
              <w:t>канализования</w:t>
            </w:r>
            <w:proofErr w:type="spellEnd"/>
            <w:r w:rsidRPr="005E1245">
              <w:rPr>
                <w:color w:val="000000"/>
              </w:rPr>
              <w:t xml:space="preserve"> стоков, выгребные ямы.</w:t>
            </w:r>
          </w:p>
          <w:p w:rsidR="00DB65DA" w:rsidRPr="005E1245" w:rsidRDefault="00DB65DA" w:rsidP="008E5B34">
            <w:pPr>
              <w:pStyle w:val="a4"/>
              <w:numPr>
                <w:ilvl w:val="0"/>
                <w:numId w:val="17"/>
              </w:numPr>
              <w:shd w:val="clear" w:color="auto" w:fill="auto"/>
              <w:tabs>
                <w:tab w:val="left" w:pos="178"/>
              </w:tabs>
              <w:spacing w:before="0" w:after="0" w:line="370" w:lineRule="exact"/>
              <w:ind w:left="20" w:firstLine="0"/>
            </w:pPr>
            <w:r w:rsidRPr="005E1245">
              <w:rPr>
                <w:color w:val="000000"/>
              </w:rPr>
              <w:t>индивидуальные тепловые пункты.</w:t>
            </w:r>
          </w:p>
        </w:tc>
      </w:tr>
      <w:tr w:rsidR="00DB65DA" w:rsidTr="000A6F17">
        <w:trPr>
          <w:trHeight w:val="3392"/>
        </w:trPr>
        <w:tc>
          <w:tcPr>
            <w:tcW w:w="752" w:type="dxa"/>
            <w:gridSpan w:val="4"/>
          </w:tcPr>
          <w:p w:rsidR="00DB65DA" w:rsidRPr="005E1245" w:rsidRDefault="00DB65DA" w:rsidP="00432B95">
            <w:pPr>
              <w:pStyle w:val="a4"/>
              <w:shd w:val="clear" w:color="auto" w:fill="auto"/>
              <w:spacing w:before="0" w:after="0" w:line="260" w:lineRule="exact"/>
              <w:ind w:left="160" w:firstLine="0"/>
            </w:pPr>
            <w:r w:rsidRPr="005E1245">
              <w:rPr>
                <w:color w:val="000000"/>
              </w:rPr>
              <w:lastRenderedPageBreak/>
              <w:t>3.</w:t>
            </w:r>
          </w:p>
        </w:tc>
        <w:tc>
          <w:tcPr>
            <w:tcW w:w="2189" w:type="dxa"/>
            <w:gridSpan w:val="3"/>
          </w:tcPr>
          <w:p w:rsidR="00DB65DA" w:rsidRDefault="00DB65DA" w:rsidP="00432B95">
            <w:pPr>
              <w:pStyle w:val="a4"/>
              <w:shd w:val="clear" w:color="auto" w:fill="auto"/>
              <w:spacing w:before="0" w:after="0" w:line="370" w:lineRule="exact"/>
              <w:ind w:firstLine="0"/>
              <w:jc w:val="center"/>
              <w:rPr>
                <w:color w:val="000000"/>
              </w:rPr>
            </w:pPr>
            <w:r w:rsidRPr="005E1245">
              <w:rPr>
                <w:color w:val="000000"/>
              </w:rPr>
              <w:t>Условно - разрешенные</w:t>
            </w:r>
          </w:p>
          <w:p w:rsidR="00DB65DA" w:rsidRPr="005E1245" w:rsidRDefault="00DB65DA" w:rsidP="00432B95">
            <w:pPr>
              <w:pStyle w:val="71"/>
              <w:shd w:val="clear" w:color="auto" w:fill="auto"/>
              <w:spacing w:before="0" w:after="0" w:line="370" w:lineRule="exact"/>
              <w:ind w:firstLine="0"/>
            </w:pPr>
            <w:r>
              <w:rPr>
                <w:rStyle w:val="70"/>
                <w:i w:val="0"/>
                <w:iCs w:val="0"/>
                <w:color w:val="000000"/>
              </w:rPr>
              <w:t xml:space="preserve">виды </w:t>
            </w:r>
            <w:r w:rsidRPr="00DB65DA">
              <w:rPr>
                <w:rStyle w:val="1"/>
                <w:i w:val="0"/>
                <w:color w:val="000000"/>
              </w:rPr>
              <w:t>использования</w:t>
            </w:r>
          </w:p>
        </w:tc>
        <w:tc>
          <w:tcPr>
            <w:tcW w:w="6504" w:type="dxa"/>
            <w:gridSpan w:val="2"/>
          </w:tcPr>
          <w:p w:rsidR="00DB65DA" w:rsidRDefault="00DB65DA" w:rsidP="00432B95">
            <w:pPr>
              <w:pStyle w:val="a4"/>
              <w:shd w:val="clear" w:color="auto" w:fill="auto"/>
              <w:spacing w:before="0" w:after="0" w:line="370" w:lineRule="exact"/>
              <w:ind w:left="20" w:firstLine="0"/>
              <w:rPr>
                <w:rStyle w:val="a6"/>
                <w:color w:val="000000"/>
              </w:rPr>
            </w:pPr>
            <w:r w:rsidRPr="005E1245">
              <w:rPr>
                <w:rStyle w:val="a6"/>
                <w:color w:val="000000"/>
              </w:rPr>
              <w:t>1. Объекты обслуживания повседневного пользования встроено - пристроенные или отдельно стоящие на</w:t>
            </w:r>
            <w:r>
              <w:rPr>
                <w:rStyle w:val="a6"/>
                <w:color w:val="000000"/>
              </w:rPr>
              <w:t xml:space="preserve"> приусадебном участке:</w:t>
            </w:r>
          </w:p>
          <w:p w:rsidR="00DB65DA" w:rsidRDefault="00DB65DA" w:rsidP="00432B95">
            <w:pPr>
              <w:pStyle w:val="a4"/>
              <w:shd w:val="clear" w:color="auto" w:fill="auto"/>
              <w:spacing w:before="0" w:after="0" w:line="370" w:lineRule="exact"/>
              <w:ind w:left="20" w:firstLine="0"/>
            </w:pPr>
            <w:r>
              <w:t>-парикмахерские, косметические кабинеты;</w:t>
            </w:r>
          </w:p>
          <w:p w:rsidR="00DB65DA" w:rsidRDefault="00DB65DA" w:rsidP="008E5B34">
            <w:pPr>
              <w:pStyle w:val="a4"/>
              <w:numPr>
                <w:ilvl w:val="0"/>
                <w:numId w:val="7"/>
              </w:numPr>
              <w:shd w:val="clear" w:color="auto" w:fill="auto"/>
              <w:tabs>
                <w:tab w:val="left" w:pos="2168"/>
              </w:tabs>
              <w:spacing w:before="0" w:after="0" w:line="370" w:lineRule="exact"/>
              <w:ind w:left="2000" w:firstLine="0"/>
            </w:pPr>
            <w:r>
              <w:rPr>
                <w:rStyle w:val="1"/>
                <w:color w:val="000000"/>
              </w:rPr>
              <w:t>фотоателье;</w:t>
            </w:r>
          </w:p>
          <w:p w:rsidR="00DB65DA" w:rsidRDefault="00DB65DA" w:rsidP="008E5B34">
            <w:pPr>
              <w:pStyle w:val="a4"/>
              <w:numPr>
                <w:ilvl w:val="0"/>
                <w:numId w:val="7"/>
              </w:numPr>
              <w:shd w:val="clear" w:color="auto" w:fill="auto"/>
              <w:tabs>
                <w:tab w:val="left" w:pos="2158"/>
              </w:tabs>
              <w:spacing w:before="0" w:after="0" w:line="370" w:lineRule="exact"/>
              <w:ind w:left="2000" w:firstLine="0"/>
              <w:jc w:val="both"/>
            </w:pPr>
            <w:r>
              <w:rPr>
                <w:rStyle w:val="1"/>
                <w:color w:val="000000"/>
              </w:rPr>
              <w:t>приемные пункты прачечных и химчисток;</w:t>
            </w:r>
          </w:p>
          <w:p w:rsidR="00DB65DA" w:rsidRDefault="00DB65DA" w:rsidP="008E5B34">
            <w:pPr>
              <w:pStyle w:val="a4"/>
              <w:numPr>
                <w:ilvl w:val="0"/>
                <w:numId w:val="7"/>
              </w:numPr>
              <w:shd w:val="clear" w:color="auto" w:fill="auto"/>
              <w:tabs>
                <w:tab w:val="left" w:pos="2158"/>
              </w:tabs>
              <w:spacing w:before="0" w:after="0" w:line="370" w:lineRule="exact"/>
              <w:ind w:left="2000" w:firstLine="0"/>
              <w:jc w:val="both"/>
            </w:pPr>
            <w:r>
              <w:rPr>
                <w:rStyle w:val="1"/>
                <w:color w:val="000000"/>
              </w:rPr>
              <w:t>медицинские кабинеты;</w:t>
            </w:r>
          </w:p>
          <w:p w:rsidR="00DB65DA" w:rsidRDefault="00DB65DA" w:rsidP="008E5B34">
            <w:pPr>
              <w:pStyle w:val="a4"/>
              <w:numPr>
                <w:ilvl w:val="0"/>
                <w:numId w:val="7"/>
              </w:numPr>
              <w:shd w:val="clear" w:color="auto" w:fill="auto"/>
              <w:tabs>
                <w:tab w:val="left" w:pos="2163"/>
              </w:tabs>
              <w:spacing w:before="0" w:after="0" w:line="370" w:lineRule="exact"/>
              <w:ind w:left="2000" w:firstLine="0"/>
              <w:jc w:val="both"/>
            </w:pPr>
            <w:r>
              <w:rPr>
                <w:rStyle w:val="1"/>
                <w:color w:val="000000"/>
              </w:rPr>
              <w:t>аптеки;</w:t>
            </w:r>
          </w:p>
          <w:p w:rsidR="00DB65DA" w:rsidRDefault="00DB65DA" w:rsidP="008E5B34">
            <w:pPr>
              <w:pStyle w:val="a4"/>
              <w:numPr>
                <w:ilvl w:val="0"/>
                <w:numId w:val="7"/>
              </w:numPr>
              <w:shd w:val="clear" w:color="auto" w:fill="auto"/>
              <w:tabs>
                <w:tab w:val="left" w:pos="2158"/>
              </w:tabs>
              <w:spacing w:before="0" w:after="0" w:line="370" w:lineRule="exact"/>
              <w:ind w:left="2000" w:firstLine="0"/>
              <w:jc w:val="both"/>
            </w:pPr>
            <w:r>
              <w:rPr>
                <w:rStyle w:val="1"/>
                <w:color w:val="000000"/>
              </w:rPr>
              <w:t>магазины повседневного спроса до 100 кв. м.;</w:t>
            </w:r>
          </w:p>
          <w:p w:rsidR="00DB65DA" w:rsidRDefault="00DB65DA" w:rsidP="008E5B34">
            <w:pPr>
              <w:pStyle w:val="a4"/>
              <w:numPr>
                <w:ilvl w:val="0"/>
                <w:numId w:val="7"/>
              </w:numPr>
              <w:shd w:val="clear" w:color="auto" w:fill="auto"/>
              <w:tabs>
                <w:tab w:val="left" w:pos="2163"/>
              </w:tabs>
              <w:spacing w:before="0" w:after="0" w:line="370" w:lineRule="exact"/>
              <w:ind w:left="2000" w:right="300" w:firstLine="0"/>
            </w:pPr>
            <w:r>
              <w:rPr>
                <w:rStyle w:val="1"/>
                <w:color w:val="000000"/>
              </w:rPr>
              <w:t>кафе и другие предприятия общественного питания с количеством посадочных мест до 50, встроенные, пристроенные;</w:t>
            </w:r>
          </w:p>
          <w:p w:rsidR="00DB65DA" w:rsidRDefault="00DB65DA" w:rsidP="008E5B34">
            <w:pPr>
              <w:pStyle w:val="a4"/>
              <w:numPr>
                <w:ilvl w:val="0"/>
                <w:numId w:val="7"/>
              </w:numPr>
              <w:shd w:val="clear" w:color="auto" w:fill="auto"/>
              <w:tabs>
                <w:tab w:val="left" w:pos="2163"/>
              </w:tabs>
              <w:spacing w:before="0" w:after="0" w:line="370" w:lineRule="exact"/>
              <w:ind w:left="2000" w:right="300" w:firstLine="0"/>
            </w:pPr>
            <w:r>
              <w:rPr>
                <w:rStyle w:val="1"/>
                <w:color w:val="000000"/>
              </w:rPr>
              <w:t>открытые стоянки, но не более чем на два легковых автомобиля на 1 земельный участок;</w:t>
            </w:r>
          </w:p>
          <w:p w:rsidR="00DB65DA" w:rsidRDefault="00DB65DA" w:rsidP="008E5B34">
            <w:pPr>
              <w:pStyle w:val="a4"/>
              <w:numPr>
                <w:ilvl w:val="0"/>
                <w:numId w:val="7"/>
              </w:numPr>
              <w:shd w:val="clear" w:color="auto" w:fill="auto"/>
              <w:tabs>
                <w:tab w:val="left" w:pos="2168"/>
              </w:tabs>
              <w:spacing w:before="0" w:after="0" w:line="370" w:lineRule="exact"/>
              <w:ind w:left="2000" w:right="300" w:firstLine="0"/>
            </w:pPr>
            <w:r>
              <w:rPr>
                <w:rStyle w:val="1"/>
                <w:color w:val="000000"/>
              </w:rPr>
              <w:t>оборудование пожарной охраны (гидранты, резервуары).</w:t>
            </w:r>
          </w:p>
          <w:p w:rsidR="00DB65DA" w:rsidRDefault="00DB65DA" w:rsidP="008E5B34">
            <w:pPr>
              <w:pStyle w:val="71"/>
              <w:numPr>
                <w:ilvl w:val="0"/>
                <w:numId w:val="18"/>
              </w:numPr>
              <w:shd w:val="clear" w:color="auto" w:fill="auto"/>
              <w:tabs>
                <w:tab w:val="left" w:pos="2293"/>
              </w:tabs>
              <w:spacing w:before="0" w:after="0" w:line="370" w:lineRule="exact"/>
              <w:ind w:left="2000" w:right="300" w:firstLine="0"/>
            </w:pPr>
            <w:r>
              <w:rPr>
                <w:rStyle w:val="7"/>
                <w:color w:val="000000"/>
              </w:rPr>
              <w:t>Объекты обслуживания повседневного пользования</w:t>
            </w:r>
            <w:r>
              <w:rPr>
                <w:rStyle w:val="70"/>
                <w:i w:val="0"/>
                <w:iCs w:val="0"/>
                <w:color w:val="000000"/>
              </w:rPr>
              <w:t xml:space="preserve">, </w:t>
            </w:r>
            <w:r>
              <w:rPr>
                <w:rStyle w:val="7"/>
                <w:color w:val="000000"/>
              </w:rPr>
              <w:t>строительство которых возможно в жилых кварталах на отдельных участках.</w:t>
            </w:r>
          </w:p>
          <w:p w:rsidR="00DB65DA" w:rsidRDefault="00DB65DA" w:rsidP="008E5B34">
            <w:pPr>
              <w:pStyle w:val="a4"/>
              <w:numPr>
                <w:ilvl w:val="0"/>
                <w:numId w:val="7"/>
              </w:numPr>
              <w:shd w:val="clear" w:color="auto" w:fill="auto"/>
              <w:tabs>
                <w:tab w:val="left" w:pos="2158"/>
              </w:tabs>
              <w:spacing w:before="0" w:after="0" w:line="370" w:lineRule="exact"/>
              <w:ind w:left="2000" w:firstLine="0"/>
              <w:jc w:val="both"/>
            </w:pPr>
            <w:r>
              <w:rPr>
                <w:rStyle w:val="1"/>
                <w:color w:val="000000"/>
              </w:rPr>
              <w:t>почтовые отделения</w:t>
            </w:r>
          </w:p>
          <w:p w:rsidR="00DB65DA" w:rsidRDefault="00DB65DA" w:rsidP="008E5B34">
            <w:pPr>
              <w:pStyle w:val="a4"/>
              <w:numPr>
                <w:ilvl w:val="0"/>
                <w:numId w:val="7"/>
              </w:numPr>
              <w:shd w:val="clear" w:color="auto" w:fill="auto"/>
              <w:tabs>
                <w:tab w:val="left" w:pos="2163"/>
              </w:tabs>
              <w:spacing w:before="0" w:after="0" w:line="370" w:lineRule="exact"/>
              <w:ind w:left="2000" w:firstLine="0"/>
              <w:jc w:val="both"/>
            </w:pPr>
            <w:r>
              <w:rPr>
                <w:rStyle w:val="1"/>
                <w:color w:val="000000"/>
              </w:rPr>
              <w:t>отделения и участковые пункты милиции;</w:t>
            </w:r>
          </w:p>
          <w:p w:rsidR="00DB65DA" w:rsidRDefault="00DB65DA" w:rsidP="008E5B34">
            <w:pPr>
              <w:pStyle w:val="a4"/>
              <w:numPr>
                <w:ilvl w:val="0"/>
                <w:numId w:val="7"/>
              </w:numPr>
              <w:shd w:val="clear" w:color="auto" w:fill="auto"/>
              <w:tabs>
                <w:tab w:val="left" w:pos="2158"/>
              </w:tabs>
              <w:spacing w:before="0" w:after="0" w:line="370" w:lineRule="exact"/>
              <w:ind w:left="2000" w:firstLine="0"/>
              <w:jc w:val="both"/>
            </w:pPr>
            <w:r>
              <w:rPr>
                <w:rStyle w:val="1"/>
                <w:color w:val="000000"/>
              </w:rPr>
              <w:t>пункты оказания первичной медицинской помо</w:t>
            </w:r>
            <w:r>
              <w:rPr>
                <w:color w:val="000000"/>
                <w:u w:val="single"/>
              </w:rPr>
              <w:t>щи</w:t>
            </w:r>
            <w:r>
              <w:rPr>
                <w:rStyle w:val="1"/>
                <w:color w:val="000000"/>
              </w:rPr>
              <w:t>;</w:t>
            </w:r>
          </w:p>
          <w:p w:rsidR="00DB65DA" w:rsidRDefault="00DB65DA" w:rsidP="008E5B34">
            <w:pPr>
              <w:pStyle w:val="a4"/>
              <w:numPr>
                <w:ilvl w:val="0"/>
                <w:numId w:val="7"/>
              </w:numPr>
              <w:shd w:val="clear" w:color="auto" w:fill="auto"/>
              <w:tabs>
                <w:tab w:val="left" w:pos="2158"/>
              </w:tabs>
              <w:spacing w:before="0" w:after="0" w:line="370" w:lineRule="exact"/>
              <w:ind w:left="2000" w:right="300" w:firstLine="0"/>
            </w:pPr>
            <w:r>
              <w:rPr>
                <w:rStyle w:val="1"/>
                <w:color w:val="000000"/>
              </w:rPr>
              <w:t xml:space="preserve">кафе и другие предприятия </w:t>
            </w:r>
            <w:r>
              <w:rPr>
                <w:rStyle w:val="1"/>
                <w:color w:val="000000"/>
              </w:rPr>
              <w:lastRenderedPageBreak/>
              <w:t>общественного питания отдельно стоящие;</w:t>
            </w:r>
          </w:p>
          <w:p w:rsidR="00DB65DA" w:rsidRDefault="00DB65DA" w:rsidP="008E5B34">
            <w:pPr>
              <w:pStyle w:val="a4"/>
              <w:numPr>
                <w:ilvl w:val="0"/>
                <w:numId w:val="7"/>
              </w:numPr>
              <w:shd w:val="clear" w:color="auto" w:fill="auto"/>
              <w:tabs>
                <w:tab w:val="left" w:pos="2163"/>
              </w:tabs>
              <w:spacing w:before="0" w:after="0" w:line="370" w:lineRule="exact"/>
              <w:ind w:left="2000" w:firstLine="0"/>
              <w:jc w:val="both"/>
            </w:pPr>
            <w:r>
              <w:rPr>
                <w:rStyle w:val="1"/>
                <w:color w:val="000000"/>
              </w:rPr>
              <w:t>объекты, связанные с отправлением культа.</w:t>
            </w:r>
          </w:p>
          <w:p w:rsidR="00DB65DA" w:rsidRDefault="00DB65DA" w:rsidP="008E5B34">
            <w:pPr>
              <w:pStyle w:val="a4"/>
              <w:numPr>
                <w:ilvl w:val="0"/>
                <w:numId w:val="7"/>
              </w:numPr>
              <w:shd w:val="clear" w:color="auto" w:fill="auto"/>
              <w:tabs>
                <w:tab w:val="left" w:pos="2158"/>
              </w:tabs>
              <w:spacing w:before="0" w:after="0" w:line="370" w:lineRule="exact"/>
              <w:ind w:left="2000" w:firstLine="0"/>
              <w:jc w:val="both"/>
            </w:pPr>
            <w:r>
              <w:rPr>
                <w:rStyle w:val="1"/>
                <w:color w:val="000000"/>
              </w:rPr>
              <w:t>пошивочные мастерские, ремонты бытовой техники</w:t>
            </w:r>
          </w:p>
          <w:p w:rsidR="00DB65DA" w:rsidRDefault="00DB65DA" w:rsidP="008E5B34">
            <w:pPr>
              <w:pStyle w:val="a4"/>
              <w:numPr>
                <w:ilvl w:val="0"/>
                <w:numId w:val="7"/>
              </w:numPr>
              <w:shd w:val="clear" w:color="auto" w:fill="auto"/>
              <w:tabs>
                <w:tab w:val="left" w:pos="2158"/>
              </w:tabs>
              <w:spacing w:before="0" w:after="0" w:line="370" w:lineRule="exact"/>
              <w:ind w:left="2000" w:firstLine="0"/>
              <w:jc w:val="both"/>
            </w:pPr>
            <w:r>
              <w:rPr>
                <w:rStyle w:val="1"/>
                <w:color w:val="000000"/>
              </w:rPr>
              <w:t>детские сады, иные объекты дошкольного воспитания;</w:t>
            </w:r>
          </w:p>
          <w:p w:rsidR="00DB65DA" w:rsidRDefault="00DB65DA" w:rsidP="008E5B34">
            <w:pPr>
              <w:pStyle w:val="a4"/>
              <w:numPr>
                <w:ilvl w:val="0"/>
                <w:numId w:val="7"/>
              </w:numPr>
              <w:shd w:val="clear" w:color="auto" w:fill="auto"/>
              <w:tabs>
                <w:tab w:val="left" w:pos="2158"/>
              </w:tabs>
              <w:spacing w:before="0" w:after="0" w:line="370" w:lineRule="exact"/>
              <w:ind w:left="2000" w:firstLine="0"/>
              <w:jc w:val="both"/>
            </w:pPr>
            <w:r>
              <w:rPr>
                <w:rStyle w:val="1"/>
                <w:color w:val="000000"/>
              </w:rPr>
              <w:t>магазины общей площадью более 100 кв</w:t>
            </w:r>
            <w:proofErr w:type="gramStart"/>
            <w:r>
              <w:rPr>
                <w:rStyle w:val="1"/>
                <w:color w:val="000000"/>
              </w:rPr>
              <w:t>.м</w:t>
            </w:r>
            <w:proofErr w:type="gramEnd"/>
            <w:r>
              <w:rPr>
                <w:rStyle w:val="1"/>
                <w:color w:val="000000"/>
              </w:rPr>
              <w:t>;</w:t>
            </w:r>
          </w:p>
          <w:p w:rsidR="00DB65DA" w:rsidRDefault="00DB65DA" w:rsidP="008E5B34">
            <w:pPr>
              <w:pStyle w:val="a4"/>
              <w:numPr>
                <w:ilvl w:val="0"/>
                <w:numId w:val="7"/>
              </w:numPr>
              <w:shd w:val="clear" w:color="auto" w:fill="auto"/>
              <w:tabs>
                <w:tab w:val="left" w:pos="2221"/>
              </w:tabs>
              <w:spacing w:before="0" w:after="0" w:line="370" w:lineRule="exact"/>
              <w:ind w:left="2000" w:firstLine="0"/>
              <w:jc w:val="both"/>
            </w:pPr>
            <w:r>
              <w:rPr>
                <w:rStyle w:val="1"/>
                <w:color w:val="000000"/>
              </w:rPr>
              <w:t>слесарные и ремонтные мастерские;</w:t>
            </w:r>
          </w:p>
          <w:p w:rsidR="00DB65DA" w:rsidRDefault="00DB65DA" w:rsidP="008E5B34">
            <w:pPr>
              <w:pStyle w:val="a4"/>
              <w:numPr>
                <w:ilvl w:val="0"/>
                <w:numId w:val="7"/>
              </w:numPr>
              <w:shd w:val="clear" w:color="auto" w:fill="auto"/>
              <w:tabs>
                <w:tab w:val="left" w:pos="2163"/>
              </w:tabs>
              <w:spacing w:before="0" w:after="0" w:line="370" w:lineRule="exact"/>
              <w:ind w:left="2000" w:firstLine="0"/>
              <w:jc w:val="both"/>
            </w:pPr>
            <w:r>
              <w:rPr>
                <w:rStyle w:val="1"/>
                <w:color w:val="000000"/>
              </w:rPr>
              <w:t>спортзалы, бассейны открытые и закрытые;</w:t>
            </w:r>
          </w:p>
          <w:p w:rsidR="00DB65DA" w:rsidRDefault="00DB65DA" w:rsidP="008E5B34">
            <w:pPr>
              <w:pStyle w:val="a4"/>
              <w:numPr>
                <w:ilvl w:val="0"/>
                <w:numId w:val="7"/>
              </w:numPr>
              <w:shd w:val="clear" w:color="auto" w:fill="auto"/>
              <w:tabs>
                <w:tab w:val="left" w:pos="2163"/>
              </w:tabs>
              <w:spacing w:before="0" w:after="0" w:line="370" w:lineRule="exact"/>
              <w:ind w:left="2000" w:right="300" w:firstLine="0"/>
            </w:pPr>
            <w:r>
              <w:rPr>
                <w:rStyle w:val="1"/>
                <w:color w:val="000000"/>
              </w:rPr>
              <w:t>киоски, лоточная торговля, временные павильоны розничной торговли и обслуживания населения;</w:t>
            </w:r>
          </w:p>
          <w:p w:rsidR="00DB65DA" w:rsidRDefault="00DB65DA" w:rsidP="008E5B34">
            <w:pPr>
              <w:pStyle w:val="a4"/>
              <w:numPr>
                <w:ilvl w:val="0"/>
                <w:numId w:val="7"/>
              </w:numPr>
              <w:shd w:val="clear" w:color="auto" w:fill="auto"/>
              <w:tabs>
                <w:tab w:val="left" w:pos="2163"/>
              </w:tabs>
              <w:spacing w:before="0" w:after="0" w:line="370" w:lineRule="exact"/>
              <w:ind w:left="2000" w:right="300" w:firstLine="0"/>
              <w:jc w:val="both"/>
            </w:pPr>
            <w:r>
              <w:rPr>
                <w:rStyle w:val="1"/>
                <w:color w:val="000000"/>
              </w:rPr>
              <w:t>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DB65DA" w:rsidRDefault="00DB65DA" w:rsidP="008E5B34">
            <w:pPr>
              <w:pStyle w:val="a4"/>
              <w:numPr>
                <w:ilvl w:val="0"/>
                <w:numId w:val="7"/>
              </w:numPr>
              <w:shd w:val="clear" w:color="auto" w:fill="auto"/>
              <w:tabs>
                <w:tab w:val="left" w:pos="2158"/>
              </w:tabs>
              <w:spacing w:before="0" w:after="0" w:line="370" w:lineRule="exact"/>
              <w:ind w:left="2000" w:right="300" w:firstLine="0"/>
            </w:pPr>
            <w:r>
              <w:rPr>
                <w:rStyle w:val="1"/>
                <w:color w:val="000000"/>
              </w:rPr>
              <w:t>индивидуальное обслуживание клиентов в отдельно стоящем здании общей площадью не более 120 кв. м;</w:t>
            </w:r>
          </w:p>
          <w:p w:rsidR="00DB65DA" w:rsidRDefault="00DB65DA" w:rsidP="008E5B34">
            <w:pPr>
              <w:pStyle w:val="a4"/>
              <w:numPr>
                <w:ilvl w:val="0"/>
                <w:numId w:val="7"/>
              </w:numPr>
              <w:shd w:val="clear" w:color="auto" w:fill="auto"/>
              <w:tabs>
                <w:tab w:val="left" w:pos="2168"/>
              </w:tabs>
              <w:spacing w:before="0" w:after="0" w:line="370" w:lineRule="exact"/>
              <w:ind w:left="2000" w:right="300" w:firstLine="0"/>
            </w:pPr>
            <w:r>
              <w:rPr>
                <w:rStyle w:val="1"/>
                <w:color w:val="000000"/>
              </w:rPr>
              <w:t>офисы, конторы различных организаций, фирм, компаний.</w:t>
            </w:r>
          </w:p>
          <w:p w:rsidR="00432B95" w:rsidRPr="005E1245" w:rsidRDefault="00DB65DA" w:rsidP="00432B95">
            <w:pPr>
              <w:pStyle w:val="a4"/>
              <w:shd w:val="clear" w:color="auto" w:fill="auto"/>
              <w:spacing w:before="0" w:after="0" w:line="370" w:lineRule="exact"/>
              <w:ind w:left="20" w:firstLine="0"/>
            </w:pPr>
            <w:r>
              <w:rPr>
                <w:rStyle w:val="1"/>
                <w:color w:val="000000"/>
              </w:rPr>
              <w:t>мастерские по изготовлению мелких изделий по индивидуальным заказам (столярные изделия, изделия</w:t>
            </w:r>
            <w:r w:rsidR="00432B95" w:rsidRPr="005E1245">
              <w:rPr>
                <w:color w:val="000000"/>
              </w:rPr>
              <w:t xml:space="preserve"> художественного литья, кузнечно-кованые изделия) в отдельно стоящем здании общей площадью не более 150 кв. м;</w:t>
            </w:r>
          </w:p>
          <w:p w:rsidR="00432B95" w:rsidRPr="005E1245" w:rsidRDefault="00432B95" w:rsidP="008E5B34">
            <w:pPr>
              <w:pStyle w:val="a4"/>
              <w:numPr>
                <w:ilvl w:val="0"/>
                <w:numId w:val="19"/>
              </w:numPr>
              <w:shd w:val="clear" w:color="auto" w:fill="auto"/>
              <w:tabs>
                <w:tab w:val="left" w:pos="236"/>
              </w:tabs>
              <w:spacing w:before="0" w:after="0" w:line="370" w:lineRule="exact"/>
              <w:ind w:left="20" w:firstLine="0"/>
            </w:pPr>
            <w:r w:rsidRPr="005E1245">
              <w:rPr>
                <w:color w:val="000000"/>
              </w:rPr>
              <w:t>площадки для вывоза бытового мусора (</w:t>
            </w:r>
            <w:proofErr w:type="spellStart"/>
            <w:r w:rsidRPr="005E1245">
              <w:rPr>
                <w:color w:val="000000"/>
              </w:rPr>
              <w:t>мусороудаление</w:t>
            </w:r>
            <w:proofErr w:type="spellEnd"/>
            <w:r w:rsidRPr="005E1245">
              <w:rPr>
                <w:color w:val="000000"/>
              </w:rPr>
              <w:t>) с контейнерами.</w:t>
            </w:r>
          </w:p>
          <w:p w:rsidR="00432B95" w:rsidRPr="005E1245" w:rsidRDefault="00432B95" w:rsidP="00432B95">
            <w:pPr>
              <w:pStyle w:val="a4"/>
              <w:shd w:val="clear" w:color="auto" w:fill="auto"/>
              <w:spacing w:before="0" w:after="0" w:line="370" w:lineRule="exact"/>
              <w:ind w:left="20" w:firstLine="0"/>
            </w:pPr>
            <w:r w:rsidRPr="005E1245">
              <w:rPr>
                <w:color w:val="000000"/>
              </w:rPr>
              <w:t>-сады, скверы, бульвары.</w:t>
            </w:r>
          </w:p>
          <w:p w:rsidR="00432B95" w:rsidRPr="005E1245" w:rsidRDefault="00432B95" w:rsidP="00432B95">
            <w:pPr>
              <w:pStyle w:val="a4"/>
              <w:shd w:val="clear" w:color="auto" w:fill="auto"/>
              <w:spacing w:before="0" w:after="0" w:line="370" w:lineRule="exact"/>
              <w:ind w:left="20" w:firstLine="0"/>
            </w:pPr>
            <w:r w:rsidRPr="005E1245">
              <w:rPr>
                <w:rStyle w:val="a6"/>
                <w:color w:val="000000"/>
              </w:rPr>
              <w:t>3. Объекты коммунального хозяйства</w:t>
            </w:r>
            <w:r w:rsidRPr="005E1245">
              <w:rPr>
                <w:color w:val="000000"/>
              </w:rPr>
              <w:t xml:space="preserve">, </w:t>
            </w:r>
            <w:r w:rsidRPr="005E1245">
              <w:rPr>
                <w:rStyle w:val="a6"/>
                <w:color w:val="000000"/>
              </w:rPr>
              <w:t>инженерной и транспортной инфраструктуры:</w:t>
            </w:r>
          </w:p>
          <w:p w:rsidR="00432B95" w:rsidRPr="005E1245" w:rsidRDefault="00432B95" w:rsidP="008E5B34">
            <w:pPr>
              <w:pStyle w:val="a4"/>
              <w:numPr>
                <w:ilvl w:val="0"/>
                <w:numId w:val="19"/>
              </w:numPr>
              <w:shd w:val="clear" w:color="auto" w:fill="auto"/>
              <w:tabs>
                <w:tab w:val="left" w:pos="174"/>
              </w:tabs>
              <w:spacing w:before="0" w:after="0" w:line="370" w:lineRule="exact"/>
              <w:ind w:left="20" w:firstLine="0"/>
            </w:pPr>
            <w:r w:rsidRPr="005E1245">
              <w:rPr>
                <w:color w:val="000000"/>
              </w:rPr>
              <w:lastRenderedPageBreak/>
              <w:t>жилищно-эксплуатационные и аварийно-диспетчерские службы;</w:t>
            </w:r>
          </w:p>
          <w:p w:rsidR="00432B95" w:rsidRPr="005E1245" w:rsidRDefault="00432B95" w:rsidP="008E5B34">
            <w:pPr>
              <w:pStyle w:val="a4"/>
              <w:numPr>
                <w:ilvl w:val="0"/>
                <w:numId w:val="19"/>
              </w:numPr>
              <w:shd w:val="clear" w:color="auto" w:fill="auto"/>
              <w:tabs>
                <w:tab w:val="left" w:pos="188"/>
              </w:tabs>
              <w:spacing w:before="0" w:after="0" w:line="370" w:lineRule="exact"/>
              <w:ind w:left="20" w:firstLine="0"/>
            </w:pPr>
            <w:r w:rsidRPr="005E1245">
              <w:rPr>
                <w:color w:val="000000"/>
              </w:rPr>
              <w:t>наземные сооружения линий электропередач, распределительные пункты и подстанции, трансформаторные подстанции;</w:t>
            </w:r>
          </w:p>
          <w:p w:rsidR="00432B95" w:rsidRPr="005E1245" w:rsidRDefault="00432B95" w:rsidP="008E5B34">
            <w:pPr>
              <w:pStyle w:val="a4"/>
              <w:numPr>
                <w:ilvl w:val="0"/>
                <w:numId w:val="19"/>
              </w:numPr>
              <w:shd w:val="clear" w:color="auto" w:fill="auto"/>
              <w:tabs>
                <w:tab w:val="left" w:pos="183"/>
              </w:tabs>
              <w:spacing w:before="0" w:after="0" w:line="370" w:lineRule="exact"/>
              <w:ind w:left="20" w:firstLine="0"/>
            </w:pPr>
            <w:proofErr w:type="spellStart"/>
            <w:r w:rsidRPr="005E1245">
              <w:rPr>
                <w:color w:val="000000"/>
              </w:rPr>
              <w:t>повысительные</w:t>
            </w:r>
            <w:proofErr w:type="spellEnd"/>
            <w:r w:rsidRPr="005E1245">
              <w:rPr>
                <w:color w:val="000000"/>
              </w:rPr>
              <w:t xml:space="preserve"> водопроводные насосные станции, водомерные узлы,</w:t>
            </w:r>
          </w:p>
          <w:p w:rsidR="00DB65DA" w:rsidRDefault="00432B95" w:rsidP="008E5B34">
            <w:pPr>
              <w:pStyle w:val="a4"/>
              <w:numPr>
                <w:ilvl w:val="0"/>
                <w:numId w:val="7"/>
              </w:numPr>
              <w:shd w:val="clear" w:color="auto" w:fill="auto"/>
              <w:tabs>
                <w:tab w:val="left" w:pos="2163"/>
              </w:tabs>
              <w:spacing w:before="0" w:after="0" w:line="370" w:lineRule="exact"/>
              <w:ind w:left="2000" w:right="300" w:firstLine="0"/>
            </w:pPr>
            <w:r w:rsidRPr="005E1245">
              <w:rPr>
                <w:color w:val="000000"/>
              </w:rPr>
              <w:t>антенны сотовой, радиорелейной и спутниковой связи;</w:t>
            </w:r>
          </w:p>
          <w:p w:rsidR="00DB65DA" w:rsidRPr="005E1245" w:rsidRDefault="00DB65DA" w:rsidP="00432B95">
            <w:pPr>
              <w:pStyle w:val="a4"/>
              <w:shd w:val="clear" w:color="auto" w:fill="auto"/>
              <w:spacing w:before="0" w:after="0" w:line="370" w:lineRule="exact"/>
              <w:ind w:left="20" w:firstLine="0"/>
            </w:pPr>
          </w:p>
        </w:tc>
      </w:tr>
      <w:tr w:rsidR="00432B95" w:rsidTr="000A6F17">
        <w:trPr>
          <w:trHeight w:val="1215"/>
        </w:trPr>
        <w:tc>
          <w:tcPr>
            <w:tcW w:w="718" w:type="dxa"/>
            <w:gridSpan w:val="3"/>
          </w:tcPr>
          <w:p w:rsidR="00432B95" w:rsidRPr="005E1245" w:rsidRDefault="00432B95" w:rsidP="00432B95">
            <w:pPr>
              <w:pStyle w:val="a4"/>
              <w:shd w:val="clear" w:color="auto" w:fill="auto"/>
              <w:spacing w:before="0" w:after="0" w:line="260" w:lineRule="exact"/>
              <w:ind w:left="140" w:firstLine="0"/>
            </w:pPr>
            <w:r w:rsidRPr="005E1245">
              <w:rPr>
                <w:color w:val="000000"/>
              </w:rPr>
              <w:lastRenderedPageBreak/>
              <w:t>4.</w:t>
            </w:r>
          </w:p>
        </w:tc>
        <w:tc>
          <w:tcPr>
            <w:tcW w:w="2223" w:type="dxa"/>
            <w:gridSpan w:val="4"/>
          </w:tcPr>
          <w:p w:rsidR="00432B95" w:rsidRPr="005E1245" w:rsidRDefault="00432B95" w:rsidP="00432B95">
            <w:pPr>
              <w:pStyle w:val="a4"/>
              <w:shd w:val="clear" w:color="auto" w:fill="auto"/>
              <w:spacing w:before="0" w:after="0" w:line="260" w:lineRule="exact"/>
              <w:ind w:firstLine="0"/>
              <w:jc w:val="center"/>
            </w:pPr>
            <w:r w:rsidRPr="005E1245">
              <w:rPr>
                <w:color w:val="000000"/>
              </w:rPr>
              <w:t>Запрещается:</w:t>
            </w:r>
          </w:p>
        </w:tc>
        <w:tc>
          <w:tcPr>
            <w:tcW w:w="6504" w:type="dxa"/>
            <w:gridSpan w:val="2"/>
          </w:tcPr>
          <w:p w:rsidR="00432B95" w:rsidRPr="005E1245" w:rsidRDefault="00432B95" w:rsidP="008E5B34">
            <w:pPr>
              <w:pStyle w:val="a4"/>
              <w:numPr>
                <w:ilvl w:val="0"/>
                <w:numId w:val="20"/>
              </w:numPr>
              <w:shd w:val="clear" w:color="auto" w:fill="auto"/>
              <w:tabs>
                <w:tab w:val="left" w:pos="183"/>
              </w:tabs>
              <w:spacing w:before="0" w:after="0" w:line="370" w:lineRule="exact"/>
              <w:ind w:left="20" w:firstLine="0"/>
            </w:pPr>
            <w:r w:rsidRPr="005E1245">
              <w:rPr>
                <w:color w:val="000000"/>
              </w:rPr>
              <w:t>размещение в санитарно - защитной зоне новых жилых домов.</w:t>
            </w:r>
          </w:p>
          <w:p w:rsidR="00432B95" w:rsidRPr="005E1245" w:rsidRDefault="00432B95" w:rsidP="008E5B34">
            <w:pPr>
              <w:pStyle w:val="a4"/>
              <w:numPr>
                <w:ilvl w:val="0"/>
                <w:numId w:val="20"/>
              </w:numPr>
              <w:shd w:val="clear" w:color="auto" w:fill="auto"/>
              <w:tabs>
                <w:tab w:val="left" w:pos="183"/>
              </w:tabs>
              <w:spacing w:before="0" w:after="0" w:line="370" w:lineRule="exact"/>
              <w:ind w:left="20" w:firstLine="0"/>
            </w:pPr>
            <w:r w:rsidRPr="005E1245">
              <w:rPr>
                <w:color w:val="000000"/>
              </w:rPr>
              <w:t>размещение вспомогательных строений, за исключением гаражей, со стороны улиц запрещается.</w:t>
            </w:r>
          </w:p>
        </w:tc>
      </w:tr>
      <w:tr w:rsidR="00432B95" w:rsidTr="00432B95">
        <w:trPr>
          <w:trHeight w:val="1277"/>
        </w:trPr>
        <w:tc>
          <w:tcPr>
            <w:tcW w:w="9445" w:type="dxa"/>
            <w:gridSpan w:val="9"/>
          </w:tcPr>
          <w:p w:rsidR="00432B95" w:rsidRPr="00432B95" w:rsidRDefault="00432B95" w:rsidP="00432B95">
            <w:pPr>
              <w:jc w:val="center"/>
              <w:rPr>
                <w:sz w:val="24"/>
                <w:szCs w:val="24"/>
              </w:rPr>
            </w:pPr>
            <w:r w:rsidRPr="00432B95">
              <w:rPr>
                <w:color w:val="000000"/>
                <w:sz w:val="24"/>
                <w:szCs w:val="24"/>
                <w:lang w:val="en-US" w:eastAsia="en-US"/>
              </w:rPr>
              <w:t>II</w:t>
            </w:r>
            <w:r w:rsidRPr="00432B95">
              <w:rPr>
                <w:color w:val="000000"/>
                <w:sz w:val="24"/>
                <w:szCs w:val="24"/>
                <w:lang w:eastAsia="en-US"/>
              </w:rPr>
              <w:t xml:space="preserve">. </w:t>
            </w:r>
            <w:r w:rsidRPr="00432B95">
              <w:rPr>
                <w:color w:val="000000"/>
                <w:sz w:val="24"/>
                <w:szCs w:val="24"/>
              </w:rPr>
              <w:t>Предельные параметры земельных участков и объектов капитального строительства.</w:t>
            </w:r>
          </w:p>
        </w:tc>
      </w:tr>
      <w:tr w:rsidR="00432B95" w:rsidTr="00432B95">
        <w:trPr>
          <w:trHeight w:val="488"/>
        </w:trPr>
        <w:tc>
          <w:tcPr>
            <w:tcW w:w="384" w:type="dxa"/>
            <w:vMerge w:val="restart"/>
          </w:tcPr>
          <w:p w:rsidR="00432B95" w:rsidRDefault="00432B95" w:rsidP="00432B95">
            <w:pPr>
              <w:jc w:val="center"/>
            </w:pPr>
            <w:r>
              <w:t>1.</w:t>
            </w:r>
          </w:p>
        </w:tc>
        <w:tc>
          <w:tcPr>
            <w:tcW w:w="2517" w:type="dxa"/>
            <w:gridSpan w:val="4"/>
          </w:tcPr>
          <w:p w:rsidR="00432B95" w:rsidRDefault="00432B95" w:rsidP="00432B95">
            <w:pPr>
              <w:jc w:val="center"/>
            </w:pPr>
            <w:r>
              <w:t>0,06 га</w:t>
            </w:r>
          </w:p>
        </w:tc>
        <w:tc>
          <w:tcPr>
            <w:tcW w:w="6544" w:type="dxa"/>
            <w:gridSpan w:val="4"/>
          </w:tcPr>
          <w:p w:rsidR="00432B95" w:rsidRDefault="00432B95" w:rsidP="00432B95">
            <w:pPr>
              <w:jc w:val="center"/>
            </w:pPr>
            <w:r>
              <w:t>Минимальные размеры земельных участков</w:t>
            </w:r>
          </w:p>
        </w:tc>
      </w:tr>
      <w:tr w:rsidR="00432B95" w:rsidTr="00432B95">
        <w:trPr>
          <w:trHeight w:val="563"/>
        </w:trPr>
        <w:tc>
          <w:tcPr>
            <w:tcW w:w="384" w:type="dxa"/>
            <w:vMerge/>
          </w:tcPr>
          <w:p w:rsidR="00432B95" w:rsidRDefault="00432B95" w:rsidP="00432B95">
            <w:pPr>
              <w:jc w:val="center"/>
            </w:pPr>
          </w:p>
        </w:tc>
        <w:tc>
          <w:tcPr>
            <w:tcW w:w="2517" w:type="dxa"/>
            <w:gridSpan w:val="4"/>
          </w:tcPr>
          <w:p w:rsidR="00432B95" w:rsidRDefault="00432B95" w:rsidP="00432B95">
            <w:pPr>
              <w:jc w:val="center"/>
            </w:pPr>
            <w:r>
              <w:t>0,25 га</w:t>
            </w:r>
          </w:p>
        </w:tc>
        <w:tc>
          <w:tcPr>
            <w:tcW w:w="6544" w:type="dxa"/>
            <w:gridSpan w:val="4"/>
          </w:tcPr>
          <w:p w:rsidR="00432B95" w:rsidRDefault="00432B95" w:rsidP="00432B95">
            <w:pPr>
              <w:jc w:val="center"/>
            </w:pPr>
            <w:r>
              <w:t>Максимальные размеры земельных участков</w:t>
            </w:r>
          </w:p>
        </w:tc>
      </w:tr>
      <w:tr w:rsidR="00432B95" w:rsidTr="00432B95">
        <w:trPr>
          <w:trHeight w:val="450"/>
        </w:trPr>
        <w:tc>
          <w:tcPr>
            <w:tcW w:w="384" w:type="dxa"/>
            <w:vMerge w:val="restart"/>
          </w:tcPr>
          <w:p w:rsidR="00432B95" w:rsidRDefault="00432B95" w:rsidP="00432B95">
            <w:pPr>
              <w:jc w:val="center"/>
            </w:pPr>
            <w:r>
              <w:t>2.</w:t>
            </w:r>
          </w:p>
        </w:tc>
        <w:tc>
          <w:tcPr>
            <w:tcW w:w="2517" w:type="dxa"/>
            <w:gridSpan w:val="4"/>
          </w:tcPr>
          <w:p w:rsidR="00432B95" w:rsidRDefault="00432B95" w:rsidP="00432B95">
            <w:pPr>
              <w:jc w:val="center"/>
            </w:pPr>
            <w:r>
              <w:t>3 м.</w:t>
            </w:r>
          </w:p>
        </w:tc>
        <w:tc>
          <w:tcPr>
            <w:tcW w:w="6544" w:type="dxa"/>
            <w:gridSpan w:val="4"/>
          </w:tcPr>
          <w:p w:rsidR="00432B95" w:rsidRDefault="00432B95" w:rsidP="00432B95">
            <w:pPr>
              <w:jc w:val="center"/>
            </w:pPr>
            <w:r>
              <w:t>Минимальный отступ от передней границы земельного участка</w:t>
            </w:r>
          </w:p>
        </w:tc>
      </w:tr>
      <w:tr w:rsidR="00432B95" w:rsidTr="00432B95">
        <w:trPr>
          <w:trHeight w:val="476"/>
        </w:trPr>
        <w:tc>
          <w:tcPr>
            <w:tcW w:w="384" w:type="dxa"/>
            <w:vMerge/>
          </w:tcPr>
          <w:p w:rsidR="00432B95" w:rsidRDefault="00432B95" w:rsidP="00432B95">
            <w:pPr>
              <w:jc w:val="center"/>
            </w:pPr>
          </w:p>
        </w:tc>
        <w:tc>
          <w:tcPr>
            <w:tcW w:w="2517" w:type="dxa"/>
            <w:gridSpan w:val="4"/>
          </w:tcPr>
          <w:p w:rsidR="00432B95" w:rsidRDefault="00432B95" w:rsidP="00432B95">
            <w:pPr>
              <w:jc w:val="center"/>
            </w:pPr>
            <w:r>
              <w:t>6 м.</w:t>
            </w:r>
          </w:p>
        </w:tc>
        <w:tc>
          <w:tcPr>
            <w:tcW w:w="6544" w:type="dxa"/>
            <w:gridSpan w:val="4"/>
          </w:tcPr>
          <w:p w:rsidR="00432B95" w:rsidRDefault="00432B95" w:rsidP="00432B95">
            <w:pPr>
              <w:jc w:val="center"/>
            </w:pPr>
            <w:r>
              <w:t>В том числе на магистральных улицах</w:t>
            </w:r>
          </w:p>
        </w:tc>
      </w:tr>
      <w:tr w:rsidR="00432B95" w:rsidTr="00432B95">
        <w:trPr>
          <w:trHeight w:val="425"/>
        </w:trPr>
        <w:tc>
          <w:tcPr>
            <w:tcW w:w="384" w:type="dxa"/>
            <w:vMerge w:val="restart"/>
          </w:tcPr>
          <w:p w:rsidR="00432B95" w:rsidRDefault="00432B95" w:rsidP="00432B95">
            <w:pPr>
              <w:jc w:val="center"/>
            </w:pPr>
            <w:r>
              <w:t>3.</w:t>
            </w:r>
          </w:p>
        </w:tc>
        <w:tc>
          <w:tcPr>
            <w:tcW w:w="2517" w:type="dxa"/>
            <w:gridSpan w:val="4"/>
          </w:tcPr>
          <w:p w:rsidR="00432B95" w:rsidRDefault="00432B95" w:rsidP="00432B95">
            <w:pPr>
              <w:jc w:val="center"/>
            </w:pPr>
            <w:r>
              <w:t>2</w:t>
            </w:r>
          </w:p>
        </w:tc>
        <w:tc>
          <w:tcPr>
            <w:tcW w:w="6544" w:type="dxa"/>
            <w:gridSpan w:val="4"/>
          </w:tcPr>
          <w:p w:rsidR="00432B95" w:rsidRDefault="00432B95" w:rsidP="00432B95">
            <w:pPr>
              <w:jc w:val="center"/>
            </w:pPr>
            <w:r>
              <w:t xml:space="preserve">Максимальное количество этажей, не считая </w:t>
            </w:r>
            <w:proofErr w:type="gramStart"/>
            <w:r>
              <w:t>мансардного</w:t>
            </w:r>
            <w:proofErr w:type="gramEnd"/>
          </w:p>
        </w:tc>
      </w:tr>
      <w:tr w:rsidR="00432B95" w:rsidTr="00432B95">
        <w:trPr>
          <w:trHeight w:val="476"/>
        </w:trPr>
        <w:tc>
          <w:tcPr>
            <w:tcW w:w="384" w:type="dxa"/>
            <w:vMerge/>
          </w:tcPr>
          <w:p w:rsidR="00432B95" w:rsidRDefault="00432B95" w:rsidP="00432B95">
            <w:pPr>
              <w:jc w:val="center"/>
            </w:pPr>
          </w:p>
        </w:tc>
        <w:tc>
          <w:tcPr>
            <w:tcW w:w="2517" w:type="dxa"/>
            <w:gridSpan w:val="4"/>
          </w:tcPr>
          <w:p w:rsidR="00432B95" w:rsidRDefault="00432B95" w:rsidP="00432B95">
            <w:pPr>
              <w:jc w:val="center"/>
            </w:pPr>
            <w:r>
              <w:t>7 м.</w:t>
            </w:r>
          </w:p>
        </w:tc>
        <w:tc>
          <w:tcPr>
            <w:tcW w:w="6544" w:type="dxa"/>
            <w:gridSpan w:val="4"/>
          </w:tcPr>
          <w:p w:rsidR="00432B95" w:rsidRDefault="00432B95" w:rsidP="00432B95">
            <w:pPr>
              <w:jc w:val="center"/>
            </w:pPr>
            <w:r>
              <w:t>Максимальная высота зданий от уровня земли до верха перекрытия последнего этажа</w:t>
            </w:r>
          </w:p>
        </w:tc>
      </w:tr>
      <w:tr w:rsidR="00432B95" w:rsidTr="00432B95">
        <w:trPr>
          <w:trHeight w:val="689"/>
        </w:trPr>
        <w:tc>
          <w:tcPr>
            <w:tcW w:w="384" w:type="dxa"/>
          </w:tcPr>
          <w:p w:rsidR="00432B95" w:rsidRDefault="00432B95" w:rsidP="00432B95">
            <w:pPr>
              <w:jc w:val="center"/>
            </w:pPr>
            <w:r>
              <w:t>4.</w:t>
            </w:r>
          </w:p>
        </w:tc>
        <w:tc>
          <w:tcPr>
            <w:tcW w:w="2517" w:type="dxa"/>
            <w:gridSpan w:val="4"/>
          </w:tcPr>
          <w:p w:rsidR="00432B95" w:rsidRDefault="00432B95" w:rsidP="00432B95">
            <w:pPr>
              <w:jc w:val="center"/>
            </w:pPr>
            <w:r>
              <w:t>30%</w:t>
            </w:r>
          </w:p>
        </w:tc>
        <w:tc>
          <w:tcPr>
            <w:tcW w:w="6544" w:type="dxa"/>
            <w:gridSpan w:val="4"/>
          </w:tcPr>
          <w:p w:rsidR="00432B95" w:rsidRDefault="00432B95" w:rsidP="00432B95">
            <w:pPr>
              <w:jc w:val="center"/>
            </w:pPr>
            <w:r>
              <w:t>Максимальный процент застройки территории</w:t>
            </w:r>
          </w:p>
        </w:tc>
      </w:tr>
    </w:tbl>
    <w:p w:rsidR="00CC5D4D" w:rsidRDefault="00CC5D4D" w:rsidP="00432B95"/>
    <w:p w:rsidR="00432B95" w:rsidRDefault="00432B95" w:rsidP="00432B95">
      <w:pPr>
        <w:pStyle w:val="a4"/>
        <w:shd w:val="clear" w:color="auto" w:fill="auto"/>
        <w:spacing w:before="0" w:after="324" w:line="365" w:lineRule="exact"/>
        <w:ind w:left="40" w:right="40" w:firstLine="700"/>
        <w:jc w:val="both"/>
        <w:rPr>
          <w:rStyle w:val="1"/>
          <w:color w:val="000000"/>
        </w:rPr>
      </w:pPr>
      <w:r>
        <w:rPr>
          <w:rStyle w:val="1"/>
          <w:color w:val="000000"/>
        </w:rPr>
        <w:t>Генеральным планом предусматривались мероприятия, направленные на уменьшение СЗЗ, выполнение которых позволит в течение рассматриваемого периода - 20 лет - существенно сократить разрывы. При уменьшении СЗЗ производить актуализацию Правил.</w:t>
      </w:r>
    </w:p>
    <w:p w:rsidR="00432B95" w:rsidRDefault="00432B95" w:rsidP="00432B95">
      <w:pPr>
        <w:pStyle w:val="a4"/>
        <w:shd w:val="clear" w:color="auto" w:fill="auto"/>
        <w:spacing w:before="0" w:after="324" w:line="365" w:lineRule="exact"/>
        <w:ind w:left="40" w:right="40" w:firstLine="700"/>
        <w:jc w:val="both"/>
        <w:rPr>
          <w:rStyle w:val="1"/>
          <w:color w:val="000000"/>
        </w:rPr>
      </w:pPr>
      <w:r w:rsidRPr="006B374B">
        <w:rPr>
          <w:rStyle w:val="1"/>
          <w:b/>
          <w:color w:val="000000"/>
        </w:rPr>
        <w:t xml:space="preserve">46.4.Резервная территория жилой застройки за пределами расчетного срока </w:t>
      </w:r>
      <w:r>
        <w:rPr>
          <w:rStyle w:val="1"/>
          <w:b/>
          <w:color w:val="000000"/>
        </w:rPr>
        <w:t>–</w:t>
      </w:r>
      <w:r w:rsidRPr="006B374B">
        <w:rPr>
          <w:rStyle w:val="1"/>
          <w:b/>
          <w:color w:val="000000"/>
        </w:rPr>
        <w:t xml:space="preserve"> </w:t>
      </w:r>
      <w:r>
        <w:rPr>
          <w:rStyle w:val="1"/>
          <w:color w:val="000000"/>
        </w:rPr>
        <w:t>признать утратившим силу.</w:t>
      </w:r>
    </w:p>
    <w:p w:rsidR="003A2BE9" w:rsidRDefault="003A2BE9" w:rsidP="003A2BE9">
      <w:pPr>
        <w:pStyle w:val="a4"/>
        <w:shd w:val="clear" w:color="auto" w:fill="auto"/>
        <w:spacing w:before="0" w:after="0" w:line="370" w:lineRule="exact"/>
        <w:ind w:left="40" w:firstLine="0"/>
      </w:pPr>
      <w:r>
        <w:rPr>
          <w:rStyle w:val="1"/>
          <w:color w:val="000000"/>
        </w:rPr>
        <w:t>Статья 47. Регламенты общественно-деловых зон</w:t>
      </w:r>
    </w:p>
    <w:p w:rsidR="003A2BE9" w:rsidRDefault="003A2BE9" w:rsidP="003A2BE9">
      <w:pPr>
        <w:pStyle w:val="71"/>
        <w:shd w:val="clear" w:color="auto" w:fill="auto"/>
        <w:spacing w:before="0" w:after="0" w:line="370" w:lineRule="exact"/>
        <w:ind w:left="40" w:right="20" w:firstLine="760"/>
        <w:jc w:val="both"/>
      </w:pPr>
      <w:r>
        <w:rPr>
          <w:rStyle w:val="7"/>
          <w:color w:val="000000"/>
        </w:rPr>
        <w:lastRenderedPageBreak/>
        <w:t xml:space="preserve">В настоящем проекте в составе общественно-деловых зон </w:t>
      </w:r>
      <w:proofErr w:type="gramStart"/>
      <w:r>
        <w:rPr>
          <w:rStyle w:val="7"/>
          <w:color w:val="000000"/>
        </w:rPr>
        <w:t>выделены</w:t>
      </w:r>
      <w:proofErr w:type="gramEnd"/>
      <w:r>
        <w:rPr>
          <w:rStyle w:val="7"/>
          <w:color w:val="000000"/>
        </w:rPr>
        <w:t xml:space="preserve"> следующие </w:t>
      </w:r>
      <w:proofErr w:type="spellStart"/>
      <w:r>
        <w:rPr>
          <w:rStyle w:val="7"/>
          <w:color w:val="000000"/>
        </w:rPr>
        <w:t>подзоны</w:t>
      </w:r>
      <w:proofErr w:type="spellEnd"/>
      <w:r>
        <w:rPr>
          <w:rStyle w:val="7"/>
          <w:color w:val="000000"/>
        </w:rPr>
        <w:t xml:space="preserve"> для регламентирования:</w:t>
      </w:r>
    </w:p>
    <w:p w:rsidR="003A2BE9" w:rsidRDefault="003A2BE9" w:rsidP="003A2BE9">
      <w:pPr>
        <w:pStyle w:val="a4"/>
        <w:shd w:val="clear" w:color="auto" w:fill="auto"/>
        <w:spacing w:before="0" w:after="0" w:line="370" w:lineRule="exact"/>
        <w:ind w:left="40" w:firstLine="760"/>
        <w:jc w:val="both"/>
      </w:pPr>
      <w:r>
        <w:rPr>
          <w:rStyle w:val="1"/>
          <w:color w:val="000000"/>
        </w:rPr>
        <w:t>ОД-1 - зона многофункционального общественного центра;</w:t>
      </w:r>
    </w:p>
    <w:p w:rsidR="003A2BE9" w:rsidRDefault="003A2BE9" w:rsidP="003A2BE9">
      <w:pPr>
        <w:pStyle w:val="a4"/>
        <w:shd w:val="clear" w:color="auto" w:fill="auto"/>
        <w:spacing w:before="0" w:after="360" w:line="370" w:lineRule="exact"/>
        <w:ind w:left="40" w:firstLine="760"/>
        <w:jc w:val="both"/>
      </w:pPr>
      <w:r>
        <w:rPr>
          <w:rStyle w:val="1"/>
          <w:color w:val="000000"/>
        </w:rPr>
        <w:t>ЦО - зона учебно-образовательного назначения;</w:t>
      </w:r>
    </w:p>
    <w:p w:rsidR="003A2BE9" w:rsidRDefault="003A2BE9" w:rsidP="008E5B34">
      <w:pPr>
        <w:pStyle w:val="a4"/>
        <w:numPr>
          <w:ilvl w:val="0"/>
          <w:numId w:val="21"/>
        </w:numPr>
        <w:shd w:val="clear" w:color="auto" w:fill="auto"/>
        <w:tabs>
          <w:tab w:val="left" w:pos="629"/>
        </w:tabs>
        <w:spacing w:before="0" w:after="0" w:line="370" w:lineRule="exact"/>
        <w:ind w:right="20" w:firstLine="0"/>
        <w:jc w:val="center"/>
      </w:pPr>
      <w:r>
        <w:rPr>
          <w:rStyle w:val="1"/>
          <w:color w:val="000000"/>
        </w:rPr>
        <w:t>Регламенты зоны многофункционального общественного центра.</w:t>
      </w:r>
    </w:p>
    <w:p w:rsidR="003A2BE9" w:rsidRDefault="003A2BE9" w:rsidP="003A2BE9">
      <w:pPr>
        <w:pStyle w:val="71"/>
        <w:shd w:val="clear" w:color="auto" w:fill="auto"/>
        <w:spacing w:before="0" w:after="0" w:line="370" w:lineRule="exact"/>
        <w:ind w:left="40" w:right="20" w:firstLine="760"/>
        <w:jc w:val="both"/>
      </w:pPr>
      <w:r>
        <w:rPr>
          <w:rStyle w:val="7"/>
          <w:color w:val="000000"/>
        </w:rPr>
        <w:t xml:space="preserve">Зона многофункционального общественного центра выделена для обеспечения правовых условий функционирования общественной застройки с широким спектром коммерческих обслуживающих функций, ориентированных на удовлетворение повседневных и периодических потребностей, а также культурной активности населения </w:t>
      </w:r>
      <w:proofErr w:type="spellStart"/>
      <w:r>
        <w:rPr>
          <w:rStyle w:val="7"/>
          <w:color w:val="000000"/>
        </w:rPr>
        <w:t>Анчулского</w:t>
      </w:r>
      <w:proofErr w:type="spellEnd"/>
      <w:r>
        <w:rPr>
          <w:rStyle w:val="7"/>
          <w:color w:val="000000"/>
        </w:rPr>
        <w:t xml:space="preserve"> сельсовета.</w:t>
      </w:r>
    </w:p>
    <w:p w:rsidR="003A2BE9" w:rsidRDefault="003A2BE9" w:rsidP="003A2BE9">
      <w:pPr>
        <w:pStyle w:val="a4"/>
        <w:shd w:val="clear" w:color="auto" w:fill="auto"/>
        <w:spacing w:before="0" w:after="0" w:line="370" w:lineRule="exact"/>
        <w:ind w:left="40" w:right="20" w:firstLine="760"/>
        <w:jc w:val="both"/>
      </w:pPr>
      <w:r>
        <w:rPr>
          <w:rStyle w:val="1"/>
          <w:color w:val="000000"/>
        </w:rPr>
        <w:t>На территории многофункционального центра особое внимание необходимо уделять проектированию и строительству парковок для служебного и личного транспорта, озеленению территорий общественных учреждений. Объекты обслуживания могут размещаться на первых этажах жилых домов и на отдельных земельных участках, являющихся территориями общего пользования, при отсутствии норм законодательства, запрещающих их размещение.</w:t>
      </w:r>
    </w:p>
    <w:p w:rsidR="003A2BE9" w:rsidRPr="006B374B" w:rsidRDefault="003A2BE9" w:rsidP="00432B95">
      <w:pPr>
        <w:pStyle w:val="a4"/>
        <w:shd w:val="clear" w:color="auto" w:fill="auto"/>
        <w:spacing w:before="0" w:after="324" w:line="365" w:lineRule="exact"/>
        <w:ind w:left="40" w:right="40" w:firstLine="700"/>
        <w:jc w:val="both"/>
        <w:rPr>
          <w:b/>
        </w:rPr>
      </w:pPr>
    </w:p>
    <w:p w:rsidR="00432B95" w:rsidRDefault="003A2BE9" w:rsidP="003A2BE9">
      <w:pPr>
        <w:jc w:val="right"/>
      </w:pPr>
      <w:r>
        <w:t>Таблица №6</w:t>
      </w:r>
    </w:p>
    <w:tbl>
      <w:tblPr>
        <w:tblW w:w="9254"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
        <w:gridCol w:w="12"/>
        <w:gridCol w:w="2642"/>
        <w:gridCol w:w="13"/>
        <w:gridCol w:w="25"/>
        <w:gridCol w:w="5635"/>
      </w:tblGrid>
      <w:tr w:rsidR="003A2BE9" w:rsidTr="00002382">
        <w:trPr>
          <w:trHeight w:val="588"/>
        </w:trPr>
        <w:tc>
          <w:tcPr>
            <w:tcW w:w="927" w:type="dxa"/>
          </w:tcPr>
          <w:p w:rsidR="003A2BE9" w:rsidRPr="005E1245" w:rsidRDefault="003A2BE9" w:rsidP="00002382">
            <w:pPr>
              <w:pStyle w:val="a4"/>
              <w:shd w:val="clear" w:color="auto" w:fill="auto"/>
              <w:spacing w:before="0" w:after="0" w:line="260" w:lineRule="exact"/>
              <w:ind w:left="140" w:firstLine="0"/>
            </w:pPr>
            <w:r w:rsidRPr="005E1245">
              <w:rPr>
                <w:color w:val="000000"/>
              </w:rPr>
              <w:t>№</w:t>
            </w:r>
          </w:p>
        </w:tc>
        <w:tc>
          <w:tcPr>
            <w:tcW w:w="2692" w:type="dxa"/>
            <w:gridSpan w:val="4"/>
          </w:tcPr>
          <w:p w:rsidR="003A2BE9" w:rsidRPr="005E1245" w:rsidRDefault="003A2BE9" w:rsidP="00002382">
            <w:pPr>
              <w:pStyle w:val="a4"/>
              <w:shd w:val="clear" w:color="auto" w:fill="auto"/>
              <w:spacing w:before="0" w:after="0" w:line="260" w:lineRule="exact"/>
              <w:ind w:firstLine="0"/>
              <w:jc w:val="center"/>
            </w:pPr>
            <w:r w:rsidRPr="005E1245">
              <w:rPr>
                <w:color w:val="000000"/>
              </w:rPr>
              <w:t>Тип регламента</w:t>
            </w:r>
          </w:p>
        </w:tc>
        <w:tc>
          <w:tcPr>
            <w:tcW w:w="5635" w:type="dxa"/>
          </w:tcPr>
          <w:p w:rsidR="003A2BE9" w:rsidRPr="005E1245" w:rsidRDefault="003A2BE9" w:rsidP="00002382">
            <w:pPr>
              <w:pStyle w:val="a4"/>
              <w:shd w:val="clear" w:color="auto" w:fill="auto"/>
              <w:spacing w:before="0" w:after="0" w:line="260" w:lineRule="exact"/>
              <w:ind w:firstLine="0"/>
              <w:jc w:val="center"/>
            </w:pPr>
            <w:r w:rsidRPr="005E1245">
              <w:rPr>
                <w:color w:val="000000"/>
              </w:rPr>
              <w:t>Содержание регламента</w:t>
            </w:r>
          </w:p>
        </w:tc>
      </w:tr>
      <w:tr w:rsidR="003A2BE9" w:rsidTr="00002382">
        <w:trPr>
          <w:trHeight w:val="613"/>
        </w:trPr>
        <w:tc>
          <w:tcPr>
            <w:tcW w:w="927" w:type="dxa"/>
          </w:tcPr>
          <w:p w:rsidR="003A2BE9" w:rsidRPr="005E1245" w:rsidRDefault="003A2BE9" w:rsidP="00002382">
            <w:pPr>
              <w:pStyle w:val="a4"/>
              <w:shd w:val="clear" w:color="auto" w:fill="auto"/>
              <w:spacing w:before="0" w:after="0" w:line="260" w:lineRule="exact"/>
              <w:ind w:left="140" w:firstLine="0"/>
            </w:pPr>
            <w:r w:rsidRPr="005E1245">
              <w:rPr>
                <w:color w:val="000000"/>
              </w:rPr>
              <w:t>1</w:t>
            </w:r>
          </w:p>
        </w:tc>
        <w:tc>
          <w:tcPr>
            <w:tcW w:w="2692" w:type="dxa"/>
            <w:gridSpan w:val="4"/>
          </w:tcPr>
          <w:p w:rsidR="003A2BE9" w:rsidRPr="005E1245" w:rsidRDefault="003A2BE9" w:rsidP="00002382">
            <w:pPr>
              <w:pStyle w:val="a4"/>
              <w:shd w:val="clear" w:color="auto" w:fill="auto"/>
              <w:spacing w:before="0" w:after="0" w:line="260" w:lineRule="exact"/>
              <w:ind w:firstLine="0"/>
              <w:jc w:val="center"/>
            </w:pPr>
            <w:r w:rsidRPr="005E1245">
              <w:rPr>
                <w:color w:val="000000"/>
              </w:rPr>
              <w:t>2</w:t>
            </w:r>
          </w:p>
        </w:tc>
        <w:tc>
          <w:tcPr>
            <w:tcW w:w="5635" w:type="dxa"/>
          </w:tcPr>
          <w:p w:rsidR="003A2BE9" w:rsidRPr="005E1245" w:rsidRDefault="003A2BE9" w:rsidP="00002382">
            <w:pPr>
              <w:pStyle w:val="a4"/>
              <w:shd w:val="clear" w:color="auto" w:fill="auto"/>
              <w:spacing w:before="0" w:after="0" w:line="260" w:lineRule="exact"/>
              <w:ind w:firstLine="0"/>
              <w:jc w:val="center"/>
            </w:pPr>
            <w:r w:rsidRPr="005E1245">
              <w:rPr>
                <w:color w:val="000000"/>
              </w:rPr>
              <w:t>3</w:t>
            </w:r>
          </w:p>
        </w:tc>
      </w:tr>
      <w:tr w:rsidR="003A2BE9" w:rsidTr="00002382">
        <w:trPr>
          <w:trHeight w:val="576"/>
        </w:trPr>
        <w:tc>
          <w:tcPr>
            <w:tcW w:w="927" w:type="dxa"/>
          </w:tcPr>
          <w:p w:rsidR="003A2BE9" w:rsidRDefault="003A2BE9" w:rsidP="00002382">
            <w:pPr>
              <w:rPr>
                <w:sz w:val="10"/>
                <w:szCs w:val="10"/>
              </w:rPr>
            </w:pPr>
          </w:p>
        </w:tc>
        <w:tc>
          <w:tcPr>
            <w:tcW w:w="2692" w:type="dxa"/>
            <w:gridSpan w:val="4"/>
          </w:tcPr>
          <w:p w:rsidR="003A2BE9" w:rsidRPr="005E1245" w:rsidRDefault="003A2BE9" w:rsidP="00002382">
            <w:pPr>
              <w:pStyle w:val="a4"/>
              <w:shd w:val="clear" w:color="auto" w:fill="auto"/>
              <w:spacing w:before="0" w:after="120" w:line="260" w:lineRule="exact"/>
              <w:ind w:firstLine="0"/>
              <w:jc w:val="center"/>
            </w:pPr>
            <w:r w:rsidRPr="005E1245">
              <w:rPr>
                <w:color w:val="000000"/>
              </w:rPr>
              <w:t>Индекс зоны -</w:t>
            </w:r>
          </w:p>
          <w:p w:rsidR="003A2BE9" w:rsidRPr="005E1245" w:rsidRDefault="003A2BE9" w:rsidP="00002382">
            <w:pPr>
              <w:pStyle w:val="a4"/>
              <w:shd w:val="clear" w:color="auto" w:fill="auto"/>
              <w:spacing w:before="120" w:after="0" w:line="260" w:lineRule="exact"/>
              <w:ind w:firstLine="0"/>
              <w:jc w:val="center"/>
            </w:pPr>
            <w:r w:rsidRPr="005E1245">
              <w:t>ОД-1</w:t>
            </w:r>
          </w:p>
        </w:tc>
        <w:tc>
          <w:tcPr>
            <w:tcW w:w="5635" w:type="dxa"/>
          </w:tcPr>
          <w:p w:rsidR="003A2BE9" w:rsidRPr="005E1245" w:rsidRDefault="003A2BE9" w:rsidP="00002382">
            <w:pPr>
              <w:pStyle w:val="a4"/>
              <w:shd w:val="clear" w:color="auto" w:fill="auto"/>
              <w:spacing w:before="0" w:after="0" w:line="260" w:lineRule="exact"/>
              <w:ind w:firstLine="0"/>
              <w:jc w:val="center"/>
            </w:pPr>
            <w:r w:rsidRPr="005E1245">
              <w:rPr>
                <w:color w:val="000000"/>
              </w:rPr>
              <w:t>Зона многофункционального общественного центра.</w:t>
            </w:r>
          </w:p>
        </w:tc>
      </w:tr>
      <w:tr w:rsidR="003A2BE9" w:rsidTr="00002382">
        <w:trPr>
          <w:trHeight w:val="639"/>
        </w:trPr>
        <w:tc>
          <w:tcPr>
            <w:tcW w:w="9254" w:type="dxa"/>
            <w:gridSpan w:val="6"/>
          </w:tcPr>
          <w:p w:rsidR="003A2BE9" w:rsidRPr="003A2BE9" w:rsidRDefault="003A2BE9" w:rsidP="00002382">
            <w:pPr>
              <w:jc w:val="center"/>
              <w:rPr>
                <w:sz w:val="24"/>
                <w:szCs w:val="24"/>
              </w:rPr>
            </w:pPr>
            <w:r w:rsidRPr="003A2BE9">
              <w:rPr>
                <w:color w:val="000000"/>
                <w:sz w:val="24"/>
                <w:szCs w:val="24"/>
              </w:rPr>
              <w:t>I. Виды разрешенного использования</w:t>
            </w:r>
          </w:p>
        </w:tc>
      </w:tr>
      <w:tr w:rsidR="003A2BE9" w:rsidTr="00002382">
        <w:trPr>
          <w:trHeight w:val="2410"/>
        </w:trPr>
        <w:tc>
          <w:tcPr>
            <w:tcW w:w="939" w:type="dxa"/>
            <w:gridSpan w:val="2"/>
          </w:tcPr>
          <w:p w:rsidR="003A2BE9" w:rsidRPr="005E1245" w:rsidRDefault="003A2BE9" w:rsidP="00002382">
            <w:pPr>
              <w:pStyle w:val="a4"/>
              <w:shd w:val="clear" w:color="auto" w:fill="auto"/>
              <w:spacing w:before="0" w:after="0" w:line="260" w:lineRule="exact"/>
              <w:ind w:left="160" w:firstLine="0"/>
            </w:pPr>
            <w:r w:rsidRPr="005E1245">
              <w:rPr>
                <w:color w:val="000000"/>
              </w:rPr>
              <w:t>1.</w:t>
            </w:r>
          </w:p>
        </w:tc>
        <w:tc>
          <w:tcPr>
            <w:tcW w:w="2680" w:type="dxa"/>
            <w:gridSpan w:val="3"/>
          </w:tcPr>
          <w:p w:rsidR="003A2BE9" w:rsidRPr="005E1245" w:rsidRDefault="003A2BE9" w:rsidP="00002382">
            <w:pPr>
              <w:pStyle w:val="a4"/>
              <w:shd w:val="clear" w:color="auto" w:fill="auto"/>
              <w:spacing w:before="0" w:after="0" w:line="370" w:lineRule="exact"/>
              <w:ind w:firstLine="0"/>
              <w:jc w:val="both"/>
            </w:pPr>
            <w:r w:rsidRPr="005E1245">
              <w:rPr>
                <w:color w:val="000000"/>
              </w:rPr>
              <w:t>Основные виды разрешенного использования</w:t>
            </w:r>
          </w:p>
        </w:tc>
        <w:tc>
          <w:tcPr>
            <w:tcW w:w="5635" w:type="dxa"/>
          </w:tcPr>
          <w:p w:rsidR="003A2BE9" w:rsidRPr="005E1245" w:rsidRDefault="003A2BE9" w:rsidP="008E5B34">
            <w:pPr>
              <w:pStyle w:val="a4"/>
              <w:numPr>
                <w:ilvl w:val="0"/>
                <w:numId w:val="22"/>
              </w:numPr>
              <w:shd w:val="clear" w:color="auto" w:fill="auto"/>
              <w:tabs>
                <w:tab w:val="left" w:pos="183"/>
              </w:tabs>
              <w:spacing w:before="0" w:after="0" w:line="370" w:lineRule="exact"/>
              <w:ind w:left="20" w:firstLine="0"/>
            </w:pPr>
            <w:r w:rsidRPr="005E1245">
              <w:rPr>
                <w:color w:val="000000"/>
              </w:rPr>
              <w:t>администрация сельсовета;</w:t>
            </w:r>
          </w:p>
          <w:p w:rsidR="003A2BE9" w:rsidRPr="005E1245" w:rsidRDefault="003A2BE9" w:rsidP="008E5B34">
            <w:pPr>
              <w:pStyle w:val="a4"/>
              <w:numPr>
                <w:ilvl w:val="0"/>
                <w:numId w:val="22"/>
              </w:numPr>
              <w:shd w:val="clear" w:color="auto" w:fill="auto"/>
              <w:tabs>
                <w:tab w:val="left" w:pos="183"/>
              </w:tabs>
              <w:spacing w:before="0" w:after="0" w:line="370" w:lineRule="exact"/>
              <w:ind w:left="20" w:firstLine="0"/>
            </w:pPr>
            <w:r w:rsidRPr="005E1245">
              <w:rPr>
                <w:color w:val="000000"/>
              </w:rPr>
              <w:t xml:space="preserve">объекты делового назначения (офисы, </w:t>
            </w:r>
            <w:proofErr w:type="spellStart"/>
            <w:r w:rsidRPr="005E1245">
              <w:rPr>
                <w:color w:val="000000"/>
              </w:rPr>
              <w:t>агенства</w:t>
            </w:r>
            <w:proofErr w:type="spellEnd"/>
            <w:r w:rsidRPr="005E1245">
              <w:rPr>
                <w:color w:val="000000"/>
              </w:rPr>
              <w:t xml:space="preserve"> и т.п.);</w:t>
            </w:r>
          </w:p>
          <w:p w:rsidR="003A2BE9" w:rsidRPr="005E1245" w:rsidRDefault="003A2BE9" w:rsidP="008E5B34">
            <w:pPr>
              <w:pStyle w:val="a4"/>
              <w:numPr>
                <w:ilvl w:val="0"/>
                <w:numId w:val="22"/>
              </w:numPr>
              <w:shd w:val="clear" w:color="auto" w:fill="auto"/>
              <w:tabs>
                <w:tab w:val="left" w:pos="193"/>
              </w:tabs>
              <w:spacing w:before="0" w:after="0" w:line="370" w:lineRule="exact"/>
              <w:ind w:left="20" w:firstLine="0"/>
            </w:pPr>
            <w:r w:rsidRPr="005E1245">
              <w:rPr>
                <w:color w:val="000000"/>
              </w:rPr>
              <w:t xml:space="preserve">объекты обслуживания, ориентированные на удовлетворение повседневных и периодических потребностей населения (больницы, поликлиники, </w:t>
            </w:r>
            <w:proofErr w:type="spellStart"/>
            <w:r w:rsidRPr="005E1245">
              <w:rPr>
                <w:color w:val="000000"/>
              </w:rPr>
              <w:t>ФАПы</w:t>
            </w:r>
            <w:proofErr w:type="spellEnd"/>
            <w:r w:rsidRPr="005E1245">
              <w:rPr>
                <w:color w:val="000000"/>
              </w:rPr>
              <w:t>);</w:t>
            </w:r>
          </w:p>
          <w:p w:rsidR="003A2BE9" w:rsidRPr="005E1245" w:rsidRDefault="003A2BE9" w:rsidP="008E5B34">
            <w:pPr>
              <w:pStyle w:val="a4"/>
              <w:numPr>
                <w:ilvl w:val="0"/>
                <w:numId w:val="22"/>
              </w:numPr>
              <w:shd w:val="clear" w:color="auto" w:fill="auto"/>
              <w:tabs>
                <w:tab w:val="left" w:pos="183"/>
              </w:tabs>
              <w:spacing w:before="0" w:after="0" w:line="370" w:lineRule="exact"/>
              <w:ind w:left="20" w:firstLine="0"/>
            </w:pPr>
            <w:r w:rsidRPr="005E1245">
              <w:rPr>
                <w:color w:val="000000"/>
              </w:rPr>
              <w:t>объекты, связанные с отправлением культа;</w:t>
            </w:r>
          </w:p>
          <w:p w:rsidR="003A2BE9" w:rsidRPr="005E1245" w:rsidRDefault="003A2BE9" w:rsidP="008E5B34">
            <w:pPr>
              <w:pStyle w:val="a4"/>
              <w:numPr>
                <w:ilvl w:val="0"/>
                <w:numId w:val="22"/>
              </w:numPr>
              <w:shd w:val="clear" w:color="auto" w:fill="auto"/>
              <w:tabs>
                <w:tab w:val="left" w:pos="174"/>
              </w:tabs>
              <w:spacing w:before="0" w:after="0" w:line="370" w:lineRule="exact"/>
              <w:ind w:left="20" w:firstLine="0"/>
            </w:pPr>
            <w:r w:rsidRPr="005E1245">
              <w:rPr>
                <w:color w:val="000000"/>
              </w:rPr>
              <w:t>учреждения культуры, библиотеки,</w:t>
            </w:r>
          </w:p>
          <w:p w:rsidR="003A2BE9" w:rsidRPr="005E1245" w:rsidRDefault="003A2BE9" w:rsidP="00002382">
            <w:pPr>
              <w:pStyle w:val="a4"/>
              <w:shd w:val="clear" w:color="auto" w:fill="auto"/>
              <w:spacing w:before="0" w:after="0" w:line="370" w:lineRule="exact"/>
              <w:ind w:left="20" w:firstLine="0"/>
            </w:pPr>
            <w:r w:rsidRPr="005E1245">
              <w:rPr>
                <w:color w:val="000000"/>
              </w:rPr>
              <w:t>-танцзалы</w:t>
            </w:r>
          </w:p>
          <w:p w:rsidR="003A2BE9" w:rsidRPr="005E1245" w:rsidRDefault="003A2BE9" w:rsidP="008E5B34">
            <w:pPr>
              <w:pStyle w:val="a4"/>
              <w:numPr>
                <w:ilvl w:val="0"/>
                <w:numId w:val="22"/>
              </w:numPr>
              <w:shd w:val="clear" w:color="auto" w:fill="auto"/>
              <w:tabs>
                <w:tab w:val="left" w:pos="183"/>
              </w:tabs>
              <w:spacing w:before="0" w:after="0" w:line="370" w:lineRule="exact"/>
              <w:ind w:left="20" w:firstLine="0"/>
            </w:pPr>
            <w:r w:rsidRPr="005E1245">
              <w:rPr>
                <w:color w:val="000000"/>
              </w:rPr>
              <w:t>отделения банков, сберкассы;</w:t>
            </w:r>
          </w:p>
          <w:p w:rsidR="003A2BE9" w:rsidRPr="005E1245" w:rsidRDefault="003A2BE9" w:rsidP="008E5B34">
            <w:pPr>
              <w:pStyle w:val="a4"/>
              <w:numPr>
                <w:ilvl w:val="0"/>
                <w:numId w:val="22"/>
              </w:numPr>
              <w:shd w:val="clear" w:color="auto" w:fill="auto"/>
              <w:tabs>
                <w:tab w:val="left" w:pos="178"/>
              </w:tabs>
              <w:spacing w:before="0" w:after="0" w:line="370" w:lineRule="exact"/>
              <w:ind w:left="20" w:firstLine="0"/>
            </w:pPr>
            <w:r w:rsidRPr="005E1245">
              <w:rPr>
                <w:color w:val="000000"/>
              </w:rPr>
              <w:t xml:space="preserve">предприятия торговли (магазины, рынки), </w:t>
            </w:r>
            <w:r w:rsidRPr="005E1245">
              <w:rPr>
                <w:color w:val="000000"/>
              </w:rPr>
              <w:lastRenderedPageBreak/>
              <w:t>общественного питания,</w:t>
            </w:r>
          </w:p>
          <w:p w:rsidR="003A2BE9" w:rsidRPr="005E1245" w:rsidRDefault="003A2BE9" w:rsidP="008E5B34">
            <w:pPr>
              <w:pStyle w:val="a4"/>
              <w:numPr>
                <w:ilvl w:val="0"/>
                <w:numId w:val="22"/>
              </w:numPr>
              <w:shd w:val="clear" w:color="auto" w:fill="auto"/>
              <w:tabs>
                <w:tab w:val="left" w:pos="183"/>
              </w:tabs>
              <w:spacing w:before="0" w:after="0" w:line="370" w:lineRule="exact"/>
              <w:ind w:left="20" w:firstLine="0"/>
            </w:pPr>
            <w:r w:rsidRPr="005E1245">
              <w:rPr>
                <w:color w:val="000000"/>
              </w:rPr>
              <w:t>аптеки;</w:t>
            </w:r>
          </w:p>
          <w:p w:rsidR="003A2BE9" w:rsidRPr="005E1245" w:rsidRDefault="003A2BE9" w:rsidP="008E5B34">
            <w:pPr>
              <w:pStyle w:val="a4"/>
              <w:numPr>
                <w:ilvl w:val="0"/>
                <w:numId w:val="22"/>
              </w:numPr>
              <w:shd w:val="clear" w:color="auto" w:fill="auto"/>
              <w:tabs>
                <w:tab w:val="left" w:pos="183"/>
              </w:tabs>
              <w:spacing w:before="0" w:after="0" w:line="370" w:lineRule="exact"/>
              <w:ind w:left="20" w:firstLine="0"/>
            </w:pPr>
            <w:r w:rsidRPr="005E1245">
              <w:rPr>
                <w:color w:val="000000"/>
              </w:rPr>
              <w:t>скверы, бульвары, парки, площадки отдыха;</w:t>
            </w:r>
          </w:p>
          <w:p w:rsidR="003A2BE9" w:rsidRPr="005E1245" w:rsidRDefault="003A2BE9" w:rsidP="008E5B34">
            <w:pPr>
              <w:pStyle w:val="a4"/>
              <w:numPr>
                <w:ilvl w:val="0"/>
                <w:numId w:val="22"/>
              </w:numPr>
              <w:shd w:val="clear" w:color="auto" w:fill="auto"/>
              <w:tabs>
                <w:tab w:val="left" w:pos="183"/>
              </w:tabs>
              <w:spacing w:before="0" w:after="0" w:line="370" w:lineRule="exact"/>
              <w:ind w:left="20" w:firstLine="0"/>
            </w:pPr>
            <w:r w:rsidRPr="005E1245">
              <w:rPr>
                <w:color w:val="000000"/>
              </w:rPr>
              <w:t>архивы, информационные центры;</w:t>
            </w:r>
          </w:p>
          <w:p w:rsidR="003A2BE9" w:rsidRPr="005E1245" w:rsidRDefault="003A2BE9" w:rsidP="00002382">
            <w:pPr>
              <w:pStyle w:val="a4"/>
              <w:shd w:val="clear" w:color="auto" w:fill="auto"/>
              <w:spacing w:before="0" w:after="0" w:line="370" w:lineRule="exact"/>
              <w:ind w:left="20" w:firstLine="0"/>
            </w:pPr>
            <w:r w:rsidRPr="005E1245">
              <w:rPr>
                <w:color w:val="000000"/>
              </w:rPr>
              <w:t>-универсальные спортивные и развлекательные сооружения и комплексы;</w:t>
            </w:r>
          </w:p>
          <w:p w:rsidR="003A2BE9" w:rsidRPr="005E1245" w:rsidRDefault="003A2BE9" w:rsidP="00002382">
            <w:pPr>
              <w:pStyle w:val="a4"/>
              <w:shd w:val="clear" w:color="auto" w:fill="auto"/>
              <w:spacing w:before="0" w:after="0" w:line="370" w:lineRule="exact"/>
              <w:ind w:left="20" w:firstLine="0"/>
            </w:pPr>
            <w:r w:rsidRPr="005E1245">
              <w:rPr>
                <w:color w:val="000000"/>
              </w:rPr>
              <w:t>-гостиницы;</w:t>
            </w:r>
          </w:p>
          <w:p w:rsidR="003A2BE9" w:rsidRPr="005E1245" w:rsidRDefault="003A2BE9" w:rsidP="008E5B34">
            <w:pPr>
              <w:pStyle w:val="a4"/>
              <w:numPr>
                <w:ilvl w:val="0"/>
                <w:numId w:val="22"/>
              </w:numPr>
              <w:shd w:val="clear" w:color="auto" w:fill="auto"/>
              <w:tabs>
                <w:tab w:val="left" w:pos="178"/>
              </w:tabs>
              <w:spacing w:before="0" w:after="0" w:line="370" w:lineRule="exact"/>
              <w:ind w:left="20" w:firstLine="0"/>
            </w:pPr>
            <w:r w:rsidRPr="005E1245">
              <w:rPr>
                <w:color w:val="000000"/>
              </w:rPr>
              <w:t>музеи;</w:t>
            </w:r>
          </w:p>
          <w:p w:rsidR="003A2BE9" w:rsidRPr="005E1245" w:rsidRDefault="003A2BE9" w:rsidP="008E5B34">
            <w:pPr>
              <w:pStyle w:val="a4"/>
              <w:numPr>
                <w:ilvl w:val="0"/>
                <w:numId w:val="22"/>
              </w:numPr>
              <w:shd w:val="clear" w:color="auto" w:fill="auto"/>
              <w:tabs>
                <w:tab w:val="left" w:pos="188"/>
              </w:tabs>
              <w:spacing w:before="0" w:after="0" w:line="370" w:lineRule="exact"/>
              <w:ind w:left="20" w:firstLine="0"/>
            </w:pPr>
            <w:r w:rsidRPr="005E1245">
              <w:rPr>
                <w:color w:val="000000"/>
              </w:rPr>
              <w:t>отделения почтовой связи, АТС, фирмы по предоставлению услуг сотовой связи.</w:t>
            </w:r>
          </w:p>
          <w:p w:rsidR="003A2BE9" w:rsidRPr="005E1245" w:rsidRDefault="003A2BE9" w:rsidP="008E5B34">
            <w:pPr>
              <w:pStyle w:val="a4"/>
              <w:numPr>
                <w:ilvl w:val="0"/>
                <w:numId w:val="22"/>
              </w:numPr>
              <w:shd w:val="clear" w:color="auto" w:fill="auto"/>
              <w:tabs>
                <w:tab w:val="left" w:pos="178"/>
              </w:tabs>
              <w:spacing w:before="0" w:after="0" w:line="370" w:lineRule="exact"/>
              <w:ind w:left="20" w:firstLine="0"/>
            </w:pPr>
            <w:r w:rsidRPr="005E1245">
              <w:rPr>
                <w:color w:val="000000"/>
              </w:rPr>
              <w:t>пункты охраны общественного порядка.</w:t>
            </w:r>
          </w:p>
        </w:tc>
      </w:tr>
      <w:tr w:rsidR="003A2BE9" w:rsidTr="00002382">
        <w:trPr>
          <w:trHeight w:val="4320"/>
        </w:trPr>
        <w:tc>
          <w:tcPr>
            <w:tcW w:w="939" w:type="dxa"/>
            <w:gridSpan w:val="2"/>
          </w:tcPr>
          <w:p w:rsidR="003A2BE9" w:rsidRPr="005E1245" w:rsidRDefault="003A2BE9" w:rsidP="00002382">
            <w:pPr>
              <w:pStyle w:val="a4"/>
              <w:shd w:val="clear" w:color="auto" w:fill="auto"/>
              <w:spacing w:before="0" w:after="0" w:line="260" w:lineRule="exact"/>
              <w:ind w:left="160" w:firstLine="0"/>
            </w:pPr>
            <w:r w:rsidRPr="005E1245">
              <w:rPr>
                <w:color w:val="000000"/>
              </w:rPr>
              <w:lastRenderedPageBreak/>
              <w:t>2.</w:t>
            </w:r>
          </w:p>
        </w:tc>
        <w:tc>
          <w:tcPr>
            <w:tcW w:w="2655" w:type="dxa"/>
            <w:gridSpan w:val="2"/>
          </w:tcPr>
          <w:p w:rsidR="003A2BE9" w:rsidRPr="005E1245" w:rsidRDefault="003A2BE9" w:rsidP="00002382">
            <w:pPr>
              <w:pStyle w:val="a4"/>
              <w:shd w:val="clear" w:color="auto" w:fill="auto"/>
              <w:spacing w:before="0" w:after="0" w:line="370" w:lineRule="exact"/>
              <w:ind w:firstLine="0"/>
              <w:jc w:val="center"/>
            </w:pPr>
            <w:r w:rsidRPr="005E1245">
              <w:rPr>
                <w:color w:val="000000"/>
              </w:rPr>
              <w:t>Вспомогательные</w:t>
            </w:r>
          </w:p>
          <w:p w:rsidR="003A2BE9" w:rsidRPr="005E1245" w:rsidRDefault="003A2BE9" w:rsidP="00002382">
            <w:pPr>
              <w:pStyle w:val="a4"/>
              <w:shd w:val="clear" w:color="auto" w:fill="auto"/>
              <w:spacing w:before="0" w:after="0" w:line="370" w:lineRule="exact"/>
              <w:ind w:firstLine="0"/>
              <w:jc w:val="center"/>
            </w:pPr>
            <w:r w:rsidRPr="005E1245">
              <w:rPr>
                <w:color w:val="000000"/>
              </w:rPr>
              <w:t>виды</w:t>
            </w:r>
          </w:p>
          <w:p w:rsidR="003A2BE9" w:rsidRPr="005E1245" w:rsidRDefault="003A2BE9" w:rsidP="00002382">
            <w:pPr>
              <w:pStyle w:val="a4"/>
              <w:shd w:val="clear" w:color="auto" w:fill="auto"/>
              <w:spacing w:before="0" w:after="0" w:line="370" w:lineRule="exact"/>
              <w:ind w:firstLine="0"/>
              <w:jc w:val="center"/>
            </w:pPr>
            <w:r w:rsidRPr="005E1245">
              <w:rPr>
                <w:color w:val="000000"/>
              </w:rPr>
              <w:t>разрешенного</w:t>
            </w:r>
          </w:p>
          <w:p w:rsidR="003A2BE9" w:rsidRPr="005E1245" w:rsidRDefault="003A2BE9" w:rsidP="00002382">
            <w:pPr>
              <w:pStyle w:val="a4"/>
              <w:shd w:val="clear" w:color="auto" w:fill="auto"/>
              <w:spacing w:before="0" w:after="0" w:line="370" w:lineRule="exact"/>
              <w:ind w:firstLine="0"/>
              <w:jc w:val="center"/>
            </w:pPr>
            <w:r w:rsidRPr="005E1245">
              <w:rPr>
                <w:color w:val="000000"/>
              </w:rPr>
              <w:t>использования.</w:t>
            </w:r>
          </w:p>
        </w:tc>
        <w:tc>
          <w:tcPr>
            <w:tcW w:w="5660" w:type="dxa"/>
            <w:gridSpan w:val="2"/>
          </w:tcPr>
          <w:p w:rsidR="003A2BE9" w:rsidRPr="005E1245" w:rsidRDefault="003A2BE9" w:rsidP="008E5B34">
            <w:pPr>
              <w:pStyle w:val="a4"/>
              <w:numPr>
                <w:ilvl w:val="0"/>
                <w:numId w:val="23"/>
              </w:numPr>
              <w:shd w:val="clear" w:color="auto" w:fill="auto"/>
              <w:tabs>
                <w:tab w:val="left" w:pos="178"/>
              </w:tabs>
              <w:spacing w:before="0" w:after="0" w:line="370" w:lineRule="exact"/>
              <w:ind w:left="20" w:firstLine="0"/>
            </w:pPr>
            <w:r w:rsidRPr="005E1245">
              <w:rPr>
                <w:color w:val="000000"/>
              </w:rPr>
              <w:t>места парковки легковых автомобилей;</w:t>
            </w:r>
          </w:p>
          <w:p w:rsidR="003A2BE9" w:rsidRPr="005E1245" w:rsidRDefault="003A2BE9" w:rsidP="008E5B34">
            <w:pPr>
              <w:pStyle w:val="a4"/>
              <w:numPr>
                <w:ilvl w:val="0"/>
                <w:numId w:val="23"/>
              </w:numPr>
              <w:shd w:val="clear" w:color="auto" w:fill="auto"/>
              <w:tabs>
                <w:tab w:val="left" w:pos="178"/>
              </w:tabs>
              <w:spacing w:before="0" w:after="0" w:line="370" w:lineRule="exact"/>
              <w:ind w:left="20" w:firstLine="0"/>
            </w:pPr>
            <w:r w:rsidRPr="005E1245">
              <w:rPr>
                <w:color w:val="000000"/>
              </w:rPr>
              <w:t>встроенные в здания гаражи и автостоянки;</w:t>
            </w:r>
          </w:p>
          <w:p w:rsidR="003A2BE9" w:rsidRPr="005E1245" w:rsidRDefault="003A2BE9" w:rsidP="008E5B34">
            <w:pPr>
              <w:pStyle w:val="a4"/>
              <w:numPr>
                <w:ilvl w:val="0"/>
                <w:numId w:val="23"/>
              </w:numPr>
              <w:shd w:val="clear" w:color="auto" w:fill="auto"/>
              <w:tabs>
                <w:tab w:val="left" w:pos="174"/>
              </w:tabs>
              <w:spacing w:before="0" w:after="0" w:line="370" w:lineRule="exact"/>
              <w:ind w:left="20" w:firstLine="0"/>
            </w:pPr>
            <w:r w:rsidRPr="005E1245">
              <w:rPr>
                <w:color w:val="000000"/>
              </w:rPr>
              <w:t>элементы визуальной информации;</w:t>
            </w:r>
          </w:p>
          <w:p w:rsidR="003A2BE9" w:rsidRPr="005E1245" w:rsidRDefault="003A2BE9" w:rsidP="008E5B34">
            <w:pPr>
              <w:pStyle w:val="a4"/>
              <w:numPr>
                <w:ilvl w:val="0"/>
                <w:numId w:val="23"/>
              </w:numPr>
              <w:shd w:val="clear" w:color="auto" w:fill="auto"/>
              <w:tabs>
                <w:tab w:val="left" w:pos="178"/>
              </w:tabs>
              <w:spacing w:before="0" w:after="0" w:line="370" w:lineRule="exact"/>
              <w:ind w:left="20" w:firstLine="0"/>
            </w:pPr>
            <w:r w:rsidRPr="005E1245">
              <w:rPr>
                <w:color w:val="000000"/>
              </w:rPr>
              <w:t>малые архитектурные формы;</w:t>
            </w:r>
          </w:p>
          <w:p w:rsidR="003A2BE9" w:rsidRPr="005E1245" w:rsidRDefault="003A2BE9" w:rsidP="008E5B34">
            <w:pPr>
              <w:pStyle w:val="a4"/>
              <w:numPr>
                <w:ilvl w:val="0"/>
                <w:numId w:val="23"/>
              </w:numPr>
              <w:shd w:val="clear" w:color="auto" w:fill="auto"/>
              <w:tabs>
                <w:tab w:val="left" w:pos="183"/>
              </w:tabs>
              <w:spacing w:before="0" w:after="0" w:line="370" w:lineRule="exact"/>
              <w:ind w:left="20" w:firstLine="0"/>
            </w:pPr>
            <w:r w:rsidRPr="005E1245">
              <w:rPr>
                <w:color w:val="000000"/>
              </w:rPr>
              <w:t>автостоянки,</w:t>
            </w:r>
          </w:p>
          <w:p w:rsidR="003A2BE9" w:rsidRPr="005E1245" w:rsidRDefault="003A2BE9" w:rsidP="008E5B34">
            <w:pPr>
              <w:pStyle w:val="a4"/>
              <w:numPr>
                <w:ilvl w:val="0"/>
                <w:numId w:val="23"/>
              </w:numPr>
              <w:shd w:val="clear" w:color="auto" w:fill="auto"/>
              <w:tabs>
                <w:tab w:val="left" w:pos="178"/>
              </w:tabs>
              <w:spacing w:before="0" w:after="0" w:line="370" w:lineRule="exact"/>
              <w:ind w:left="20" w:firstLine="0"/>
            </w:pPr>
            <w:r w:rsidRPr="005E1245">
              <w:rPr>
                <w:color w:val="000000"/>
              </w:rPr>
              <w:t>площадки для отдыха;</w:t>
            </w:r>
          </w:p>
          <w:p w:rsidR="003A2BE9" w:rsidRPr="005E1245" w:rsidRDefault="003A2BE9" w:rsidP="008E5B34">
            <w:pPr>
              <w:pStyle w:val="a4"/>
              <w:numPr>
                <w:ilvl w:val="0"/>
                <w:numId w:val="23"/>
              </w:numPr>
              <w:shd w:val="clear" w:color="auto" w:fill="auto"/>
              <w:tabs>
                <w:tab w:val="left" w:pos="183"/>
              </w:tabs>
              <w:spacing w:before="0" w:after="0" w:line="370" w:lineRule="exact"/>
              <w:ind w:left="20" w:firstLine="0"/>
            </w:pPr>
            <w:r w:rsidRPr="005E1245">
              <w:rPr>
                <w:color w:val="000000"/>
              </w:rPr>
              <w:t>озеленение территорий общественных зданий;</w:t>
            </w:r>
          </w:p>
          <w:p w:rsidR="003A2BE9" w:rsidRPr="005E1245" w:rsidRDefault="003A2BE9" w:rsidP="008E5B34">
            <w:pPr>
              <w:pStyle w:val="a4"/>
              <w:numPr>
                <w:ilvl w:val="0"/>
                <w:numId w:val="23"/>
              </w:numPr>
              <w:shd w:val="clear" w:color="auto" w:fill="auto"/>
              <w:tabs>
                <w:tab w:val="left" w:pos="193"/>
              </w:tabs>
              <w:spacing w:before="0" w:after="0" w:line="370" w:lineRule="exact"/>
              <w:ind w:left="20" w:firstLine="0"/>
            </w:pPr>
            <w:r w:rsidRPr="005E1245">
              <w:rPr>
                <w:color w:val="000000"/>
              </w:rPr>
              <w:t>существующая жилая застройка средней этажности (2</w:t>
            </w:r>
            <w:r w:rsidRPr="005E1245">
              <w:rPr>
                <w:color w:val="000000"/>
              </w:rPr>
              <w:softHyphen/>
              <w:t>х - этажная);</w:t>
            </w:r>
          </w:p>
          <w:p w:rsidR="003A2BE9" w:rsidRPr="003A2BE9" w:rsidRDefault="003A2BE9" w:rsidP="008E5B34">
            <w:pPr>
              <w:pStyle w:val="a4"/>
              <w:numPr>
                <w:ilvl w:val="0"/>
                <w:numId w:val="23"/>
              </w:numPr>
              <w:shd w:val="clear" w:color="auto" w:fill="auto"/>
              <w:tabs>
                <w:tab w:val="left" w:pos="183"/>
              </w:tabs>
              <w:spacing w:before="0" w:after="0" w:line="370" w:lineRule="exact"/>
              <w:ind w:left="20" w:firstLine="0"/>
            </w:pPr>
            <w:r w:rsidRPr="005E1245">
              <w:rPr>
                <w:color w:val="000000"/>
              </w:rPr>
              <w:t>общественные туалеты;</w:t>
            </w:r>
          </w:p>
          <w:p w:rsidR="003A2BE9" w:rsidRPr="005E1245" w:rsidRDefault="003A2BE9" w:rsidP="008E5B34">
            <w:pPr>
              <w:pStyle w:val="a4"/>
              <w:numPr>
                <w:ilvl w:val="0"/>
                <w:numId w:val="23"/>
              </w:numPr>
              <w:shd w:val="clear" w:color="auto" w:fill="auto"/>
              <w:tabs>
                <w:tab w:val="left" w:pos="183"/>
              </w:tabs>
              <w:spacing w:before="0" w:after="0" w:line="370" w:lineRule="exact"/>
              <w:ind w:left="20" w:firstLine="0"/>
            </w:pPr>
            <w:r w:rsidRPr="005E1245">
              <w:rPr>
                <w:color w:val="000000"/>
              </w:rPr>
              <w:t xml:space="preserve"> объекты ГО, укрытия в подвальных общественных учреждениях;</w:t>
            </w:r>
          </w:p>
        </w:tc>
      </w:tr>
      <w:tr w:rsidR="00002382" w:rsidTr="00002382">
        <w:trPr>
          <w:trHeight w:val="1549"/>
        </w:trPr>
        <w:tc>
          <w:tcPr>
            <w:tcW w:w="939" w:type="dxa"/>
            <w:gridSpan w:val="2"/>
          </w:tcPr>
          <w:p w:rsidR="00002382" w:rsidRPr="005E1245" w:rsidRDefault="00002382" w:rsidP="00002382">
            <w:pPr>
              <w:pStyle w:val="a4"/>
              <w:shd w:val="clear" w:color="auto" w:fill="auto"/>
              <w:spacing w:before="0" w:after="0" w:line="260" w:lineRule="exact"/>
              <w:ind w:left="140" w:firstLine="0"/>
            </w:pPr>
            <w:r w:rsidRPr="005E1245">
              <w:rPr>
                <w:color w:val="000000"/>
              </w:rPr>
              <w:t>3.</w:t>
            </w:r>
          </w:p>
        </w:tc>
        <w:tc>
          <w:tcPr>
            <w:tcW w:w="2655" w:type="dxa"/>
            <w:gridSpan w:val="2"/>
          </w:tcPr>
          <w:p w:rsidR="00002382" w:rsidRPr="005E1245" w:rsidRDefault="00002382" w:rsidP="00002382">
            <w:pPr>
              <w:pStyle w:val="a4"/>
              <w:shd w:val="clear" w:color="auto" w:fill="auto"/>
              <w:spacing w:before="0" w:after="0" w:line="370" w:lineRule="exact"/>
              <w:ind w:firstLine="0"/>
              <w:jc w:val="center"/>
            </w:pPr>
            <w:r w:rsidRPr="005E1245">
              <w:rPr>
                <w:color w:val="000000"/>
              </w:rPr>
              <w:t>Условно - разрешенные виды использования</w:t>
            </w:r>
          </w:p>
        </w:tc>
        <w:tc>
          <w:tcPr>
            <w:tcW w:w="5660" w:type="dxa"/>
            <w:gridSpan w:val="2"/>
          </w:tcPr>
          <w:p w:rsidR="00002382" w:rsidRPr="005E1245" w:rsidRDefault="00002382" w:rsidP="008E5B34">
            <w:pPr>
              <w:pStyle w:val="a4"/>
              <w:numPr>
                <w:ilvl w:val="0"/>
                <w:numId w:val="24"/>
              </w:numPr>
              <w:shd w:val="clear" w:color="auto" w:fill="auto"/>
              <w:tabs>
                <w:tab w:val="left" w:pos="174"/>
              </w:tabs>
              <w:spacing w:before="0" w:after="0" w:line="370" w:lineRule="exact"/>
              <w:ind w:left="20" w:firstLine="0"/>
            </w:pPr>
            <w:r w:rsidRPr="005E1245">
              <w:rPr>
                <w:color w:val="000000"/>
              </w:rPr>
              <w:t>дошкольные учреждения;</w:t>
            </w:r>
          </w:p>
          <w:p w:rsidR="00002382" w:rsidRPr="005E1245" w:rsidRDefault="00002382" w:rsidP="008E5B34">
            <w:pPr>
              <w:pStyle w:val="a4"/>
              <w:numPr>
                <w:ilvl w:val="0"/>
                <w:numId w:val="24"/>
              </w:numPr>
              <w:shd w:val="clear" w:color="auto" w:fill="auto"/>
              <w:tabs>
                <w:tab w:val="left" w:pos="183"/>
              </w:tabs>
              <w:spacing w:before="0" w:after="0" w:line="370" w:lineRule="exact"/>
              <w:ind w:left="20" w:firstLine="0"/>
            </w:pPr>
            <w:r w:rsidRPr="005E1245">
              <w:rPr>
                <w:color w:val="000000"/>
              </w:rPr>
              <w:t>общеобразовательные школы;</w:t>
            </w:r>
          </w:p>
          <w:p w:rsidR="00002382" w:rsidRPr="005E1245" w:rsidRDefault="00002382" w:rsidP="008E5B34">
            <w:pPr>
              <w:pStyle w:val="a4"/>
              <w:numPr>
                <w:ilvl w:val="0"/>
                <w:numId w:val="24"/>
              </w:numPr>
              <w:shd w:val="clear" w:color="auto" w:fill="auto"/>
              <w:tabs>
                <w:tab w:val="left" w:pos="178"/>
              </w:tabs>
              <w:spacing w:before="0" w:after="0" w:line="370" w:lineRule="exact"/>
              <w:ind w:left="20" w:firstLine="0"/>
            </w:pPr>
            <w:r w:rsidRPr="005E1245">
              <w:rPr>
                <w:color w:val="000000"/>
              </w:rPr>
              <w:t>временные сооружения мелкорозничной торговли;</w:t>
            </w:r>
          </w:p>
          <w:p w:rsidR="00002382" w:rsidRPr="005E1245" w:rsidRDefault="00002382" w:rsidP="008E5B34">
            <w:pPr>
              <w:pStyle w:val="a4"/>
              <w:numPr>
                <w:ilvl w:val="0"/>
                <w:numId w:val="24"/>
              </w:numPr>
              <w:shd w:val="clear" w:color="auto" w:fill="auto"/>
              <w:tabs>
                <w:tab w:val="left" w:pos="178"/>
              </w:tabs>
              <w:spacing w:before="0" w:after="0" w:line="370" w:lineRule="exact"/>
              <w:ind w:left="20" w:firstLine="0"/>
            </w:pPr>
            <w:r w:rsidRPr="005E1245">
              <w:rPr>
                <w:color w:val="000000"/>
              </w:rPr>
              <w:t>здания смешанного использования: с жилыми единицами в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002382" w:rsidRPr="005E1245" w:rsidRDefault="00002382" w:rsidP="00002382">
            <w:pPr>
              <w:pStyle w:val="a4"/>
              <w:shd w:val="clear" w:color="auto" w:fill="auto"/>
              <w:spacing w:before="0" w:after="0" w:line="370" w:lineRule="exact"/>
              <w:ind w:left="20" w:firstLine="0"/>
            </w:pPr>
            <w:r w:rsidRPr="005E1245">
              <w:rPr>
                <w:color w:val="000000"/>
              </w:rPr>
              <w:t>-жилищно-эксплуатационные и аварийно-диспетчерские службы;</w:t>
            </w:r>
          </w:p>
          <w:p w:rsidR="00002382" w:rsidRPr="005E1245" w:rsidRDefault="00002382" w:rsidP="008E5B34">
            <w:pPr>
              <w:pStyle w:val="a4"/>
              <w:numPr>
                <w:ilvl w:val="0"/>
                <w:numId w:val="24"/>
              </w:numPr>
              <w:shd w:val="clear" w:color="auto" w:fill="auto"/>
              <w:tabs>
                <w:tab w:val="left" w:pos="183"/>
              </w:tabs>
              <w:spacing w:before="0" w:after="0" w:line="370" w:lineRule="exact"/>
              <w:ind w:left="20" w:firstLine="0"/>
            </w:pPr>
            <w:r w:rsidRPr="005E1245">
              <w:rPr>
                <w:color w:val="000000"/>
              </w:rPr>
              <w:t>подземные гаражи, подземные и наземные автостоянки на отдельных земельных участках.</w:t>
            </w:r>
          </w:p>
        </w:tc>
      </w:tr>
      <w:tr w:rsidR="00002382" w:rsidTr="00002382">
        <w:trPr>
          <w:trHeight w:val="1753"/>
        </w:trPr>
        <w:tc>
          <w:tcPr>
            <w:tcW w:w="927" w:type="dxa"/>
          </w:tcPr>
          <w:p w:rsidR="00002382" w:rsidRPr="005E1245" w:rsidRDefault="00002382" w:rsidP="00002382">
            <w:pPr>
              <w:pStyle w:val="a4"/>
              <w:shd w:val="clear" w:color="auto" w:fill="auto"/>
              <w:spacing w:before="0" w:after="0" w:line="260" w:lineRule="exact"/>
              <w:ind w:left="140" w:firstLine="0"/>
            </w:pPr>
            <w:r w:rsidRPr="005E1245">
              <w:rPr>
                <w:color w:val="000000"/>
              </w:rPr>
              <w:lastRenderedPageBreak/>
              <w:t>4.</w:t>
            </w:r>
          </w:p>
        </w:tc>
        <w:tc>
          <w:tcPr>
            <w:tcW w:w="2667" w:type="dxa"/>
            <w:gridSpan w:val="3"/>
          </w:tcPr>
          <w:p w:rsidR="00002382" w:rsidRPr="005E1245" w:rsidRDefault="00002382" w:rsidP="00002382">
            <w:pPr>
              <w:pStyle w:val="a4"/>
              <w:shd w:val="clear" w:color="auto" w:fill="auto"/>
              <w:spacing w:before="0" w:after="0" w:line="260" w:lineRule="exact"/>
              <w:ind w:firstLine="0"/>
              <w:jc w:val="center"/>
            </w:pPr>
            <w:r w:rsidRPr="005E1245">
              <w:rPr>
                <w:color w:val="000000"/>
              </w:rPr>
              <w:t>Запрещается</w:t>
            </w:r>
          </w:p>
        </w:tc>
        <w:tc>
          <w:tcPr>
            <w:tcW w:w="5660" w:type="dxa"/>
            <w:gridSpan w:val="2"/>
          </w:tcPr>
          <w:p w:rsidR="00002382" w:rsidRPr="005E1245" w:rsidRDefault="00002382" w:rsidP="00002382">
            <w:pPr>
              <w:pStyle w:val="a4"/>
              <w:shd w:val="clear" w:color="auto" w:fill="auto"/>
              <w:spacing w:before="0" w:after="0" w:line="370" w:lineRule="exact"/>
              <w:ind w:left="20" w:firstLine="0"/>
            </w:pPr>
            <w:r w:rsidRPr="005E1245">
              <w:rPr>
                <w:color w:val="000000"/>
              </w:rPr>
              <w:t xml:space="preserve">Изменение функционального назначения объектов социально-бытового и </w:t>
            </w:r>
            <w:proofErr w:type="spellStart"/>
            <w:r w:rsidRPr="005E1245">
              <w:rPr>
                <w:color w:val="000000"/>
              </w:rPr>
              <w:t>культурно-досугового</w:t>
            </w:r>
            <w:proofErr w:type="spellEnd"/>
            <w:r w:rsidRPr="005E1245">
              <w:rPr>
                <w:color w:val="000000"/>
              </w:rPr>
              <w:t xml:space="preserve">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w:t>
            </w:r>
          </w:p>
        </w:tc>
      </w:tr>
      <w:tr w:rsidR="00002382" w:rsidTr="00002382">
        <w:trPr>
          <w:trHeight w:val="1027"/>
        </w:trPr>
        <w:tc>
          <w:tcPr>
            <w:tcW w:w="9254" w:type="dxa"/>
            <w:gridSpan w:val="6"/>
          </w:tcPr>
          <w:p w:rsidR="00002382" w:rsidRPr="000A6F17" w:rsidRDefault="00002382" w:rsidP="00002382">
            <w:pPr>
              <w:jc w:val="center"/>
            </w:pPr>
            <w:r w:rsidRPr="000A6F17">
              <w:rPr>
                <w:color w:val="000000"/>
              </w:rPr>
              <w:t>II. Предельные параметры земельных участков и объектов капитального строительства не предусмотрены.</w:t>
            </w:r>
          </w:p>
        </w:tc>
      </w:tr>
      <w:tr w:rsidR="00002382" w:rsidTr="00002382">
        <w:trPr>
          <w:trHeight w:val="927"/>
        </w:trPr>
        <w:tc>
          <w:tcPr>
            <w:tcW w:w="9254" w:type="dxa"/>
            <w:gridSpan w:val="6"/>
          </w:tcPr>
          <w:p w:rsidR="00002382" w:rsidRDefault="00002382" w:rsidP="00002382">
            <w:pPr>
              <w:jc w:val="center"/>
            </w:pPr>
            <w:r w:rsidRPr="005E1245">
              <w:rPr>
                <w:color w:val="000000"/>
              </w:rPr>
              <w:t>III. Ограничения использования земельных участков и объектов капитального строительства.</w:t>
            </w:r>
          </w:p>
        </w:tc>
      </w:tr>
      <w:tr w:rsidR="00002382" w:rsidTr="00002382">
        <w:trPr>
          <w:trHeight w:val="1427"/>
        </w:trPr>
        <w:tc>
          <w:tcPr>
            <w:tcW w:w="939" w:type="dxa"/>
            <w:gridSpan w:val="2"/>
          </w:tcPr>
          <w:p w:rsidR="00002382" w:rsidRPr="005E1245" w:rsidRDefault="00002382" w:rsidP="00002382">
            <w:pPr>
              <w:pStyle w:val="a4"/>
              <w:shd w:val="clear" w:color="auto" w:fill="auto"/>
              <w:spacing w:before="0" w:after="0" w:line="260" w:lineRule="exact"/>
              <w:ind w:left="140" w:firstLine="0"/>
            </w:pPr>
            <w:r w:rsidRPr="005E1245">
              <w:rPr>
                <w:color w:val="000000"/>
              </w:rPr>
              <w:t>6.</w:t>
            </w:r>
          </w:p>
        </w:tc>
        <w:tc>
          <w:tcPr>
            <w:tcW w:w="2642" w:type="dxa"/>
          </w:tcPr>
          <w:p w:rsidR="00002382" w:rsidRPr="005E1245" w:rsidRDefault="00002382" w:rsidP="00002382">
            <w:pPr>
              <w:pStyle w:val="a4"/>
              <w:shd w:val="clear" w:color="auto" w:fill="auto"/>
              <w:spacing w:before="0" w:after="0" w:line="365" w:lineRule="exact"/>
              <w:ind w:firstLine="0"/>
              <w:jc w:val="center"/>
            </w:pPr>
            <w:proofErr w:type="spellStart"/>
            <w:r w:rsidRPr="005E1245">
              <w:rPr>
                <w:color w:val="000000"/>
              </w:rPr>
              <w:t>Санитарно</w:t>
            </w:r>
            <w:r w:rsidRPr="005E1245">
              <w:rPr>
                <w:color w:val="000000"/>
              </w:rPr>
              <w:softHyphen/>
              <w:t>гигиенические</w:t>
            </w:r>
            <w:proofErr w:type="spellEnd"/>
            <w:r w:rsidRPr="005E1245">
              <w:rPr>
                <w:color w:val="000000"/>
              </w:rPr>
              <w:t xml:space="preserve"> и экологические требования</w:t>
            </w:r>
          </w:p>
        </w:tc>
        <w:tc>
          <w:tcPr>
            <w:tcW w:w="5673" w:type="dxa"/>
            <w:gridSpan w:val="3"/>
          </w:tcPr>
          <w:p w:rsidR="00002382" w:rsidRPr="005E1245" w:rsidRDefault="00002382" w:rsidP="008E5B34">
            <w:pPr>
              <w:pStyle w:val="a4"/>
              <w:numPr>
                <w:ilvl w:val="0"/>
                <w:numId w:val="25"/>
              </w:numPr>
              <w:shd w:val="clear" w:color="auto" w:fill="auto"/>
              <w:tabs>
                <w:tab w:val="left" w:pos="188"/>
              </w:tabs>
              <w:spacing w:before="0" w:after="0" w:line="365" w:lineRule="exact"/>
              <w:ind w:left="20" w:firstLine="0"/>
            </w:pPr>
            <w:r w:rsidRPr="005E1245">
              <w:rPr>
                <w:color w:val="000000"/>
              </w:rPr>
              <w:t>Устройство бордюрного обрамления, проезжей части улиц, тротуаров, пандусов, газонов.</w:t>
            </w:r>
          </w:p>
          <w:p w:rsidR="00002382" w:rsidRPr="005E1245" w:rsidRDefault="00002382" w:rsidP="008E5B34">
            <w:pPr>
              <w:pStyle w:val="a4"/>
              <w:numPr>
                <w:ilvl w:val="0"/>
                <w:numId w:val="25"/>
              </w:numPr>
              <w:shd w:val="clear" w:color="auto" w:fill="auto"/>
              <w:tabs>
                <w:tab w:val="left" w:pos="188"/>
              </w:tabs>
              <w:spacing w:before="0" w:after="0" w:line="365" w:lineRule="exact"/>
              <w:ind w:left="20" w:firstLine="0"/>
            </w:pPr>
            <w:r w:rsidRPr="005E1245">
              <w:rPr>
                <w:color w:val="000000"/>
              </w:rPr>
              <w:t xml:space="preserve">Для защиты корней деревьев от </w:t>
            </w:r>
            <w:proofErr w:type="spellStart"/>
            <w:r w:rsidRPr="005E1245">
              <w:rPr>
                <w:color w:val="000000"/>
              </w:rPr>
              <w:t>вытаптывания</w:t>
            </w:r>
            <w:proofErr w:type="spellEnd"/>
            <w:r w:rsidRPr="005E1245">
              <w:rPr>
                <w:color w:val="000000"/>
              </w:rPr>
              <w:t xml:space="preserve"> предусматривать устройство на поверхности почвы железных или бетонных решеток, мощение булыжником на ширину кроны.</w:t>
            </w:r>
          </w:p>
        </w:tc>
      </w:tr>
    </w:tbl>
    <w:p w:rsidR="003A2BE9" w:rsidRDefault="003A2BE9" w:rsidP="003A2BE9">
      <w:pPr>
        <w:jc w:val="center"/>
      </w:pPr>
    </w:p>
    <w:p w:rsidR="00002382" w:rsidRDefault="00002382" w:rsidP="00002382">
      <w:pPr>
        <w:jc w:val="center"/>
        <w:rPr>
          <w:b/>
          <w:sz w:val="24"/>
          <w:szCs w:val="24"/>
        </w:rPr>
      </w:pPr>
      <w:r w:rsidRPr="00002382">
        <w:rPr>
          <w:b/>
          <w:sz w:val="24"/>
          <w:szCs w:val="24"/>
        </w:rPr>
        <w:t>47.2.Регламенты зоны учебно-образовательного назначения</w:t>
      </w:r>
    </w:p>
    <w:p w:rsidR="00002382" w:rsidRDefault="00002382" w:rsidP="00002382">
      <w:pPr>
        <w:pStyle w:val="71"/>
        <w:shd w:val="clear" w:color="auto" w:fill="auto"/>
        <w:spacing w:before="0" w:after="0" w:line="370" w:lineRule="exact"/>
        <w:ind w:left="20" w:firstLine="700"/>
        <w:jc w:val="both"/>
      </w:pPr>
      <w:r>
        <w:rPr>
          <w:rStyle w:val="7"/>
          <w:color w:val="000000"/>
        </w:rPr>
        <w:t>Зона предназначена для размещения объектов, связанных с воспитанием и образованием детей.</w:t>
      </w:r>
    </w:p>
    <w:p w:rsidR="00002382" w:rsidRDefault="00002382" w:rsidP="00002382">
      <w:pPr>
        <w:pStyle w:val="a4"/>
        <w:shd w:val="clear" w:color="auto" w:fill="auto"/>
        <w:spacing w:before="0" w:after="0" w:line="370" w:lineRule="exact"/>
        <w:ind w:left="20" w:firstLine="700"/>
        <w:jc w:val="both"/>
      </w:pPr>
      <w:r>
        <w:rPr>
          <w:rStyle w:val="1"/>
          <w:color w:val="000000"/>
        </w:rPr>
        <w:t>Специальные зоны для учреждений образования выделены для обеспечения правовых условий осуществления специализированных видов деятельности, преимущественно некоммерческого назначения.</w:t>
      </w:r>
    </w:p>
    <w:p w:rsidR="00002382" w:rsidRDefault="00002382" w:rsidP="00002382">
      <w:pPr>
        <w:pStyle w:val="a4"/>
        <w:shd w:val="clear" w:color="auto" w:fill="auto"/>
        <w:spacing w:before="0" w:after="0" w:line="370" w:lineRule="exact"/>
        <w:ind w:left="20" w:firstLine="700"/>
        <w:jc w:val="both"/>
      </w:pPr>
      <w:r>
        <w:rPr>
          <w:rStyle w:val="1"/>
          <w:color w:val="000000"/>
        </w:rPr>
        <w:t>К земельным участкам предъявляется требование - правообладатели земельных участков, расположенных в этих зонах, могут использовать земельные участки и расположенные на них объекты капитального строительства в соответствии с приведенным ниже списком только после получения специальных согласований посредством публичных слушаний.</w:t>
      </w:r>
    </w:p>
    <w:p w:rsidR="00002382" w:rsidRDefault="00330358" w:rsidP="00330358">
      <w:pPr>
        <w:jc w:val="right"/>
        <w:rPr>
          <w:b/>
          <w:sz w:val="24"/>
          <w:szCs w:val="24"/>
        </w:rPr>
      </w:pPr>
      <w:r>
        <w:rPr>
          <w:b/>
          <w:sz w:val="24"/>
          <w:szCs w:val="24"/>
        </w:rPr>
        <w:t xml:space="preserve"> </w:t>
      </w:r>
    </w:p>
    <w:p w:rsidR="00330358" w:rsidRPr="00330358" w:rsidRDefault="00330358" w:rsidP="00330358">
      <w:pPr>
        <w:jc w:val="right"/>
        <w:rPr>
          <w:sz w:val="24"/>
          <w:szCs w:val="24"/>
        </w:rPr>
      </w:pPr>
      <w:r w:rsidRPr="00330358">
        <w:rPr>
          <w:sz w:val="24"/>
          <w:szCs w:val="24"/>
        </w:rPr>
        <w:t>Таблица №7</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
        <w:gridCol w:w="39"/>
        <w:gridCol w:w="100"/>
        <w:gridCol w:w="2329"/>
        <w:gridCol w:w="19"/>
        <w:gridCol w:w="144"/>
        <w:gridCol w:w="5779"/>
      </w:tblGrid>
      <w:tr w:rsidR="00330358" w:rsidTr="00330358">
        <w:trPr>
          <w:trHeight w:val="551"/>
        </w:trPr>
        <w:tc>
          <w:tcPr>
            <w:tcW w:w="625" w:type="dxa"/>
          </w:tcPr>
          <w:p w:rsidR="00330358" w:rsidRPr="005E1245" w:rsidRDefault="00330358" w:rsidP="00330358">
            <w:pPr>
              <w:pStyle w:val="a4"/>
              <w:shd w:val="clear" w:color="auto" w:fill="auto"/>
              <w:spacing w:before="0" w:after="0" w:line="260" w:lineRule="exact"/>
              <w:ind w:left="160" w:firstLine="0"/>
            </w:pPr>
            <w:r w:rsidRPr="005E1245">
              <w:rPr>
                <w:color w:val="000000"/>
              </w:rPr>
              <w:t>№</w:t>
            </w:r>
          </w:p>
        </w:tc>
        <w:tc>
          <w:tcPr>
            <w:tcW w:w="2487" w:type="dxa"/>
            <w:gridSpan w:val="4"/>
          </w:tcPr>
          <w:p w:rsidR="00330358" w:rsidRPr="005E1245" w:rsidRDefault="00330358" w:rsidP="00330358">
            <w:pPr>
              <w:pStyle w:val="a4"/>
              <w:shd w:val="clear" w:color="auto" w:fill="auto"/>
              <w:spacing w:before="0" w:after="0" w:line="260" w:lineRule="exact"/>
              <w:ind w:firstLine="0"/>
              <w:jc w:val="center"/>
            </w:pPr>
            <w:r w:rsidRPr="005E1245">
              <w:rPr>
                <w:color w:val="000000"/>
              </w:rPr>
              <w:t>Тип регламента</w:t>
            </w:r>
          </w:p>
        </w:tc>
        <w:tc>
          <w:tcPr>
            <w:tcW w:w="5923" w:type="dxa"/>
            <w:gridSpan w:val="2"/>
          </w:tcPr>
          <w:p w:rsidR="00330358" w:rsidRPr="005E1245" w:rsidRDefault="00330358" w:rsidP="00330358">
            <w:pPr>
              <w:pStyle w:val="a4"/>
              <w:shd w:val="clear" w:color="auto" w:fill="auto"/>
              <w:spacing w:before="0" w:after="0" w:line="260" w:lineRule="exact"/>
              <w:ind w:firstLine="0"/>
              <w:jc w:val="center"/>
            </w:pPr>
            <w:r w:rsidRPr="005E1245">
              <w:rPr>
                <w:color w:val="000000"/>
              </w:rPr>
              <w:t>Содержание регламента</w:t>
            </w:r>
          </w:p>
        </w:tc>
      </w:tr>
      <w:tr w:rsidR="00330358" w:rsidTr="00330358">
        <w:trPr>
          <w:trHeight w:val="638"/>
        </w:trPr>
        <w:tc>
          <w:tcPr>
            <w:tcW w:w="625" w:type="dxa"/>
          </w:tcPr>
          <w:p w:rsidR="00330358" w:rsidRPr="005E1245" w:rsidRDefault="00330358" w:rsidP="00330358">
            <w:pPr>
              <w:pStyle w:val="a4"/>
              <w:shd w:val="clear" w:color="auto" w:fill="auto"/>
              <w:spacing w:before="0" w:after="0" w:line="260" w:lineRule="exact"/>
              <w:ind w:left="160" w:firstLine="0"/>
            </w:pPr>
            <w:r w:rsidRPr="005E1245">
              <w:rPr>
                <w:color w:val="000000"/>
              </w:rPr>
              <w:t>1</w:t>
            </w:r>
          </w:p>
        </w:tc>
        <w:tc>
          <w:tcPr>
            <w:tcW w:w="2487" w:type="dxa"/>
            <w:gridSpan w:val="4"/>
          </w:tcPr>
          <w:p w:rsidR="00330358" w:rsidRPr="005E1245" w:rsidRDefault="00330358" w:rsidP="00330358">
            <w:pPr>
              <w:pStyle w:val="a4"/>
              <w:shd w:val="clear" w:color="auto" w:fill="auto"/>
              <w:spacing w:before="0" w:after="0" w:line="260" w:lineRule="exact"/>
              <w:ind w:firstLine="0"/>
              <w:jc w:val="center"/>
            </w:pPr>
            <w:r w:rsidRPr="005E1245">
              <w:rPr>
                <w:color w:val="000000"/>
              </w:rPr>
              <w:t>2</w:t>
            </w:r>
          </w:p>
        </w:tc>
        <w:tc>
          <w:tcPr>
            <w:tcW w:w="5923" w:type="dxa"/>
            <w:gridSpan w:val="2"/>
          </w:tcPr>
          <w:p w:rsidR="00330358" w:rsidRPr="005E1245" w:rsidRDefault="00330358" w:rsidP="00330358">
            <w:pPr>
              <w:pStyle w:val="a4"/>
              <w:shd w:val="clear" w:color="auto" w:fill="auto"/>
              <w:spacing w:before="0" w:after="0" w:line="260" w:lineRule="exact"/>
              <w:ind w:firstLine="0"/>
              <w:jc w:val="center"/>
            </w:pPr>
            <w:r w:rsidRPr="005E1245">
              <w:rPr>
                <w:color w:val="000000"/>
              </w:rPr>
              <w:t>3</w:t>
            </w:r>
          </w:p>
        </w:tc>
      </w:tr>
      <w:tr w:rsidR="00330358" w:rsidTr="00330358">
        <w:trPr>
          <w:trHeight w:val="701"/>
        </w:trPr>
        <w:tc>
          <w:tcPr>
            <w:tcW w:w="625" w:type="dxa"/>
          </w:tcPr>
          <w:p w:rsidR="00330358" w:rsidRDefault="00330358" w:rsidP="00330358">
            <w:pPr>
              <w:rPr>
                <w:sz w:val="10"/>
                <w:szCs w:val="10"/>
              </w:rPr>
            </w:pPr>
          </w:p>
        </w:tc>
        <w:tc>
          <w:tcPr>
            <w:tcW w:w="2487" w:type="dxa"/>
            <w:gridSpan w:val="4"/>
          </w:tcPr>
          <w:p w:rsidR="00330358" w:rsidRPr="005E1245" w:rsidRDefault="00330358" w:rsidP="00330358">
            <w:pPr>
              <w:pStyle w:val="a4"/>
              <w:shd w:val="clear" w:color="auto" w:fill="auto"/>
              <w:spacing w:before="0" w:after="0" w:line="379" w:lineRule="exact"/>
              <w:ind w:firstLine="0"/>
              <w:jc w:val="center"/>
            </w:pPr>
            <w:r w:rsidRPr="005E1245">
              <w:rPr>
                <w:color w:val="000000"/>
              </w:rPr>
              <w:t>Индекс зоны - ЦО</w:t>
            </w:r>
          </w:p>
        </w:tc>
        <w:tc>
          <w:tcPr>
            <w:tcW w:w="5923" w:type="dxa"/>
            <w:gridSpan w:val="2"/>
          </w:tcPr>
          <w:p w:rsidR="00330358" w:rsidRPr="005E1245" w:rsidRDefault="00330358" w:rsidP="00330358">
            <w:pPr>
              <w:pStyle w:val="a4"/>
              <w:shd w:val="clear" w:color="auto" w:fill="auto"/>
              <w:spacing w:before="0" w:after="0" w:line="260" w:lineRule="exact"/>
              <w:ind w:left="20" w:firstLine="0"/>
            </w:pPr>
            <w:r w:rsidRPr="005E1245">
              <w:rPr>
                <w:color w:val="000000"/>
              </w:rPr>
              <w:t>Зона учебно-образовательного назначения.</w:t>
            </w:r>
          </w:p>
        </w:tc>
      </w:tr>
      <w:tr w:rsidR="00330358" w:rsidTr="00330358">
        <w:trPr>
          <w:trHeight w:val="526"/>
        </w:trPr>
        <w:tc>
          <w:tcPr>
            <w:tcW w:w="9035" w:type="dxa"/>
            <w:gridSpan w:val="7"/>
          </w:tcPr>
          <w:p w:rsidR="00330358" w:rsidRPr="00330358" w:rsidRDefault="00330358" w:rsidP="00330358">
            <w:pPr>
              <w:jc w:val="center"/>
              <w:rPr>
                <w:sz w:val="24"/>
                <w:szCs w:val="24"/>
              </w:rPr>
            </w:pPr>
            <w:r w:rsidRPr="00330358">
              <w:rPr>
                <w:color w:val="000000"/>
                <w:sz w:val="24"/>
                <w:szCs w:val="24"/>
              </w:rPr>
              <w:t>I. Виды разрешенного использования</w:t>
            </w:r>
          </w:p>
        </w:tc>
      </w:tr>
      <w:tr w:rsidR="00330358" w:rsidTr="00330358">
        <w:trPr>
          <w:trHeight w:val="977"/>
        </w:trPr>
        <w:tc>
          <w:tcPr>
            <w:tcW w:w="664" w:type="dxa"/>
            <w:gridSpan w:val="2"/>
          </w:tcPr>
          <w:p w:rsidR="00330358" w:rsidRPr="005E1245" w:rsidRDefault="00330358" w:rsidP="00330358">
            <w:pPr>
              <w:pStyle w:val="a4"/>
              <w:shd w:val="clear" w:color="auto" w:fill="auto"/>
              <w:spacing w:before="0" w:after="0" w:line="260" w:lineRule="exact"/>
              <w:ind w:left="160" w:firstLine="0"/>
            </w:pPr>
            <w:r w:rsidRPr="005E1245">
              <w:rPr>
                <w:color w:val="000000"/>
              </w:rPr>
              <w:t>1.</w:t>
            </w:r>
          </w:p>
        </w:tc>
        <w:tc>
          <w:tcPr>
            <w:tcW w:w="2429" w:type="dxa"/>
            <w:gridSpan w:val="2"/>
          </w:tcPr>
          <w:p w:rsidR="00330358" w:rsidRPr="005E1245" w:rsidRDefault="00330358" w:rsidP="00330358">
            <w:pPr>
              <w:pStyle w:val="a4"/>
              <w:shd w:val="clear" w:color="auto" w:fill="auto"/>
              <w:spacing w:before="0" w:after="0" w:line="374" w:lineRule="exact"/>
              <w:ind w:firstLine="0"/>
              <w:jc w:val="center"/>
            </w:pPr>
            <w:r w:rsidRPr="005E1245">
              <w:rPr>
                <w:color w:val="000000"/>
              </w:rPr>
              <w:t>Основные виды разрешенного использования.</w:t>
            </w:r>
          </w:p>
        </w:tc>
        <w:tc>
          <w:tcPr>
            <w:tcW w:w="5942" w:type="dxa"/>
            <w:gridSpan w:val="3"/>
          </w:tcPr>
          <w:p w:rsidR="00330358" w:rsidRPr="005E1245" w:rsidRDefault="00330358" w:rsidP="008E5B34">
            <w:pPr>
              <w:pStyle w:val="a4"/>
              <w:numPr>
                <w:ilvl w:val="0"/>
                <w:numId w:val="26"/>
              </w:numPr>
              <w:shd w:val="clear" w:color="auto" w:fill="auto"/>
              <w:tabs>
                <w:tab w:val="left" w:pos="183"/>
              </w:tabs>
              <w:spacing w:before="0" w:after="120" w:line="260" w:lineRule="exact"/>
              <w:ind w:left="20" w:firstLine="0"/>
            </w:pPr>
            <w:r w:rsidRPr="005E1245">
              <w:rPr>
                <w:color w:val="000000"/>
              </w:rPr>
              <w:t>общеобразовательные школы;</w:t>
            </w:r>
          </w:p>
          <w:p w:rsidR="00330358" w:rsidRPr="005E1245" w:rsidRDefault="00330358" w:rsidP="008E5B34">
            <w:pPr>
              <w:pStyle w:val="a4"/>
              <w:numPr>
                <w:ilvl w:val="0"/>
                <w:numId w:val="26"/>
              </w:numPr>
              <w:shd w:val="clear" w:color="auto" w:fill="auto"/>
              <w:tabs>
                <w:tab w:val="left" w:pos="178"/>
              </w:tabs>
              <w:spacing w:before="120" w:after="0" w:line="260" w:lineRule="exact"/>
              <w:ind w:left="20" w:firstLine="0"/>
            </w:pPr>
            <w:r w:rsidRPr="005E1245">
              <w:rPr>
                <w:color w:val="000000"/>
              </w:rPr>
              <w:t>детские дошкольные учреждения (детские сады)</w:t>
            </w:r>
          </w:p>
        </w:tc>
      </w:tr>
      <w:tr w:rsidR="00330358" w:rsidTr="00330358">
        <w:trPr>
          <w:trHeight w:val="2855"/>
        </w:trPr>
        <w:tc>
          <w:tcPr>
            <w:tcW w:w="664" w:type="dxa"/>
            <w:gridSpan w:val="2"/>
          </w:tcPr>
          <w:p w:rsidR="00330358" w:rsidRPr="005E1245" w:rsidRDefault="00330358" w:rsidP="00330358">
            <w:pPr>
              <w:pStyle w:val="a4"/>
              <w:shd w:val="clear" w:color="auto" w:fill="auto"/>
              <w:spacing w:before="0" w:after="0" w:line="260" w:lineRule="exact"/>
              <w:ind w:left="160" w:firstLine="0"/>
            </w:pPr>
            <w:r w:rsidRPr="005E1245">
              <w:rPr>
                <w:color w:val="000000"/>
              </w:rPr>
              <w:t>2.</w:t>
            </w:r>
          </w:p>
        </w:tc>
        <w:tc>
          <w:tcPr>
            <w:tcW w:w="2429" w:type="dxa"/>
            <w:gridSpan w:val="2"/>
          </w:tcPr>
          <w:p w:rsidR="00330358" w:rsidRPr="005E1245" w:rsidRDefault="00330358" w:rsidP="00330358">
            <w:pPr>
              <w:pStyle w:val="a4"/>
              <w:shd w:val="clear" w:color="auto" w:fill="auto"/>
              <w:spacing w:before="0" w:after="0" w:line="370" w:lineRule="exact"/>
              <w:ind w:firstLine="0"/>
              <w:jc w:val="center"/>
            </w:pPr>
            <w:r w:rsidRPr="005E1245">
              <w:rPr>
                <w:color w:val="000000"/>
              </w:rPr>
              <w:t>Вспомогательные</w:t>
            </w:r>
          </w:p>
          <w:p w:rsidR="00330358" w:rsidRPr="005E1245" w:rsidRDefault="00330358" w:rsidP="00330358">
            <w:pPr>
              <w:pStyle w:val="a4"/>
              <w:shd w:val="clear" w:color="auto" w:fill="auto"/>
              <w:spacing w:before="0" w:after="0" w:line="370" w:lineRule="exact"/>
              <w:ind w:firstLine="0"/>
              <w:jc w:val="center"/>
            </w:pPr>
            <w:r w:rsidRPr="005E1245">
              <w:rPr>
                <w:color w:val="000000"/>
              </w:rPr>
              <w:t>виды</w:t>
            </w:r>
          </w:p>
          <w:p w:rsidR="00330358" w:rsidRPr="005E1245" w:rsidRDefault="00330358" w:rsidP="00330358">
            <w:pPr>
              <w:pStyle w:val="a4"/>
              <w:shd w:val="clear" w:color="auto" w:fill="auto"/>
              <w:spacing w:before="0" w:after="0" w:line="370" w:lineRule="exact"/>
              <w:ind w:firstLine="0"/>
              <w:jc w:val="center"/>
            </w:pPr>
            <w:r w:rsidRPr="005E1245">
              <w:rPr>
                <w:color w:val="000000"/>
              </w:rPr>
              <w:t>разрешенного</w:t>
            </w:r>
          </w:p>
          <w:p w:rsidR="00330358" w:rsidRPr="005E1245" w:rsidRDefault="00330358" w:rsidP="00330358">
            <w:pPr>
              <w:pStyle w:val="a4"/>
              <w:shd w:val="clear" w:color="auto" w:fill="auto"/>
              <w:spacing w:before="0" w:after="0" w:line="370" w:lineRule="exact"/>
              <w:ind w:firstLine="0"/>
              <w:jc w:val="center"/>
            </w:pPr>
            <w:r w:rsidRPr="005E1245">
              <w:rPr>
                <w:color w:val="000000"/>
              </w:rPr>
              <w:t>использования.</w:t>
            </w:r>
          </w:p>
        </w:tc>
        <w:tc>
          <w:tcPr>
            <w:tcW w:w="5942" w:type="dxa"/>
            <w:gridSpan w:val="3"/>
          </w:tcPr>
          <w:p w:rsidR="00330358" w:rsidRPr="005E1245" w:rsidRDefault="00330358" w:rsidP="008E5B34">
            <w:pPr>
              <w:pStyle w:val="a4"/>
              <w:numPr>
                <w:ilvl w:val="0"/>
                <w:numId w:val="27"/>
              </w:numPr>
              <w:shd w:val="clear" w:color="auto" w:fill="auto"/>
              <w:tabs>
                <w:tab w:val="left" w:pos="188"/>
              </w:tabs>
              <w:spacing w:before="0" w:after="0" w:line="370" w:lineRule="exact"/>
              <w:ind w:left="20" w:firstLine="0"/>
            </w:pPr>
            <w:r w:rsidRPr="005E1245">
              <w:rPr>
                <w:color w:val="000000"/>
              </w:rPr>
              <w:t>производственные участки и мастерские учебных заведений;</w:t>
            </w:r>
          </w:p>
          <w:p w:rsidR="00330358" w:rsidRPr="005E1245" w:rsidRDefault="00330358" w:rsidP="008E5B34">
            <w:pPr>
              <w:pStyle w:val="a4"/>
              <w:numPr>
                <w:ilvl w:val="0"/>
                <w:numId w:val="27"/>
              </w:numPr>
              <w:shd w:val="clear" w:color="auto" w:fill="auto"/>
              <w:tabs>
                <w:tab w:val="left" w:pos="188"/>
              </w:tabs>
              <w:spacing w:before="0" w:after="0" w:line="370" w:lineRule="exact"/>
              <w:ind w:left="20" w:firstLine="0"/>
            </w:pPr>
            <w:r w:rsidRPr="005E1245">
              <w:rPr>
                <w:color w:val="000000"/>
              </w:rPr>
              <w:t>физкультурно-оздоровительные площадки, стадион;</w:t>
            </w:r>
          </w:p>
          <w:p w:rsidR="00330358" w:rsidRPr="005E1245" w:rsidRDefault="00330358" w:rsidP="008E5B34">
            <w:pPr>
              <w:pStyle w:val="a4"/>
              <w:numPr>
                <w:ilvl w:val="0"/>
                <w:numId w:val="27"/>
              </w:numPr>
              <w:shd w:val="clear" w:color="auto" w:fill="auto"/>
              <w:tabs>
                <w:tab w:val="left" w:pos="178"/>
              </w:tabs>
              <w:spacing w:before="0" w:after="0" w:line="370" w:lineRule="exact"/>
              <w:ind w:left="20" w:firstLine="0"/>
            </w:pPr>
            <w:r w:rsidRPr="005E1245">
              <w:rPr>
                <w:color w:val="000000"/>
              </w:rPr>
              <w:t>детские игровые площадки;</w:t>
            </w:r>
          </w:p>
          <w:p w:rsidR="00330358" w:rsidRPr="005E1245" w:rsidRDefault="00330358" w:rsidP="008E5B34">
            <w:pPr>
              <w:pStyle w:val="a4"/>
              <w:numPr>
                <w:ilvl w:val="0"/>
                <w:numId w:val="27"/>
              </w:numPr>
              <w:shd w:val="clear" w:color="auto" w:fill="auto"/>
              <w:tabs>
                <w:tab w:val="left" w:pos="174"/>
              </w:tabs>
              <w:spacing w:before="0" w:after="0" w:line="370" w:lineRule="exact"/>
              <w:ind w:left="20" w:firstLine="0"/>
            </w:pPr>
            <w:r w:rsidRPr="005E1245">
              <w:rPr>
                <w:color w:val="000000"/>
              </w:rPr>
              <w:t>теплицы;</w:t>
            </w:r>
          </w:p>
          <w:p w:rsidR="00330358" w:rsidRPr="005E1245" w:rsidRDefault="00330358" w:rsidP="008E5B34">
            <w:pPr>
              <w:pStyle w:val="a4"/>
              <w:numPr>
                <w:ilvl w:val="0"/>
                <w:numId w:val="27"/>
              </w:numPr>
              <w:shd w:val="clear" w:color="auto" w:fill="auto"/>
              <w:tabs>
                <w:tab w:val="left" w:pos="183"/>
              </w:tabs>
              <w:spacing w:before="0" w:after="0" w:line="370" w:lineRule="exact"/>
              <w:ind w:left="20" w:firstLine="0"/>
            </w:pPr>
            <w:r w:rsidRPr="005E1245">
              <w:rPr>
                <w:color w:val="000000"/>
              </w:rPr>
              <w:t>объекты инженерной инфраструктуры</w:t>
            </w:r>
            <w:proofErr w:type="gramStart"/>
            <w:r w:rsidRPr="005E1245">
              <w:rPr>
                <w:color w:val="000000"/>
              </w:rPr>
              <w:t>;*)</w:t>
            </w:r>
            <w:proofErr w:type="gramEnd"/>
          </w:p>
          <w:p w:rsidR="00330358" w:rsidRPr="005E1245" w:rsidRDefault="00330358" w:rsidP="008E5B34">
            <w:pPr>
              <w:pStyle w:val="a4"/>
              <w:numPr>
                <w:ilvl w:val="0"/>
                <w:numId w:val="27"/>
              </w:numPr>
              <w:shd w:val="clear" w:color="auto" w:fill="auto"/>
              <w:tabs>
                <w:tab w:val="left" w:pos="193"/>
              </w:tabs>
              <w:spacing w:before="0" w:after="0" w:line="370" w:lineRule="exact"/>
              <w:ind w:left="20" w:firstLine="0"/>
            </w:pPr>
            <w:r w:rsidRPr="005E1245">
              <w:rPr>
                <w:color w:val="000000"/>
              </w:rPr>
              <w:t>сооружения для постоянного и временного хранения транспортных средств, необходимых для учебного процесса;</w:t>
            </w:r>
          </w:p>
          <w:p w:rsidR="00330358" w:rsidRPr="005E1245" w:rsidRDefault="00330358" w:rsidP="008E5B34">
            <w:pPr>
              <w:pStyle w:val="a4"/>
              <w:numPr>
                <w:ilvl w:val="0"/>
                <w:numId w:val="27"/>
              </w:numPr>
              <w:shd w:val="clear" w:color="auto" w:fill="auto"/>
              <w:tabs>
                <w:tab w:val="left" w:pos="183"/>
              </w:tabs>
              <w:spacing w:before="0" w:after="0" w:line="370" w:lineRule="exact"/>
              <w:ind w:left="20" w:firstLine="0"/>
            </w:pPr>
            <w:r w:rsidRPr="005E1245">
              <w:rPr>
                <w:color w:val="000000"/>
              </w:rPr>
              <w:t>объекты пожарной охраны.</w:t>
            </w:r>
          </w:p>
        </w:tc>
      </w:tr>
      <w:tr w:rsidR="00330358" w:rsidTr="00330358">
        <w:trPr>
          <w:trHeight w:val="1991"/>
        </w:trPr>
        <w:tc>
          <w:tcPr>
            <w:tcW w:w="664" w:type="dxa"/>
            <w:gridSpan w:val="2"/>
          </w:tcPr>
          <w:p w:rsidR="00330358" w:rsidRPr="005E1245" w:rsidRDefault="00330358" w:rsidP="00330358">
            <w:pPr>
              <w:pStyle w:val="a4"/>
              <w:shd w:val="clear" w:color="auto" w:fill="auto"/>
              <w:spacing w:before="0" w:after="0" w:line="260" w:lineRule="exact"/>
              <w:ind w:left="160" w:firstLine="0"/>
            </w:pPr>
            <w:r w:rsidRPr="005E1245">
              <w:rPr>
                <w:color w:val="000000"/>
              </w:rPr>
              <w:t>3.</w:t>
            </w:r>
          </w:p>
        </w:tc>
        <w:tc>
          <w:tcPr>
            <w:tcW w:w="2429" w:type="dxa"/>
            <w:gridSpan w:val="2"/>
          </w:tcPr>
          <w:p w:rsidR="00330358" w:rsidRPr="005E1245" w:rsidRDefault="00330358" w:rsidP="00330358">
            <w:pPr>
              <w:pStyle w:val="a4"/>
              <w:shd w:val="clear" w:color="auto" w:fill="auto"/>
              <w:spacing w:before="0" w:after="0" w:line="370" w:lineRule="exact"/>
              <w:ind w:firstLine="0"/>
              <w:jc w:val="center"/>
            </w:pPr>
            <w:r w:rsidRPr="005E1245">
              <w:rPr>
                <w:color w:val="000000"/>
              </w:rPr>
              <w:t>Условно - разрешенные виды использования</w:t>
            </w:r>
          </w:p>
        </w:tc>
        <w:tc>
          <w:tcPr>
            <w:tcW w:w="5942" w:type="dxa"/>
            <w:gridSpan w:val="3"/>
          </w:tcPr>
          <w:p w:rsidR="00330358" w:rsidRPr="005E1245" w:rsidRDefault="00330358" w:rsidP="008E5B34">
            <w:pPr>
              <w:pStyle w:val="a4"/>
              <w:numPr>
                <w:ilvl w:val="0"/>
                <w:numId w:val="28"/>
              </w:numPr>
              <w:shd w:val="clear" w:color="auto" w:fill="auto"/>
              <w:tabs>
                <w:tab w:val="left" w:pos="178"/>
              </w:tabs>
              <w:spacing w:before="0" w:after="120" w:line="260" w:lineRule="exact"/>
              <w:ind w:left="20" w:firstLine="0"/>
            </w:pPr>
            <w:proofErr w:type="spellStart"/>
            <w:r w:rsidRPr="005E1245">
              <w:rPr>
                <w:color w:val="000000"/>
              </w:rPr>
              <w:t>роллердромы</w:t>
            </w:r>
            <w:proofErr w:type="spellEnd"/>
            <w:r w:rsidRPr="005E1245">
              <w:rPr>
                <w:color w:val="000000"/>
              </w:rPr>
              <w:t>, на специально огороженных участках;</w:t>
            </w:r>
          </w:p>
          <w:p w:rsidR="00330358" w:rsidRPr="005E1245" w:rsidRDefault="00330358" w:rsidP="008E5B34">
            <w:pPr>
              <w:pStyle w:val="a4"/>
              <w:numPr>
                <w:ilvl w:val="0"/>
                <w:numId w:val="28"/>
              </w:numPr>
              <w:shd w:val="clear" w:color="auto" w:fill="auto"/>
              <w:tabs>
                <w:tab w:val="left" w:pos="178"/>
              </w:tabs>
              <w:spacing w:before="120" w:after="0" w:line="260" w:lineRule="exact"/>
              <w:ind w:left="20" w:firstLine="0"/>
            </w:pPr>
            <w:r w:rsidRPr="005E1245">
              <w:rPr>
                <w:color w:val="000000"/>
              </w:rPr>
              <w:t>информационные, компьютерные центры.</w:t>
            </w:r>
          </w:p>
        </w:tc>
      </w:tr>
      <w:tr w:rsidR="00330358" w:rsidTr="00330358">
        <w:trPr>
          <w:trHeight w:val="989"/>
        </w:trPr>
        <w:tc>
          <w:tcPr>
            <w:tcW w:w="664" w:type="dxa"/>
            <w:gridSpan w:val="2"/>
          </w:tcPr>
          <w:p w:rsidR="00330358" w:rsidRPr="005E1245" w:rsidRDefault="00330358" w:rsidP="00330358">
            <w:pPr>
              <w:pStyle w:val="a4"/>
              <w:shd w:val="clear" w:color="auto" w:fill="auto"/>
              <w:spacing w:before="0" w:after="0" w:line="260" w:lineRule="exact"/>
              <w:ind w:left="160" w:firstLine="0"/>
            </w:pPr>
            <w:r w:rsidRPr="005E1245">
              <w:rPr>
                <w:color w:val="000000"/>
              </w:rPr>
              <w:t>4.</w:t>
            </w:r>
          </w:p>
        </w:tc>
        <w:tc>
          <w:tcPr>
            <w:tcW w:w="2429" w:type="dxa"/>
            <w:gridSpan w:val="2"/>
          </w:tcPr>
          <w:p w:rsidR="00330358" w:rsidRPr="005E1245" w:rsidRDefault="00330358" w:rsidP="00330358">
            <w:pPr>
              <w:pStyle w:val="a4"/>
              <w:shd w:val="clear" w:color="auto" w:fill="auto"/>
              <w:spacing w:before="0" w:after="0" w:line="260" w:lineRule="exact"/>
              <w:ind w:firstLine="0"/>
              <w:jc w:val="center"/>
            </w:pPr>
            <w:r w:rsidRPr="005E1245">
              <w:rPr>
                <w:color w:val="000000"/>
              </w:rPr>
              <w:t>Запрещается</w:t>
            </w:r>
          </w:p>
        </w:tc>
        <w:tc>
          <w:tcPr>
            <w:tcW w:w="5942" w:type="dxa"/>
            <w:gridSpan w:val="3"/>
          </w:tcPr>
          <w:p w:rsidR="00330358" w:rsidRPr="005E1245" w:rsidRDefault="00330358" w:rsidP="00330358">
            <w:pPr>
              <w:pStyle w:val="a4"/>
              <w:shd w:val="clear" w:color="auto" w:fill="auto"/>
              <w:spacing w:before="0" w:after="0" w:line="374" w:lineRule="exact"/>
              <w:ind w:left="20" w:firstLine="0"/>
            </w:pPr>
            <w:r w:rsidRPr="005E1245">
              <w:rPr>
                <w:color w:val="000000"/>
              </w:rPr>
              <w:t>Строительство на территориях учебно-образовательных зон объектов, не связанных с учебно-воспитательным процессом.</w:t>
            </w:r>
          </w:p>
        </w:tc>
      </w:tr>
      <w:tr w:rsidR="00330358" w:rsidTr="00330358">
        <w:trPr>
          <w:trHeight w:val="939"/>
        </w:trPr>
        <w:tc>
          <w:tcPr>
            <w:tcW w:w="9035" w:type="dxa"/>
            <w:gridSpan w:val="7"/>
          </w:tcPr>
          <w:p w:rsidR="00330358" w:rsidRPr="000A6F17" w:rsidRDefault="00330358" w:rsidP="00330358">
            <w:pPr>
              <w:jc w:val="center"/>
              <w:rPr>
                <w:sz w:val="24"/>
                <w:szCs w:val="24"/>
              </w:rPr>
            </w:pPr>
            <w:r w:rsidRPr="000A6F17">
              <w:rPr>
                <w:color w:val="000000"/>
                <w:sz w:val="24"/>
                <w:szCs w:val="24"/>
              </w:rPr>
              <w:t>II. Предельные параметры земельных участков и объектов капитального строительства не предусмотрены.</w:t>
            </w:r>
          </w:p>
        </w:tc>
      </w:tr>
      <w:tr w:rsidR="00330358" w:rsidTr="00330358">
        <w:trPr>
          <w:trHeight w:val="694"/>
        </w:trPr>
        <w:tc>
          <w:tcPr>
            <w:tcW w:w="9035" w:type="dxa"/>
            <w:gridSpan w:val="7"/>
          </w:tcPr>
          <w:p w:rsidR="00330358" w:rsidRPr="000A6F17" w:rsidRDefault="00330358" w:rsidP="00330358">
            <w:pPr>
              <w:jc w:val="center"/>
              <w:rPr>
                <w:sz w:val="24"/>
                <w:szCs w:val="24"/>
              </w:rPr>
            </w:pPr>
            <w:r w:rsidRPr="000A6F17">
              <w:rPr>
                <w:color w:val="000000"/>
                <w:sz w:val="24"/>
                <w:szCs w:val="24"/>
                <w:lang w:val="en-US" w:eastAsia="en-US"/>
              </w:rPr>
              <w:t>III</w:t>
            </w:r>
            <w:r w:rsidRPr="000A6F17">
              <w:rPr>
                <w:color w:val="000000"/>
                <w:sz w:val="24"/>
                <w:szCs w:val="24"/>
                <w:lang w:eastAsia="en-US"/>
              </w:rPr>
              <w:t xml:space="preserve">. </w:t>
            </w:r>
            <w:r w:rsidRPr="000A6F17">
              <w:rPr>
                <w:color w:val="000000"/>
                <w:sz w:val="24"/>
                <w:szCs w:val="24"/>
              </w:rPr>
              <w:t>Ограничения использования земельных участков и объектов капитального строительства.</w:t>
            </w:r>
          </w:p>
        </w:tc>
      </w:tr>
      <w:tr w:rsidR="00330358" w:rsidTr="000A6F17">
        <w:trPr>
          <w:trHeight w:val="699"/>
        </w:trPr>
        <w:tc>
          <w:tcPr>
            <w:tcW w:w="764" w:type="dxa"/>
            <w:gridSpan w:val="3"/>
          </w:tcPr>
          <w:p w:rsidR="00330358" w:rsidRPr="005E1245" w:rsidRDefault="00330358" w:rsidP="00330358">
            <w:pPr>
              <w:pStyle w:val="a4"/>
              <w:shd w:val="clear" w:color="auto" w:fill="auto"/>
              <w:spacing w:before="0" w:after="0" w:line="260" w:lineRule="exact"/>
              <w:ind w:left="120" w:firstLine="0"/>
            </w:pPr>
            <w:r>
              <w:rPr>
                <w:color w:val="000000"/>
              </w:rPr>
              <w:t>5</w:t>
            </w:r>
            <w:r w:rsidRPr="005E1245">
              <w:rPr>
                <w:color w:val="000000"/>
              </w:rPr>
              <w:t>.</w:t>
            </w:r>
          </w:p>
        </w:tc>
        <w:tc>
          <w:tcPr>
            <w:tcW w:w="2492" w:type="dxa"/>
            <w:gridSpan w:val="3"/>
          </w:tcPr>
          <w:p w:rsidR="00330358" w:rsidRPr="005E1245" w:rsidRDefault="00330358" w:rsidP="00330358">
            <w:pPr>
              <w:pStyle w:val="a4"/>
              <w:shd w:val="clear" w:color="auto" w:fill="auto"/>
              <w:spacing w:before="0" w:after="0" w:line="365" w:lineRule="exact"/>
              <w:ind w:firstLine="0"/>
              <w:jc w:val="center"/>
            </w:pPr>
            <w:proofErr w:type="spellStart"/>
            <w:r w:rsidRPr="005E1245">
              <w:rPr>
                <w:color w:val="000000"/>
              </w:rPr>
              <w:t>Санитарно</w:t>
            </w:r>
            <w:r w:rsidRPr="005E1245">
              <w:rPr>
                <w:color w:val="000000"/>
              </w:rPr>
              <w:softHyphen/>
              <w:t>гигиенические</w:t>
            </w:r>
            <w:proofErr w:type="spellEnd"/>
            <w:r w:rsidRPr="005E1245">
              <w:rPr>
                <w:color w:val="000000"/>
              </w:rPr>
              <w:t xml:space="preserve"> и экологические требования</w:t>
            </w:r>
          </w:p>
        </w:tc>
        <w:tc>
          <w:tcPr>
            <w:tcW w:w="5779" w:type="dxa"/>
          </w:tcPr>
          <w:p w:rsidR="00330358" w:rsidRPr="005E1245" w:rsidRDefault="00330358" w:rsidP="008E5B34">
            <w:pPr>
              <w:pStyle w:val="a4"/>
              <w:numPr>
                <w:ilvl w:val="0"/>
                <w:numId w:val="29"/>
              </w:numPr>
              <w:shd w:val="clear" w:color="auto" w:fill="auto"/>
              <w:tabs>
                <w:tab w:val="left" w:pos="178"/>
              </w:tabs>
              <w:spacing w:before="0" w:after="0" w:line="370" w:lineRule="exact"/>
              <w:ind w:left="20" w:firstLine="0"/>
            </w:pPr>
            <w:r w:rsidRPr="005E1245">
              <w:rPr>
                <w:color w:val="000000"/>
              </w:rPr>
              <w:t>Размещение объектов коммунального хозяйства и транспорта, необходимых для обеспечения объектов разрешенных видов использования допускается только при отсутствии норм законодательства, запрещающих их размещение.</w:t>
            </w:r>
          </w:p>
          <w:p w:rsidR="00330358" w:rsidRPr="005E1245" w:rsidRDefault="00330358" w:rsidP="008E5B34">
            <w:pPr>
              <w:pStyle w:val="a4"/>
              <w:numPr>
                <w:ilvl w:val="0"/>
                <w:numId w:val="29"/>
              </w:numPr>
              <w:shd w:val="clear" w:color="auto" w:fill="auto"/>
              <w:tabs>
                <w:tab w:val="left" w:pos="163"/>
              </w:tabs>
              <w:spacing w:before="0" w:after="0" w:line="370" w:lineRule="exact"/>
              <w:ind w:firstLine="0"/>
              <w:jc w:val="both"/>
            </w:pPr>
            <w:r w:rsidRPr="005E1245">
              <w:rPr>
                <w:color w:val="000000"/>
              </w:rPr>
              <w:t xml:space="preserve">В соответствии с п. 2.27 </w:t>
            </w:r>
            <w:proofErr w:type="spellStart"/>
            <w:r w:rsidRPr="005E1245">
              <w:rPr>
                <w:color w:val="000000"/>
              </w:rPr>
              <w:t>СанПиНа</w:t>
            </w:r>
            <w:proofErr w:type="spellEnd"/>
            <w:r w:rsidRPr="005E1245">
              <w:rPr>
                <w:color w:val="000000"/>
              </w:rPr>
              <w:t xml:space="preserve"> 2.2.1/2.1.1.1200-03, допускается размещать отраслевые учебные заведения в границах </w:t>
            </w:r>
            <w:r w:rsidRPr="005E1245">
              <w:rPr>
                <w:color w:val="000000"/>
              </w:rPr>
              <w:lastRenderedPageBreak/>
              <w:t>санитарно-защитных зон предприятий;</w:t>
            </w:r>
          </w:p>
        </w:tc>
      </w:tr>
    </w:tbl>
    <w:p w:rsidR="00002382" w:rsidRDefault="00002382" w:rsidP="00002382"/>
    <w:p w:rsidR="00330358" w:rsidRDefault="00330358" w:rsidP="00002382">
      <w:pPr>
        <w:rPr>
          <w:rStyle w:val="a7"/>
          <w:color w:val="000000"/>
        </w:rPr>
      </w:pPr>
      <w:r>
        <w:rPr>
          <w:rStyle w:val="a7"/>
          <w:color w:val="000000"/>
        </w:rPr>
        <w:t>- прокладка магистральных инженерных коммуникаций на территории участков школьных, и дошкольных учреждений допускается в исключительных случаях, при отсутствии другого технического решения, по отдельному согласованию</w:t>
      </w:r>
      <w:r w:rsidR="00DD7A52">
        <w:rPr>
          <w:rStyle w:val="a7"/>
          <w:color w:val="000000"/>
        </w:rPr>
        <w:t>.</w:t>
      </w:r>
    </w:p>
    <w:p w:rsidR="00DD7A52" w:rsidRDefault="00DD7A52" w:rsidP="00DD7A52">
      <w:pPr>
        <w:pStyle w:val="a4"/>
        <w:shd w:val="clear" w:color="auto" w:fill="auto"/>
        <w:spacing w:before="0" w:after="0" w:line="365" w:lineRule="exact"/>
        <w:ind w:left="40" w:firstLine="0"/>
      </w:pPr>
      <w:r>
        <w:rPr>
          <w:rStyle w:val="1"/>
          <w:color w:val="000000"/>
        </w:rPr>
        <w:t>Статья 48. Регламенты производственных и коммунальных зон</w:t>
      </w:r>
    </w:p>
    <w:p w:rsidR="00DD7A52" w:rsidRDefault="00DD7A52" w:rsidP="00DD7A52">
      <w:pPr>
        <w:pStyle w:val="71"/>
        <w:shd w:val="clear" w:color="auto" w:fill="auto"/>
        <w:spacing w:before="0" w:after="0" w:line="365" w:lineRule="exact"/>
        <w:ind w:left="40" w:right="20" w:firstLine="700"/>
        <w:jc w:val="both"/>
        <w:rPr>
          <w:rStyle w:val="7"/>
          <w:color w:val="000000"/>
        </w:rPr>
      </w:pPr>
      <w:r>
        <w:rPr>
          <w:rStyle w:val="7"/>
          <w:color w:val="000000"/>
        </w:rPr>
        <w:t xml:space="preserve">Зона ПК производственных, коммунальных и складских объектов, объектов ЖКХ, транспорта, оптовой торговли выделена для обеспечения правовых условий формирования территорий для размещения объектов по санитарным нормам IV и </w:t>
      </w:r>
      <w:proofErr w:type="spellStart"/>
      <w:proofErr w:type="gramStart"/>
      <w:r>
        <w:rPr>
          <w:rStyle w:val="7"/>
          <w:color w:val="000000"/>
        </w:rPr>
        <w:t>V</w:t>
      </w:r>
      <w:proofErr w:type="gramEnd"/>
      <w:r>
        <w:rPr>
          <w:rStyle w:val="7"/>
          <w:color w:val="000000"/>
        </w:rPr>
        <w:t>классов</w:t>
      </w:r>
      <w:proofErr w:type="spellEnd"/>
      <w:r>
        <w:rPr>
          <w:rStyle w:val="7"/>
          <w:color w:val="000000"/>
        </w:rPr>
        <w:t xml:space="preserve"> опасности, с санитарно - защитными зонами 100 и 50 метров соответственно, при условии соблюдения этого разрыва до жилой застройки.</w:t>
      </w:r>
    </w:p>
    <w:p w:rsidR="00DD7A52" w:rsidRDefault="00DD7A52" w:rsidP="00DD7A52">
      <w:pPr>
        <w:pStyle w:val="71"/>
        <w:shd w:val="clear" w:color="auto" w:fill="auto"/>
        <w:spacing w:before="0" w:after="0" w:line="365" w:lineRule="exact"/>
        <w:ind w:left="40" w:right="20" w:firstLine="700"/>
        <w:jc w:val="both"/>
      </w:pPr>
    </w:p>
    <w:p w:rsidR="00DD7A52" w:rsidRDefault="00DD7A52" w:rsidP="00DD7A52">
      <w:pPr>
        <w:jc w:val="right"/>
      </w:pPr>
      <w:r>
        <w:t>Таблица №8</w:t>
      </w:r>
    </w:p>
    <w:tbl>
      <w:tblPr>
        <w:tblW w:w="9479"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6"/>
        <w:gridCol w:w="25"/>
        <w:gridCol w:w="25"/>
        <w:gridCol w:w="25"/>
        <w:gridCol w:w="2657"/>
        <w:gridCol w:w="38"/>
        <w:gridCol w:w="98"/>
        <w:gridCol w:w="5715"/>
      </w:tblGrid>
      <w:tr w:rsidR="00DD7A52" w:rsidTr="00DD7A52">
        <w:trPr>
          <w:trHeight w:val="413"/>
        </w:trPr>
        <w:tc>
          <w:tcPr>
            <w:tcW w:w="927" w:type="dxa"/>
            <w:gridSpan w:val="2"/>
          </w:tcPr>
          <w:p w:rsidR="00DD7A52" w:rsidRPr="005E1245" w:rsidRDefault="00DD7A52" w:rsidP="00DD7A52">
            <w:pPr>
              <w:pStyle w:val="a4"/>
              <w:shd w:val="clear" w:color="auto" w:fill="auto"/>
              <w:spacing w:before="0" w:after="0" w:line="260" w:lineRule="exact"/>
              <w:ind w:left="140" w:firstLine="0"/>
            </w:pPr>
            <w:r w:rsidRPr="005E1245">
              <w:rPr>
                <w:color w:val="000000"/>
              </w:rPr>
              <w:t>№</w:t>
            </w:r>
          </w:p>
        </w:tc>
        <w:tc>
          <w:tcPr>
            <w:tcW w:w="2717" w:type="dxa"/>
            <w:gridSpan w:val="3"/>
          </w:tcPr>
          <w:p w:rsidR="00DD7A52" w:rsidRPr="005E1245" w:rsidRDefault="00DD7A52" w:rsidP="00DD7A52">
            <w:pPr>
              <w:pStyle w:val="a4"/>
              <w:shd w:val="clear" w:color="auto" w:fill="auto"/>
              <w:spacing w:before="0" w:after="0" w:line="260" w:lineRule="exact"/>
              <w:ind w:firstLine="0"/>
              <w:jc w:val="center"/>
            </w:pPr>
            <w:r w:rsidRPr="005E1245">
              <w:rPr>
                <w:color w:val="000000"/>
              </w:rPr>
              <w:t>Тип регламента</w:t>
            </w:r>
          </w:p>
        </w:tc>
        <w:tc>
          <w:tcPr>
            <w:tcW w:w="5835" w:type="dxa"/>
            <w:gridSpan w:val="3"/>
          </w:tcPr>
          <w:p w:rsidR="00DD7A52" w:rsidRPr="005E1245" w:rsidRDefault="00DD7A52" w:rsidP="00DD7A52">
            <w:pPr>
              <w:pStyle w:val="a4"/>
              <w:shd w:val="clear" w:color="auto" w:fill="auto"/>
              <w:spacing w:before="0" w:after="0" w:line="260" w:lineRule="exact"/>
              <w:ind w:firstLine="0"/>
              <w:jc w:val="center"/>
            </w:pPr>
            <w:r w:rsidRPr="005E1245">
              <w:rPr>
                <w:color w:val="000000"/>
              </w:rPr>
              <w:t>Содержание регламента</w:t>
            </w:r>
          </w:p>
        </w:tc>
      </w:tr>
      <w:tr w:rsidR="00DD7A52" w:rsidTr="00DD7A52">
        <w:trPr>
          <w:trHeight w:val="256"/>
        </w:trPr>
        <w:tc>
          <w:tcPr>
            <w:tcW w:w="927" w:type="dxa"/>
            <w:gridSpan w:val="2"/>
          </w:tcPr>
          <w:p w:rsidR="00DD7A52" w:rsidRPr="005E1245" w:rsidRDefault="00DD7A52" w:rsidP="00DD7A52">
            <w:pPr>
              <w:pStyle w:val="a4"/>
              <w:shd w:val="clear" w:color="auto" w:fill="auto"/>
              <w:spacing w:before="0" w:after="0" w:line="260" w:lineRule="exact"/>
              <w:ind w:left="140" w:firstLine="0"/>
            </w:pPr>
            <w:r w:rsidRPr="005E1245">
              <w:rPr>
                <w:color w:val="000000"/>
              </w:rPr>
              <w:t>1</w:t>
            </w:r>
          </w:p>
        </w:tc>
        <w:tc>
          <w:tcPr>
            <w:tcW w:w="2717" w:type="dxa"/>
            <w:gridSpan w:val="3"/>
          </w:tcPr>
          <w:p w:rsidR="00DD7A52" w:rsidRPr="005E1245" w:rsidRDefault="00DD7A52" w:rsidP="00DD7A52">
            <w:pPr>
              <w:pStyle w:val="a4"/>
              <w:shd w:val="clear" w:color="auto" w:fill="auto"/>
              <w:spacing w:before="0" w:after="0" w:line="260" w:lineRule="exact"/>
              <w:ind w:firstLine="0"/>
              <w:jc w:val="center"/>
            </w:pPr>
            <w:r w:rsidRPr="005E1245">
              <w:rPr>
                <w:color w:val="000000"/>
              </w:rPr>
              <w:t>2</w:t>
            </w:r>
          </w:p>
        </w:tc>
        <w:tc>
          <w:tcPr>
            <w:tcW w:w="5835" w:type="dxa"/>
            <w:gridSpan w:val="3"/>
          </w:tcPr>
          <w:p w:rsidR="00DD7A52" w:rsidRPr="005E1245" w:rsidRDefault="00DD7A52" w:rsidP="00DD7A52">
            <w:pPr>
              <w:pStyle w:val="a4"/>
              <w:shd w:val="clear" w:color="auto" w:fill="auto"/>
              <w:spacing w:before="0" w:after="0" w:line="260" w:lineRule="exact"/>
              <w:ind w:firstLine="0"/>
              <w:jc w:val="center"/>
            </w:pPr>
            <w:r w:rsidRPr="005E1245">
              <w:rPr>
                <w:color w:val="000000"/>
              </w:rPr>
              <w:t>3</w:t>
            </w:r>
          </w:p>
        </w:tc>
      </w:tr>
      <w:tr w:rsidR="00DD7A52" w:rsidTr="00DD7A52">
        <w:trPr>
          <w:trHeight w:val="551"/>
        </w:trPr>
        <w:tc>
          <w:tcPr>
            <w:tcW w:w="927" w:type="dxa"/>
            <w:gridSpan w:val="2"/>
          </w:tcPr>
          <w:p w:rsidR="00DD7A52" w:rsidRDefault="00DD7A52" w:rsidP="00DD7A52">
            <w:pPr>
              <w:rPr>
                <w:sz w:val="10"/>
                <w:szCs w:val="10"/>
              </w:rPr>
            </w:pPr>
          </w:p>
        </w:tc>
        <w:tc>
          <w:tcPr>
            <w:tcW w:w="2717" w:type="dxa"/>
            <w:gridSpan w:val="3"/>
          </w:tcPr>
          <w:p w:rsidR="00DD7A52" w:rsidRPr="005E1245" w:rsidRDefault="00DD7A52" w:rsidP="00DD7A52">
            <w:pPr>
              <w:pStyle w:val="a4"/>
              <w:shd w:val="clear" w:color="auto" w:fill="auto"/>
              <w:spacing w:before="0" w:after="0" w:line="370" w:lineRule="exact"/>
              <w:ind w:firstLine="0"/>
              <w:jc w:val="center"/>
            </w:pPr>
            <w:r w:rsidRPr="005E1245">
              <w:rPr>
                <w:color w:val="000000"/>
              </w:rPr>
              <w:t>Индекс зоны - ПК</w:t>
            </w:r>
          </w:p>
        </w:tc>
        <w:tc>
          <w:tcPr>
            <w:tcW w:w="5835" w:type="dxa"/>
            <w:gridSpan w:val="3"/>
          </w:tcPr>
          <w:p w:rsidR="00DD7A52" w:rsidRPr="005E1245" w:rsidRDefault="00DD7A52" w:rsidP="00DD7A52">
            <w:pPr>
              <w:pStyle w:val="a4"/>
              <w:shd w:val="clear" w:color="auto" w:fill="auto"/>
              <w:spacing w:before="0" w:after="0" w:line="370" w:lineRule="exact"/>
              <w:ind w:left="20" w:firstLine="0"/>
            </w:pPr>
            <w:r w:rsidRPr="005E1245">
              <w:rPr>
                <w:color w:val="000000"/>
              </w:rPr>
              <w:t xml:space="preserve">Зона производственного и </w:t>
            </w:r>
            <w:proofErr w:type="spellStart"/>
            <w:r w:rsidRPr="005E1245">
              <w:rPr>
                <w:color w:val="000000"/>
              </w:rPr>
              <w:t>коммунально</w:t>
            </w:r>
            <w:r w:rsidRPr="005E1245">
              <w:rPr>
                <w:color w:val="000000"/>
              </w:rPr>
              <w:softHyphen/>
              <w:t>технического</w:t>
            </w:r>
            <w:proofErr w:type="spellEnd"/>
            <w:r w:rsidRPr="005E1245">
              <w:rPr>
                <w:color w:val="000000"/>
              </w:rPr>
              <w:t xml:space="preserve"> назначения</w:t>
            </w:r>
          </w:p>
        </w:tc>
      </w:tr>
      <w:tr w:rsidR="00DD7A52" w:rsidTr="00DD7A52">
        <w:trPr>
          <w:trHeight w:val="563"/>
        </w:trPr>
        <w:tc>
          <w:tcPr>
            <w:tcW w:w="9479" w:type="dxa"/>
            <w:gridSpan w:val="8"/>
          </w:tcPr>
          <w:p w:rsidR="00DD7A52" w:rsidRPr="00DD7A52" w:rsidRDefault="00DD7A52" w:rsidP="00DD7A52">
            <w:pPr>
              <w:jc w:val="center"/>
              <w:rPr>
                <w:b/>
                <w:sz w:val="24"/>
                <w:szCs w:val="24"/>
              </w:rPr>
            </w:pPr>
            <w:r w:rsidRPr="00DD7A52">
              <w:rPr>
                <w:b/>
                <w:color w:val="000000"/>
                <w:sz w:val="24"/>
                <w:szCs w:val="24"/>
              </w:rPr>
              <w:t>I. Виды разрешенного использования</w:t>
            </w:r>
          </w:p>
        </w:tc>
      </w:tr>
      <w:tr w:rsidR="00DD7A52" w:rsidTr="00DD7A52">
        <w:trPr>
          <w:trHeight w:val="2029"/>
        </w:trPr>
        <w:tc>
          <w:tcPr>
            <w:tcW w:w="927" w:type="dxa"/>
            <w:gridSpan w:val="2"/>
          </w:tcPr>
          <w:p w:rsidR="00DD7A52" w:rsidRPr="005E1245" w:rsidRDefault="00DD7A52" w:rsidP="00DD7A52">
            <w:pPr>
              <w:pStyle w:val="a4"/>
              <w:shd w:val="clear" w:color="auto" w:fill="auto"/>
              <w:spacing w:before="0" w:after="0" w:line="260" w:lineRule="exact"/>
              <w:ind w:left="160" w:firstLine="0"/>
            </w:pPr>
            <w:r w:rsidRPr="005E1245">
              <w:rPr>
                <w:color w:val="000000"/>
              </w:rPr>
              <w:t>1.</w:t>
            </w:r>
          </w:p>
        </w:tc>
        <w:tc>
          <w:tcPr>
            <w:tcW w:w="2780" w:type="dxa"/>
            <w:gridSpan w:val="5"/>
          </w:tcPr>
          <w:p w:rsidR="00DD7A52" w:rsidRPr="005E1245" w:rsidRDefault="00DD7A52" w:rsidP="00DD7A52">
            <w:pPr>
              <w:pStyle w:val="a4"/>
              <w:shd w:val="clear" w:color="auto" w:fill="auto"/>
              <w:spacing w:before="0" w:after="0" w:line="370" w:lineRule="exact"/>
              <w:ind w:firstLine="0"/>
              <w:jc w:val="both"/>
            </w:pPr>
            <w:r w:rsidRPr="005E1245">
              <w:rPr>
                <w:color w:val="000000"/>
              </w:rPr>
              <w:t>Основные виды разрешенного использования</w:t>
            </w:r>
          </w:p>
        </w:tc>
        <w:tc>
          <w:tcPr>
            <w:tcW w:w="5772" w:type="dxa"/>
          </w:tcPr>
          <w:p w:rsidR="00DD7A52" w:rsidRPr="005E1245" w:rsidRDefault="00DD7A52" w:rsidP="008E5B34">
            <w:pPr>
              <w:pStyle w:val="a4"/>
              <w:numPr>
                <w:ilvl w:val="0"/>
                <w:numId w:val="30"/>
              </w:numPr>
              <w:shd w:val="clear" w:color="auto" w:fill="auto"/>
              <w:tabs>
                <w:tab w:val="left" w:pos="178"/>
              </w:tabs>
              <w:spacing w:before="0" w:after="0" w:line="370" w:lineRule="exact"/>
              <w:ind w:left="20" w:firstLine="0"/>
            </w:pPr>
            <w:r w:rsidRPr="005E1245">
              <w:rPr>
                <w:color w:val="000000"/>
              </w:rPr>
              <w:t>производственные здания и сооружения;</w:t>
            </w:r>
          </w:p>
          <w:p w:rsidR="00DD7A52" w:rsidRPr="005E1245" w:rsidRDefault="00DD7A52" w:rsidP="008E5B34">
            <w:pPr>
              <w:pStyle w:val="a4"/>
              <w:numPr>
                <w:ilvl w:val="0"/>
                <w:numId w:val="30"/>
              </w:numPr>
              <w:shd w:val="clear" w:color="auto" w:fill="auto"/>
              <w:tabs>
                <w:tab w:val="left" w:pos="183"/>
              </w:tabs>
              <w:spacing w:before="0" w:after="0" w:line="370" w:lineRule="exact"/>
              <w:ind w:left="20" w:firstLine="0"/>
            </w:pPr>
            <w:r w:rsidRPr="005E1245">
              <w:rPr>
                <w:color w:val="000000"/>
              </w:rPr>
              <w:t>объекты складского назначения различного профиля;</w:t>
            </w:r>
          </w:p>
          <w:p w:rsidR="00DD7A52" w:rsidRPr="005E1245" w:rsidRDefault="00DD7A52" w:rsidP="008E5B34">
            <w:pPr>
              <w:pStyle w:val="a4"/>
              <w:numPr>
                <w:ilvl w:val="0"/>
                <w:numId w:val="30"/>
              </w:numPr>
              <w:shd w:val="clear" w:color="auto" w:fill="auto"/>
              <w:tabs>
                <w:tab w:val="left" w:pos="188"/>
              </w:tabs>
              <w:spacing w:before="0" w:after="0" w:line="370" w:lineRule="exact"/>
              <w:ind w:left="20" w:firstLine="0"/>
            </w:pPr>
            <w:r w:rsidRPr="005E1245">
              <w:rPr>
                <w:color w:val="000000"/>
              </w:rPr>
              <w:t>объекты технического и инженерного обеспечения предприятий;</w:t>
            </w:r>
          </w:p>
          <w:p w:rsidR="00DD7A52" w:rsidRPr="005E1245" w:rsidRDefault="00DD7A52" w:rsidP="008E5B34">
            <w:pPr>
              <w:pStyle w:val="a4"/>
              <w:numPr>
                <w:ilvl w:val="0"/>
                <w:numId w:val="30"/>
              </w:numPr>
              <w:shd w:val="clear" w:color="auto" w:fill="auto"/>
              <w:tabs>
                <w:tab w:val="left" w:pos="183"/>
              </w:tabs>
              <w:spacing w:before="0" w:after="0" w:line="370" w:lineRule="exact"/>
              <w:ind w:left="20" w:firstLine="0"/>
            </w:pPr>
            <w:r w:rsidRPr="005E1245">
              <w:rPr>
                <w:color w:val="000000"/>
              </w:rPr>
              <w:t>опытно-производственные хозяйства;</w:t>
            </w:r>
          </w:p>
          <w:p w:rsidR="00DD7A52" w:rsidRPr="005E1245" w:rsidRDefault="00DD7A52" w:rsidP="008E5B34">
            <w:pPr>
              <w:pStyle w:val="a4"/>
              <w:numPr>
                <w:ilvl w:val="0"/>
                <w:numId w:val="30"/>
              </w:numPr>
              <w:shd w:val="clear" w:color="auto" w:fill="auto"/>
              <w:tabs>
                <w:tab w:val="left" w:pos="178"/>
              </w:tabs>
              <w:spacing w:before="0" w:after="0" w:line="370" w:lineRule="exact"/>
              <w:ind w:left="20" w:firstLine="0"/>
            </w:pPr>
            <w:r w:rsidRPr="005E1245">
              <w:rPr>
                <w:color w:val="000000"/>
              </w:rPr>
              <w:t>коммунально-технические центры обслуживания сельских поселений.</w:t>
            </w:r>
          </w:p>
        </w:tc>
      </w:tr>
      <w:tr w:rsidR="00DD7A52" w:rsidTr="00DD7A52">
        <w:trPr>
          <w:trHeight w:val="3236"/>
        </w:trPr>
        <w:tc>
          <w:tcPr>
            <w:tcW w:w="927" w:type="dxa"/>
            <w:gridSpan w:val="2"/>
          </w:tcPr>
          <w:p w:rsidR="00DD7A52" w:rsidRPr="005E1245" w:rsidRDefault="00DD7A52" w:rsidP="00DD7A52">
            <w:pPr>
              <w:pStyle w:val="a4"/>
              <w:shd w:val="clear" w:color="auto" w:fill="auto"/>
              <w:spacing w:before="0" w:after="0" w:line="260" w:lineRule="exact"/>
              <w:ind w:left="160" w:firstLine="0"/>
            </w:pPr>
            <w:r w:rsidRPr="005E1245">
              <w:rPr>
                <w:color w:val="000000"/>
              </w:rPr>
              <w:t>2.</w:t>
            </w:r>
          </w:p>
        </w:tc>
        <w:tc>
          <w:tcPr>
            <w:tcW w:w="2780" w:type="dxa"/>
            <w:gridSpan w:val="5"/>
          </w:tcPr>
          <w:p w:rsidR="00DD7A52" w:rsidRPr="005E1245" w:rsidRDefault="00DD7A52" w:rsidP="00DD7A52">
            <w:pPr>
              <w:pStyle w:val="a4"/>
              <w:shd w:val="clear" w:color="auto" w:fill="auto"/>
              <w:spacing w:before="0" w:after="0" w:line="370" w:lineRule="exact"/>
              <w:ind w:firstLine="0"/>
              <w:jc w:val="center"/>
            </w:pPr>
            <w:r w:rsidRPr="005E1245">
              <w:rPr>
                <w:color w:val="000000"/>
              </w:rPr>
              <w:t>Вспомогательные</w:t>
            </w:r>
          </w:p>
          <w:p w:rsidR="00DD7A52" w:rsidRPr="005E1245" w:rsidRDefault="00DD7A52" w:rsidP="00DD7A52">
            <w:pPr>
              <w:pStyle w:val="a4"/>
              <w:shd w:val="clear" w:color="auto" w:fill="auto"/>
              <w:spacing w:before="0" w:after="0" w:line="370" w:lineRule="exact"/>
              <w:ind w:firstLine="0"/>
              <w:jc w:val="center"/>
            </w:pPr>
            <w:r w:rsidRPr="005E1245">
              <w:rPr>
                <w:color w:val="000000"/>
              </w:rPr>
              <w:t>виды</w:t>
            </w:r>
          </w:p>
          <w:p w:rsidR="00DD7A52" w:rsidRPr="005E1245" w:rsidRDefault="00DD7A52" w:rsidP="00DD7A52">
            <w:pPr>
              <w:pStyle w:val="a4"/>
              <w:shd w:val="clear" w:color="auto" w:fill="auto"/>
              <w:spacing w:before="0" w:after="0" w:line="370" w:lineRule="exact"/>
              <w:ind w:firstLine="0"/>
              <w:jc w:val="center"/>
            </w:pPr>
            <w:r w:rsidRPr="005E1245">
              <w:rPr>
                <w:color w:val="000000"/>
              </w:rPr>
              <w:t>разрешенного</w:t>
            </w:r>
          </w:p>
          <w:p w:rsidR="00DD7A52" w:rsidRPr="005E1245" w:rsidRDefault="00DD7A52" w:rsidP="00DD7A52">
            <w:pPr>
              <w:pStyle w:val="a4"/>
              <w:shd w:val="clear" w:color="auto" w:fill="auto"/>
              <w:spacing w:before="0" w:after="0" w:line="370" w:lineRule="exact"/>
              <w:ind w:firstLine="0"/>
              <w:jc w:val="center"/>
            </w:pPr>
            <w:r w:rsidRPr="005E1245">
              <w:rPr>
                <w:color w:val="000000"/>
              </w:rPr>
              <w:t>использования</w:t>
            </w:r>
          </w:p>
        </w:tc>
        <w:tc>
          <w:tcPr>
            <w:tcW w:w="5772" w:type="dxa"/>
          </w:tcPr>
          <w:p w:rsidR="00DD7A52" w:rsidRPr="005E1245" w:rsidRDefault="00DD7A52" w:rsidP="008E5B34">
            <w:pPr>
              <w:pStyle w:val="a4"/>
              <w:numPr>
                <w:ilvl w:val="0"/>
                <w:numId w:val="31"/>
              </w:numPr>
              <w:shd w:val="clear" w:color="auto" w:fill="auto"/>
              <w:tabs>
                <w:tab w:val="left" w:pos="188"/>
              </w:tabs>
              <w:spacing w:before="0" w:after="0" w:line="370" w:lineRule="exact"/>
              <w:ind w:left="20" w:firstLine="0"/>
            </w:pPr>
            <w:r w:rsidRPr="005E1245">
              <w:rPr>
                <w:color w:val="000000"/>
              </w:rPr>
              <w:t>административные, хозяйственные и бытовые постройки;</w:t>
            </w:r>
          </w:p>
          <w:p w:rsidR="00DD7A52" w:rsidRPr="005E1245" w:rsidRDefault="00DD7A52" w:rsidP="008E5B34">
            <w:pPr>
              <w:pStyle w:val="a4"/>
              <w:numPr>
                <w:ilvl w:val="0"/>
                <w:numId w:val="31"/>
              </w:numPr>
              <w:shd w:val="clear" w:color="auto" w:fill="auto"/>
              <w:tabs>
                <w:tab w:val="left" w:pos="183"/>
              </w:tabs>
              <w:spacing w:before="0" w:after="0" w:line="370" w:lineRule="exact"/>
              <w:ind w:left="20" w:firstLine="0"/>
            </w:pPr>
            <w:r w:rsidRPr="005E1245">
              <w:rPr>
                <w:color w:val="000000"/>
              </w:rPr>
              <w:t>гаражи обслуживающего транспорта, с ограничением вместимости по СЗЗ;</w:t>
            </w:r>
          </w:p>
          <w:p w:rsidR="00DD7A52" w:rsidRPr="005E1245" w:rsidRDefault="00DD7A52" w:rsidP="008E5B34">
            <w:pPr>
              <w:pStyle w:val="a4"/>
              <w:numPr>
                <w:ilvl w:val="0"/>
                <w:numId w:val="31"/>
              </w:numPr>
              <w:shd w:val="clear" w:color="auto" w:fill="auto"/>
              <w:tabs>
                <w:tab w:val="left" w:pos="178"/>
              </w:tabs>
              <w:spacing w:before="0" w:after="0" w:line="370" w:lineRule="exact"/>
              <w:ind w:left="20" w:firstLine="0"/>
            </w:pPr>
            <w:r w:rsidRPr="005E1245">
              <w:rPr>
                <w:color w:val="000000"/>
              </w:rPr>
              <w:t>инженерные, транспортные и иные вспомогательные сооружения и устройства для обеспечения производства;</w:t>
            </w:r>
          </w:p>
          <w:p w:rsidR="00DD7A52" w:rsidRPr="005E1245" w:rsidRDefault="00DD7A52" w:rsidP="008E5B34">
            <w:pPr>
              <w:pStyle w:val="a4"/>
              <w:numPr>
                <w:ilvl w:val="0"/>
                <w:numId w:val="31"/>
              </w:numPr>
              <w:shd w:val="clear" w:color="auto" w:fill="auto"/>
              <w:tabs>
                <w:tab w:val="left" w:pos="174"/>
              </w:tabs>
              <w:spacing w:before="0" w:after="0" w:line="370" w:lineRule="exact"/>
              <w:ind w:left="20" w:firstLine="0"/>
            </w:pPr>
            <w:r w:rsidRPr="005E1245">
              <w:rPr>
                <w:color w:val="000000"/>
              </w:rPr>
              <w:t>хранилища;</w:t>
            </w:r>
          </w:p>
          <w:p w:rsidR="00DD7A52" w:rsidRPr="005E1245" w:rsidRDefault="00DD7A52" w:rsidP="008E5B34">
            <w:pPr>
              <w:pStyle w:val="a4"/>
              <w:numPr>
                <w:ilvl w:val="0"/>
                <w:numId w:val="31"/>
              </w:numPr>
              <w:shd w:val="clear" w:color="auto" w:fill="auto"/>
              <w:tabs>
                <w:tab w:val="left" w:pos="188"/>
              </w:tabs>
              <w:spacing w:before="0" w:after="0" w:line="370" w:lineRule="exact"/>
              <w:ind w:left="20" w:firstLine="0"/>
            </w:pPr>
            <w:r w:rsidRPr="005E1245">
              <w:rPr>
                <w:color w:val="000000"/>
              </w:rPr>
              <w:t xml:space="preserve">открытые стоянки краткосрочного хранения автомобилей, площадки транзитного транспорта </w:t>
            </w:r>
            <w:r w:rsidRPr="005E1245">
              <w:rPr>
                <w:color w:val="000000"/>
              </w:rPr>
              <w:lastRenderedPageBreak/>
              <w:t>с местами хранения автобусов, грузовиков, легковых автомобилей;</w:t>
            </w:r>
          </w:p>
          <w:p w:rsidR="00DD7A52" w:rsidRPr="005E1245" w:rsidRDefault="00DD7A52" w:rsidP="008E5B34">
            <w:pPr>
              <w:pStyle w:val="a4"/>
              <w:numPr>
                <w:ilvl w:val="0"/>
                <w:numId w:val="31"/>
              </w:numPr>
              <w:shd w:val="clear" w:color="auto" w:fill="auto"/>
              <w:tabs>
                <w:tab w:val="left" w:pos="178"/>
              </w:tabs>
              <w:spacing w:before="0" w:after="0" w:line="370" w:lineRule="exact"/>
              <w:ind w:left="20" w:firstLine="0"/>
            </w:pPr>
            <w:r w:rsidRPr="005E1245">
              <w:rPr>
                <w:color w:val="000000"/>
              </w:rPr>
              <w:t>пожарные части;</w:t>
            </w:r>
          </w:p>
          <w:p w:rsidR="00DD7A52" w:rsidRPr="005E1245" w:rsidRDefault="00DD7A52" w:rsidP="008E5B34">
            <w:pPr>
              <w:pStyle w:val="a4"/>
              <w:numPr>
                <w:ilvl w:val="0"/>
                <w:numId w:val="31"/>
              </w:numPr>
              <w:shd w:val="clear" w:color="auto" w:fill="auto"/>
              <w:tabs>
                <w:tab w:val="left" w:pos="183"/>
              </w:tabs>
              <w:spacing w:before="0" w:after="0" w:line="370" w:lineRule="exact"/>
              <w:ind w:left="20" w:firstLine="0"/>
            </w:pPr>
            <w:r w:rsidRPr="005E1245">
              <w:rPr>
                <w:color w:val="000000"/>
              </w:rPr>
              <w:t>СТО;</w:t>
            </w:r>
          </w:p>
          <w:p w:rsidR="00DD7A52" w:rsidRPr="005E1245" w:rsidRDefault="00DD7A52" w:rsidP="008E5B34">
            <w:pPr>
              <w:pStyle w:val="a4"/>
              <w:numPr>
                <w:ilvl w:val="0"/>
                <w:numId w:val="31"/>
              </w:numPr>
              <w:shd w:val="clear" w:color="auto" w:fill="auto"/>
              <w:tabs>
                <w:tab w:val="left" w:pos="174"/>
              </w:tabs>
              <w:spacing w:before="0" w:after="0" w:line="370" w:lineRule="exact"/>
              <w:ind w:left="20" w:firstLine="0"/>
            </w:pPr>
            <w:r w:rsidRPr="005E1245">
              <w:rPr>
                <w:color w:val="000000"/>
              </w:rPr>
              <w:t>АЗС для легковых автомобилей;</w:t>
            </w:r>
          </w:p>
          <w:p w:rsidR="00DD7A52" w:rsidRPr="005E1245" w:rsidRDefault="00DD7A52" w:rsidP="008E5B34">
            <w:pPr>
              <w:pStyle w:val="a4"/>
              <w:numPr>
                <w:ilvl w:val="0"/>
                <w:numId w:val="31"/>
              </w:numPr>
              <w:shd w:val="clear" w:color="auto" w:fill="auto"/>
              <w:tabs>
                <w:tab w:val="left" w:pos="178"/>
              </w:tabs>
              <w:spacing w:before="0" w:after="0" w:line="370" w:lineRule="exact"/>
              <w:ind w:left="20" w:firstLine="0"/>
            </w:pPr>
            <w:r w:rsidRPr="005E1245">
              <w:rPr>
                <w:color w:val="000000"/>
              </w:rPr>
              <w:t>предприятия торговли и общественного питания, относящиеся к объектам основного вида использования;</w:t>
            </w:r>
          </w:p>
          <w:p w:rsidR="00DD7A52" w:rsidRPr="005E1245" w:rsidRDefault="00DD7A52" w:rsidP="008E5B34">
            <w:pPr>
              <w:pStyle w:val="a4"/>
              <w:numPr>
                <w:ilvl w:val="0"/>
                <w:numId w:val="31"/>
              </w:numPr>
              <w:shd w:val="clear" w:color="auto" w:fill="auto"/>
              <w:tabs>
                <w:tab w:val="left" w:pos="183"/>
              </w:tabs>
              <w:spacing w:before="0" w:after="0" w:line="370" w:lineRule="exact"/>
              <w:ind w:left="20" w:firstLine="0"/>
            </w:pPr>
            <w:r w:rsidRPr="005E1245">
              <w:rPr>
                <w:color w:val="000000"/>
              </w:rPr>
              <w:t>объекты пожарной охраны;</w:t>
            </w:r>
          </w:p>
          <w:p w:rsidR="00DD7A52" w:rsidRPr="00DD7A52" w:rsidRDefault="00DD7A52" w:rsidP="008E5B34">
            <w:pPr>
              <w:pStyle w:val="a4"/>
              <w:numPr>
                <w:ilvl w:val="0"/>
                <w:numId w:val="31"/>
              </w:numPr>
              <w:shd w:val="clear" w:color="auto" w:fill="auto"/>
              <w:tabs>
                <w:tab w:val="left" w:pos="183"/>
              </w:tabs>
              <w:spacing w:before="0" w:after="0" w:line="370" w:lineRule="exact"/>
              <w:ind w:left="20" w:firstLine="0"/>
            </w:pPr>
            <w:r w:rsidRPr="005E1245">
              <w:rPr>
                <w:color w:val="000000"/>
              </w:rPr>
              <w:t>озеленение, благоустройство;</w:t>
            </w:r>
          </w:p>
          <w:p w:rsidR="00DD7A52" w:rsidRPr="005E1245" w:rsidRDefault="00DD7A52" w:rsidP="008E5B34">
            <w:pPr>
              <w:pStyle w:val="a4"/>
              <w:numPr>
                <w:ilvl w:val="0"/>
                <w:numId w:val="31"/>
              </w:numPr>
              <w:shd w:val="clear" w:color="auto" w:fill="auto"/>
              <w:tabs>
                <w:tab w:val="left" w:pos="183"/>
              </w:tabs>
              <w:spacing w:before="0" w:after="0" w:line="370" w:lineRule="exact"/>
              <w:ind w:left="20" w:firstLine="0"/>
            </w:pPr>
            <w:r w:rsidRPr="005E1245">
              <w:rPr>
                <w:color w:val="000000"/>
              </w:rPr>
              <w:t xml:space="preserve"> парковки служебного и личного транспорта.</w:t>
            </w:r>
          </w:p>
        </w:tc>
      </w:tr>
      <w:tr w:rsidR="00DD7A52" w:rsidTr="00DD7A52">
        <w:trPr>
          <w:trHeight w:val="3719"/>
        </w:trPr>
        <w:tc>
          <w:tcPr>
            <w:tcW w:w="902" w:type="dxa"/>
          </w:tcPr>
          <w:p w:rsidR="00DD7A52" w:rsidRPr="005E1245" w:rsidRDefault="00DD7A52" w:rsidP="00DD7A52">
            <w:pPr>
              <w:pStyle w:val="a4"/>
              <w:shd w:val="clear" w:color="auto" w:fill="auto"/>
              <w:spacing w:before="0" w:after="0" w:line="260" w:lineRule="exact"/>
              <w:ind w:left="140" w:firstLine="0"/>
            </w:pPr>
            <w:r w:rsidRPr="005E1245">
              <w:rPr>
                <w:color w:val="000000"/>
              </w:rPr>
              <w:lastRenderedPageBreak/>
              <w:t>3.</w:t>
            </w:r>
          </w:p>
        </w:tc>
        <w:tc>
          <w:tcPr>
            <w:tcW w:w="2780" w:type="dxa"/>
            <w:gridSpan w:val="5"/>
          </w:tcPr>
          <w:p w:rsidR="00DD7A52" w:rsidRPr="005E1245" w:rsidRDefault="00DD7A52" w:rsidP="00DD7A52">
            <w:pPr>
              <w:pStyle w:val="a4"/>
              <w:shd w:val="clear" w:color="auto" w:fill="auto"/>
              <w:spacing w:before="0" w:after="0" w:line="370" w:lineRule="exact"/>
              <w:ind w:firstLine="0"/>
              <w:jc w:val="center"/>
            </w:pPr>
            <w:r w:rsidRPr="005E1245">
              <w:rPr>
                <w:color w:val="000000"/>
              </w:rPr>
              <w:t>Условно - разрешенные виды использования</w:t>
            </w:r>
          </w:p>
        </w:tc>
        <w:tc>
          <w:tcPr>
            <w:tcW w:w="5797" w:type="dxa"/>
            <w:gridSpan w:val="2"/>
          </w:tcPr>
          <w:p w:rsidR="00DD7A52" w:rsidRPr="005E1245" w:rsidRDefault="00DD7A52" w:rsidP="008E5B34">
            <w:pPr>
              <w:pStyle w:val="a4"/>
              <w:numPr>
                <w:ilvl w:val="0"/>
                <w:numId w:val="32"/>
              </w:numPr>
              <w:shd w:val="clear" w:color="auto" w:fill="auto"/>
              <w:tabs>
                <w:tab w:val="left" w:pos="183"/>
              </w:tabs>
              <w:spacing w:before="0" w:after="0" w:line="370" w:lineRule="exact"/>
              <w:ind w:left="20" w:firstLine="0"/>
            </w:pPr>
            <w:r w:rsidRPr="005E1245">
              <w:rPr>
                <w:color w:val="000000"/>
              </w:rPr>
              <w:t>отделения, участковые пункты милиции;</w:t>
            </w:r>
          </w:p>
          <w:p w:rsidR="00DD7A52" w:rsidRPr="005E1245" w:rsidRDefault="00DD7A52" w:rsidP="008E5B34">
            <w:pPr>
              <w:pStyle w:val="a4"/>
              <w:numPr>
                <w:ilvl w:val="0"/>
                <w:numId w:val="32"/>
              </w:numPr>
              <w:shd w:val="clear" w:color="auto" w:fill="auto"/>
              <w:tabs>
                <w:tab w:val="left" w:pos="174"/>
              </w:tabs>
              <w:spacing w:before="0" w:after="0" w:line="370" w:lineRule="exact"/>
              <w:ind w:left="20" w:firstLine="0"/>
            </w:pPr>
            <w:r w:rsidRPr="005E1245">
              <w:rPr>
                <w:color w:val="000000"/>
              </w:rPr>
              <w:t>теплицы;</w:t>
            </w:r>
          </w:p>
          <w:p w:rsidR="00DD7A52" w:rsidRPr="005E1245" w:rsidRDefault="00DD7A52" w:rsidP="008E5B34">
            <w:pPr>
              <w:pStyle w:val="a4"/>
              <w:numPr>
                <w:ilvl w:val="0"/>
                <w:numId w:val="32"/>
              </w:numPr>
              <w:shd w:val="clear" w:color="auto" w:fill="auto"/>
              <w:tabs>
                <w:tab w:val="left" w:pos="183"/>
              </w:tabs>
              <w:spacing w:before="0" w:after="0" w:line="370" w:lineRule="exact"/>
              <w:ind w:left="20" w:firstLine="0"/>
            </w:pPr>
            <w:r w:rsidRPr="005E1245">
              <w:rPr>
                <w:color w:val="000000"/>
              </w:rPr>
              <w:t>киоски, лоточная торговля, временные павильоны розничной торговли и обслуживания населения;</w:t>
            </w:r>
          </w:p>
          <w:p w:rsidR="00DD7A52" w:rsidRPr="005E1245" w:rsidRDefault="00DD7A52" w:rsidP="008E5B34">
            <w:pPr>
              <w:pStyle w:val="a4"/>
              <w:numPr>
                <w:ilvl w:val="0"/>
                <w:numId w:val="32"/>
              </w:numPr>
              <w:shd w:val="clear" w:color="auto" w:fill="auto"/>
              <w:tabs>
                <w:tab w:val="left" w:pos="183"/>
              </w:tabs>
              <w:spacing w:before="0" w:after="0" w:line="370" w:lineRule="exact"/>
              <w:ind w:left="20" w:firstLine="0"/>
            </w:pPr>
            <w:r w:rsidRPr="005E1245">
              <w:rPr>
                <w:color w:val="000000"/>
              </w:rPr>
              <w:t>аптеки;</w:t>
            </w:r>
          </w:p>
          <w:p w:rsidR="00DD7A52" w:rsidRPr="005E1245" w:rsidRDefault="00DD7A52" w:rsidP="008E5B34">
            <w:pPr>
              <w:pStyle w:val="a4"/>
              <w:numPr>
                <w:ilvl w:val="0"/>
                <w:numId w:val="32"/>
              </w:numPr>
              <w:shd w:val="clear" w:color="auto" w:fill="auto"/>
              <w:tabs>
                <w:tab w:val="left" w:pos="183"/>
              </w:tabs>
              <w:spacing w:before="0" w:after="0" w:line="370" w:lineRule="exact"/>
              <w:ind w:left="20" w:firstLine="0"/>
            </w:pPr>
            <w:r w:rsidRPr="005E1245">
              <w:rPr>
                <w:color w:val="000000"/>
              </w:rPr>
              <w:t>отдельно стоящие объекты бытового обслуживания;</w:t>
            </w:r>
          </w:p>
          <w:p w:rsidR="00DD7A52" w:rsidRPr="005E1245" w:rsidRDefault="00DD7A52" w:rsidP="008E5B34">
            <w:pPr>
              <w:pStyle w:val="a4"/>
              <w:numPr>
                <w:ilvl w:val="0"/>
                <w:numId w:val="32"/>
              </w:numPr>
              <w:shd w:val="clear" w:color="auto" w:fill="auto"/>
              <w:tabs>
                <w:tab w:val="left" w:pos="188"/>
              </w:tabs>
              <w:spacing w:before="0" w:after="0" w:line="370" w:lineRule="exact"/>
              <w:ind w:left="20" w:firstLine="0"/>
            </w:pPr>
            <w:r w:rsidRPr="005E1245">
              <w:rPr>
                <w:color w:val="000000"/>
              </w:rPr>
              <w:t>питомники растений для озеленения промышленных территорий и санитарно-защитных зон;</w:t>
            </w:r>
          </w:p>
          <w:p w:rsidR="00DD7A52" w:rsidRPr="005E1245" w:rsidRDefault="00DD7A52" w:rsidP="008E5B34">
            <w:pPr>
              <w:pStyle w:val="a4"/>
              <w:numPr>
                <w:ilvl w:val="0"/>
                <w:numId w:val="32"/>
              </w:numPr>
              <w:shd w:val="clear" w:color="auto" w:fill="auto"/>
              <w:tabs>
                <w:tab w:val="left" w:pos="178"/>
              </w:tabs>
              <w:spacing w:before="0" w:after="0" w:line="370" w:lineRule="exact"/>
              <w:ind w:left="20" w:firstLine="0"/>
            </w:pPr>
            <w:r w:rsidRPr="005E1245">
              <w:rPr>
                <w:color w:val="000000"/>
              </w:rPr>
              <w:t>ветеринарные пункты.</w:t>
            </w:r>
          </w:p>
        </w:tc>
      </w:tr>
      <w:tr w:rsidR="00DD7A52" w:rsidTr="00DD7A52">
        <w:trPr>
          <w:trHeight w:val="914"/>
        </w:trPr>
        <w:tc>
          <w:tcPr>
            <w:tcW w:w="9479" w:type="dxa"/>
            <w:gridSpan w:val="8"/>
          </w:tcPr>
          <w:p w:rsidR="00DD7A52" w:rsidRDefault="00DD7A52" w:rsidP="00DD7A52">
            <w:pPr>
              <w:jc w:val="center"/>
            </w:pPr>
            <w:r w:rsidRPr="00DD7A52">
              <w:rPr>
                <w:color w:val="000000"/>
                <w:sz w:val="24"/>
                <w:szCs w:val="24"/>
                <w:lang w:val="en-US" w:eastAsia="en-US"/>
              </w:rPr>
              <w:t>II</w:t>
            </w:r>
            <w:r w:rsidRPr="00DD7A52">
              <w:rPr>
                <w:color w:val="000000"/>
                <w:sz w:val="24"/>
                <w:szCs w:val="24"/>
                <w:lang w:eastAsia="en-US"/>
              </w:rPr>
              <w:t xml:space="preserve">. </w:t>
            </w:r>
            <w:r w:rsidRPr="00DD7A52">
              <w:rPr>
                <w:color w:val="000000"/>
                <w:sz w:val="24"/>
                <w:szCs w:val="24"/>
              </w:rPr>
              <w:t>Предельные параметры земельных участков и объектов капитального строительства не предусмотрены</w:t>
            </w:r>
            <w:r w:rsidRPr="005E1245">
              <w:rPr>
                <w:color w:val="000000"/>
              </w:rPr>
              <w:t>.</w:t>
            </w:r>
          </w:p>
        </w:tc>
      </w:tr>
      <w:tr w:rsidR="00DD7A52" w:rsidTr="00DD7A52">
        <w:trPr>
          <w:trHeight w:val="2824"/>
        </w:trPr>
        <w:tc>
          <w:tcPr>
            <w:tcW w:w="952" w:type="dxa"/>
            <w:gridSpan w:val="3"/>
          </w:tcPr>
          <w:p w:rsidR="00DD7A52" w:rsidRPr="005E1245" w:rsidRDefault="00DD7A52" w:rsidP="00DD7A52">
            <w:pPr>
              <w:pStyle w:val="a4"/>
              <w:shd w:val="clear" w:color="auto" w:fill="auto"/>
              <w:spacing w:before="0" w:after="0" w:line="260" w:lineRule="exact"/>
              <w:ind w:left="140" w:firstLine="0"/>
            </w:pPr>
            <w:r w:rsidRPr="005E1245">
              <w:rPr>
                <w:color w:val="000000"/>
              </w:rPr>
              <w:t>4.</w:t>
            </w:r>
          </w:p>
        </w:tc>
        <w:tc>
          <w:tcPr>
            <w:tcW w:w="2792" w:type="dxa"/>
            <w:gridSpan w:val="4"/>
          </w:tcPr>
          <w:p w:rsidR="00DD7A52" w:rsidRPr="005E1245" w:rsidRDefault="00DD7A52" w:rsidP="00DD7A52">
            <w:pPr>
              <w:pStyle w:val="a4"/>
              <w:shd w:val="clear" w:color="auto" w:fill="auto"/>
              <w:spacing w:before="0" w:after="0" w:line="370" w:lineRule="exact"/>
              <w:ind w:firstLine="0"/>
              <w:jc w:val="center"/>
            </w:pPr>
            <w:r w:rsidRPr="005E1245">
              <w:rPr>
                <w:color w:val="000000"/>
              </w:rPr>
              <w:t>Архитектурно - строительные требования</w:t>
            </w:r>
          </w:p>
        </w:tc>
        <w:tc>
          <w:tcPr>
            <w:tcW w:w="5735" w:type="dxa"/>
          </w:tcPr>
          <w:p w:rsidR="00DD7A52" w:rsidRPr="005E1245" w:rsidRDefault="00DD7A52" w:rsidP="008E5B34">
            <w:pPr>
              <w:pStyle w:val="a4"/>
              <w:numPr>
                <w:ilvl w:val="0"/>
                <w:numId w:val="33"/>
              </w:numPr>
              <w:shd w:val="clear" w:color="auto" w:fill="auto"/>
              <w:tabs>
                <w:tab w:val="left" w:pos="174"/>
              </w:tabs>
              <w:spacing w:before="0" w:after="0" w:line="370" w:lineRule="exact"/>
              <w:ind w:left="20" w:firstLine="0"/>
            </w:pPr>
            <w:r w:rsidRPr="005E1245">
              <w:rPr>
                <w:color w:val="000000"/>
              </w:rPr>
              <w:t>Размещение производств необходимо производить согласно разработанной проектной документации.</w:t>
            </w:r>
          </w:p>
          <w:p w:rsidR="00DD7A52" w:rsidRPr="005E1245" w:rsidRDefault="00DD7A52" w:rsidP="008E5B34">
            <w:pPr>
              <w:pStyle w:val="a4"/>
              <w:numPr>
                <w:ilvl w:val="0"/>
                <w:numId w:val="33"/>
              </w:numPr>
              <w:shd w:val="clear" w:color="auto" w:fill="auto"/>
              <w:tabs>
                <w:tab w:val="left" w:pos="183"/>
              </w:tabs>
              <w:spacing w:before="0" w:after="0" w:line="370" w:lineRule="exact"/>
              <w:ind w:left="20" w:firstLine="0"/>
            </w:pPr>
            <w:r w:rsidRPr="005E1245">
              <w:rPr>
                <w:color w:val="000000"/>
              </w:rPr>
              <w:t>Минимальная доля озелененной территории земельных участков устанавливается 14 %, за исключением объектов коммунального хозяйства и транспорта, для которых требования по озеленению территории не устанавливаются.</w:t>
            </w:r>
          </w:p>
          <w:p w:rsidR="00DD7A52" w:rsidRPr="005E1245" w:rsidRDefault="00DD7A52" w:rsidP="008E5B34">
            <w:pPr>
              <w:pStyle w:val="a4"/>
              <w:numPr>
                <w:ilvl w:val="0"/>
                <w:numId w:val="33"/>
              </w:numPr>
              <w:shd w:val="clear" w:color="auto" w:fill="auto"/>
              <w:tabs>
                <w:tab w:val="left" w:pos="174"/>
              </w:tabs>
              <w:spacing w:before="0" w:after="0" w:line="370" w:lineRule="exact"/>
              <w:ind w:left="20" w:firstLine="0"/>
            </w:pPr>
            <w:r w:rsidRPr="005E1245">
              <w:rPr>
                <w:color w:val="000000"/>
              </w:rPr>
              <w:t>Площадь мест на погрузочно-разгрузочных площадках определяется из расчета 60 на одно место.</w:t>
            </w:r>
          </w:p>
          <w:p w:rsidR="00DD7A52" w:rsidRPr="005E1245" w:rsidRDefault="00DD7A52" w:rsidP="008E5B34">
            <w:pPr>
              <w:pStyle w:val="a4"/>
              <w:numPr>
                <w:ilvl w:val="0"/>
                <w:numId w:val="33"/>
              </w:numPr>
              <w:shd w:val="clear" w:color="auto" w:fill="auto"/>
              <w:tabs>
                <w:tab w:val="left" w:pos="183"/>
              </w:tabs>
              <w:spacing w:before="0" w:after="0" w:line="370" w:lineRule="exact"/>
              <w:ind w:left="20" w:firstLine="0"/>
            </w:pPr>
            <w:r w:rsidRPr="005E1245">
              <w:rPr>
                <w:color w:val="000000"/>
              </w:rPr>
              <w:t xml:space="preserve">Площадь </w:t>
            </w:r>
            <w:proofErr w:type="spellStart"/>
            <w:r w:rsidRPr="005E1245">
              <w:rPr>
                <w:color w:val="000000"/>
              </w:rPr>
              <w:t>машино-мест</w:t>
            </w:r>
            <w:proofErr w:type="spellEnd"/>
            <w:r w:rsidRPr="005E1245">
              <w:rPr>
                <w:color w:val="000000"/>
              </w:rPr>
              <w:t xml:space="preserve"> для хранения (технического отстоя) грузового автотранспорта </w:t>
            </w:r>
            <w:r w:rsidRPr="005E1245">
              <w:rPr>
                <w:color w:val="000000"/>
              </w:rPr>
              <w:lastRenderedPageBreak/>
              <w:t>определяется из расчета 95 на автомобиль (с учетом проездов), а при примыкании участков для стоянки к проезжей части улиц и проездов и продольном расположении автомобилей - 70 на автомобиль.</w:t>
            </w:r>
          </w:p>
        </w:tc>
      </w:tr>
      <w:tr w:rsidR="00DD7A52" w:rsidTr="00DD7A52">
        <w:trPr>
          <w:trHeight w:val="877"/>
        </w:trPr>
        <w:tc>
          <w:tcPr>
            <w:tcW w:w="9479" w:type="dxa"/>
            <w:gridSpan w:val="8"/>
          </w:tcPr>
          <w:p w:rsidR="00DD7A52" w:rsidRPr="00DD7A52" w:rsidRDefault="00DD7A52" w:rsidP="00DD7A52">
            <w:pPr>
              <w:jc w:val="center"/>
              <w:rPr>
                <w:sz w:val="24"/>
                <w:szCs w:val="24"/>
              </w:rPr>
            </w:pPr>
            <w:r w:rsidRPr="00DD7A52">
              <w:rPr>
                <w:color w:val="000000"/>
                <w:sz w:val="24"/>
                <w:szCs w:val="24"/>
                <w:lang w:val="en-US" w:eastAsia="en-US"/>
              </w:rPr>
              <w:lastRenderedPageBreak/>
              <w:t>III</w:t>
            </w:r>
            <w:r w:rsidRPr="00DD7A52">
              <w:rPr>
                <w:color w:val="000000"/>
                <w:sz w:val="24"/>
                <w:szCs w:val="24"/>
                <w:lang w:eastAsia="en-US"/>
              </w:rPr>
              <w:t xml:space="preserve">. </w:t>
            </w:r>
            <w:r w:rsidRPr="00DD7A52">
              <w:rPr>
                <w:color w:val="000000"/>
                <w:sz w:val="24"/>
                <w:szCs w:val="24"/>
              </w:rPr>
              <w:t>Ограничения использования земельных участков и объектов капитального строительства.</w:t>
            </w:r>
          </w:p>
        </w:tc>
      </w:tr>
      <w:tr w:rsidR="00B71EA2" w:rsidTr="00DD7A52">
        <w:trPr>
          <w:trHeight w:val="3243"/>
        </w:trPr>
        <w:tc>
          <w:tcPr>
            <w:tcW w:w="977" w:type="dxa"/>
            <w:gridSpan w:val="4"/>
          </w:tcPr>
          <w:p w:rsidR="00B71EA2" w:rsidRPr="005E1245" w:rsidRDefault="00B71EA2" w:rsidP="00B71EA2">
            <w:pPr>
              <w:pStyle w:val="a4"/>
              <w:shd w:val="clear" w:color="auto" w:fill="auto"/>
              <w:spacing w:before="0" w:after="0" w:line="260" w:lineRule="exact"/>
              <w:ind w:left="140" w:firstLine="0"/>
            </w:pPr>
            <w:r w:rsidRPr="005E1245">
              <w:rPr>
                <w:color w:val="000000"/>
              </w:rPr>
              <w:t>5.</w:t>
            </w:r>
          </w:p>
        </w:tc>
        <w:tc>
          <w:tcPr>
            <w:tcW w:w="2805" w:type="dxa"/>
            <w:gridSpan w:val="3"/>
          </w:tcPr>
          <w:p w:rsidR="00B71EA2" w:rsidRPr="005E1245" w:rsidRDefault="00B71EA2" w:rsidP="00B71EA2">
            <w:pPr>
              <w:pStyle w:val="a4"/>
              <w:shd w:val="clear" w:color="auto" w:fill="auto"/>
              <w:spacing w:before="0" w:after="0" w:line="370" w:lineRule="exact"/>
              <w:ind w:firstLine="0"/>
              <w:jc w:val="center"/>
            </w:pPr>
            <w:proofErr w:type="spellStart"/>
            <w:r w:rsidRPr="005E1245">
              <w:rPr>
                <w:color w:val="000000"/>
              </w:rPr>
              <w:t>Санитарно</w:t>
            </w:r>
            <w:r w:rsidRPr="005E1245">
              <w:rPr>
                <w:color w:val="000000"/>
              </w:rPr>
              <w:softHyphen/>
              <w:t>гигиенические</w:t>
            </w:r>
            <w:proofErr w:type="spellEnd"/>
            <w:r w:rsidRPr="005E1245">
              <w:rPr>
                <w:color w:val="000000"/>
              </w:rPr>
              <w:t xml:space="preserve"> и экологические требования</w:t>
            </w:r>
          </w:p>
        </w:tc>
        <w:tc>
          <w:tcPr>
            <w:tcW w:w="5697" w:type="dxa"/>
          </w:tcPr>
          <w:p w:rsidR="00B71EA2" w:rsidRPr="005E1245" w:rsidRDefault="00B71EA2" w:rsidP="008E5B34">
            <w:pPr>
              <w:pStyle w:val="a4"/>
              <w:numPr>
                <w:ilvl w:val="0"/>
                <w:numId w:val="34"/>
              </w:numPr>
              <w:shd w:val="clear" w:color="auto" w:fill="auto"/>
              <w:tabs>
                <w:tab w:val="left" w:pos="193"/>
              </w:tabs>
              <w:spacing w:before="0" w:after="0" w:line="370" w:lineRule="exact"/>
              <w:ind w:left="20" w:firstLine="0"/>
            </w:pPr>
            <w:r w:rsidRPr="005E1245">
              <w:rPr>
                <w:color w:val="000000"/>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71EA2" w:rsidRPr="00B71EA2" w:rsidRDefault="00B71EA2" w:rsidP="008E5B34">
            <w:pPr>
              <w:pStyle w:val="a4"/>
              <w:numPr>
                <w:ilvl w:val="0"/>
                <w:numId w:val="34"/>
              </w:numPr>
              <w:shd w:val="clear" w:color="auto" w:fill="auto"/>
              <w:tabs>
                <w:tab w:val="left" w:pos="188"/>
              </w:tabs>
              <w:spacing w:before="0" w:after="0" w:line="370" w:lineRule="exact"/>
              <w:ind w:left="20" w:firstLine="0"/>
            </w:pPr>
            <w:r w:rsidRPr="005E1245">
              <w:rPr>
                <w:color w:val="000000"/>
              </w:rPr>
              <w:t>Существующие предприятия IV класса опасности, которые находятся на территории жилой застройки и в СЗЗ которых находятся жилые дома, детские образовательные учреждения, больницы и амбулатории, должны быть вынесены за пределы жилой застройки и размещены на территориях, обеспечивающих</w:t>
            </w:r>
          </w:p>
          <w:p w:rsidR="00B71EA2" w:rsidRDefault="00B71EA2" w:rsidP="00B71EA2">
            <w:pPr>
              <w:pStyle w:val="a4"/>
              <w:shd w:val="clear" w:color="auto" w:fill="auto"/>
              <w:spacing w:before="0" w:after="0" w:line="370" w:lineRule="exact"/>
              <w:ind w:firstLine="0"/>
            </w:pPr>
            <w:r>
              <w:rPr>
                <w:rStyle w:val="1"/>
                <w:color w:val="000000"/>
              </w:rPr>
              <w:t>соблюдение санитарных норм (СЗЗ 100м).</w:t>
            </w:r>
          </w:p>
          <w:p w:rsidR="00B71EA2" w:rsidRDefault="00B71EA2" w:rsidP="00B71EA2">
            <w:pPr>
              <w:pStyle w:val="a4"/>
              <w:shd w:val="clear" w:color="auto" w:fill="auto"/>
              <w:tabs>
                <w:tab w:val="left" w:pos="2823"/>
              </w:tabs>
              <w:spacing w:before="0" w:after="0" w:line="370" w:lineRule="exact"/>
              <w:ind w:right="360" w:firstLine="0"/>
            </w:pPr>
            <w:r>
              <w:rPr>
                <w:rStyle w:val="1"/>
                <w:color w:val="000000"/>
              </w:rPr>
              <w:t xml:space="preserve">Размер санитарно-защитной зоны для предприятий IV - V классов опасности может быть изменен Главным </w:t>
            </w:r>
            <w:proofErr w:type="gramStart"/>
            <w:r>
              <w:rPr>
                <w:rStyle w:val="1"/>
                <w:color w:val="000000"/>
              </w:rPr>
              <w:t xml:space="preserve">Г </w:t>
            </w:r>
            <w:proofErr w:type="spellStart"/>
            <w:r>
              <w:rPr>
                <w:rStyle w:val="1"/>
                <w:color w:val="000000"/>
              </w:rPr>
              <w:t>осударственным</w:t>
            </w:r>
            <w:proofErr w:type="spellEnd"/>
            <w:proofErr w:type="gramEnd"/>
            <w:r>
              <w:rPr>
                <w:rStyle w:val="1"/>
                <w:color w:val="000000"/>
              </w:rPr>
              <w:t xml:space="preserve"> санитарным врачом субъекта Российской Федерации или его заместителем в порядке, установленном </w:t>
            </w:r>
            <w:proofErr w:type="spellStart"/>
            <w:r>
              <w:rPr>
                <w:rStyle w:val="1"/>
                <w:color w:val="000000"/>
              </w:rPr>
              <w:t>СанПиН</w:t>
            </w:r>
            <w:proofErr w:type="spellEnd"/>
            <w:r>
              <w:rPr>
                <w:rStyle w:val="1"/>
                <w:color w:val="000000"/>
              </w:rPr>
              <w:t xml:space="preserve"> 2.2.1/2.1.1.1200-03 (новая редакция).</w:t>
            </w:r>
          </w:p>
          <w:p w:rsidR="00B71EA2" w:rsidRPr="005E1245" w:rsidRDefault="00B71EA2" w:rsidP="00B71EA2">
            <w:pPr>
              <w:pStyle w:val="a4"/>
              <w:shd w:val="clear" w:color="auto" w:fill="auto"/>
              <w:tabs>
                <w:tab w:val="left" w:pos="188"/>
              </w:tabs>
              <w:spacing w:before="0" w:after="0" w:line="370" w:lineRule="exact"/>
              <w:ind w:firstLine="0"/>
            </w:pPr>
          </w:p>
        </w:tc>
      </w:tr>
    </w:tbl>
    <w:p w:rsidR="00DD7A52" w:rsidRDefault="00DD7A52" w:rsidP="00DD7A52">
      <w:pPr>
        <w:jc w:val="right"/>
      </w:pPr>
    </w:p>
    <w:p w:rsidR="00B71EA2" w:rsidRDefault="00B71EA2" w:rsidP="00B71EA2">
      <w:pPr>
        <w:pStyle w:val="a4"/>
        <w:shd w:val="clear" w:color="auto" w:fill="auto"/>
        <w:spacing w:before="0" w:after="0" w:line="370" w:lineRule="exact"/>
        <w:ind w:left="20" w:firstLine="0"/>
      </w:pPr>
      <w:r>
        <w:rPr>
          <w:rStyle w:val="1"/>
          <w:color w:val="000000"/>
        </w:rPr>
        <w:t>Статья 49. Регламенты зон инженерной инфраструктуры</w:t>
      </w:r>
    </w:p>
    <w:p w:rsidR="00B71EA2" w:rsidRDefault="00B71EA2" w:rsidP="00B71EA2">
      <w:pPr>
        <w:pStyle w:val="a4"/>
        <w:shd w:val="clear" w:color="auto" w:fill="auto"/>
        <w:spacing w:before="0" w:after="0" w:line="370" w:lineRule="exact"/>
        <w:ind w:left="20" w:right="20" w:firstLine="700"/>
        <w:jc w:val="both"/>
      </w:pPr>
      <w:r>
        <w:rPr>
          <w:rStyle w:val="1"/>
          <w:color w:val="000000"/>
        </w:rPr>
        <w:t xml:space="preserve">Зоны инженерной инфраструктуры предназначены для размещения и функционирования магистральных инженерных сетей энергообеспечения, связи, </w:t>
      </w:r>
      <w:proofErr w:type="gramStart"/>
      <w:r>
        <w:rPr>
          <w:rStyle w:val="1"/>
          <w:color w:val="000000"/>
        </w:rPr>
        <w:t>водоснабжения</w:t>
      </w:r>
      <w:proofErr w:type="gramEnd"/>
      <w:r>
        <w:rPr>
          <w:rStyle w:val="1"/>
          <w:color w:val="000000"/>
        </w:rPr>
        <w:t xml:space="preserve"> а также для головных сооружений инженерной инфраструктуры водоснабжения, котельных, электрических подстанций, насосных станций и включают территории, необходимые для их технического обслуживания и охраны.</w:t>
      </w:r>
    </w:p>
    <w:p w:rsidR="00B71EA2" w:rsidRDefault="00B71EA2" w:rsidP="00B71EA2">
      <w:pPr>
        <w:pStyle w:val="a4"/>
        <w:shd w:val="clear" w:color="auto" w:fill="auto"/>
        <w:spacing w:before="0" w:after="0" w:line="370" w:lineRule="exact"/>
        <w:ind w:left="20" w:right="20" w:firstLine="700"/>
        <w:jc w:val="both"/>
      </w:pPr>
      <w:r>
        <w:rPr>
          <w:rStyle w:val="1"/>
          <w:color w:val="000000"/>
        </w:rPr>
        <w:t xml:space="preserve">Включение земельных участков в состав зоны инженерной инфраструктуры </w:t>
      </w:r>
      <w:r>
        <w:rPr>
          <w:rStyle w:val="1"/>
          <w:color w:val="000000"/>
        </w:rPr>
        <w:lastRenderedPageBreak/>
        <w:t>обусловлено расположением на этих участках объектов соответствующего функционального (целевого) назначения или предназначенных градостроительной документацией для размещения таких объектов.</w:t>
      </w:r>
    </w:p>
    <w:p w:rsidR="00B71EA2" w:rsidRDefault="00B71EA2" w:rsidP="00B71EA2">
      <w:pPr>
        <w:pStyle w:val="71"/>
        <w:shd w:val="clear" w:color="auto" w:fill="auto"/>
        <w:spacing w:before="0" w:after="0" w:line="370" w:lineRule="exact"/>
        <w:ind w:left="20" w:right="20" w:firstLine="700"/>
        <w:jc w:val="both"/>
        <w:rPr>
          <w:rStyle w:val="70pt"/>
          <w:i/>
          <w:iCs/>
          <w:color w:val="000000"/>
        </w:rPr>
      </w:pPr>
      <w:r>
        <w:rPr>
          <w:rStyle w:val="70pt"/>
          <w:i/>
          <w:iCs/>
          <w:color w:val="000000"/>
        </w:rPr>
        <w:t>Зона</w:t>
      </w:r>
      <w:proofErr w:type="gramStart"/>
      <w:r>
        <w:rPr>
          <w:rStyle w:val="70pt"/>
          <w:i/>
          <w:iCs/>
          <w:color w:val="000000"/>
        </w:rPr>
        <w:t xml:space="preserve"> И</w:t>
      </w:r>
      <w:proofErr w:type="gramEnd"/>
      <w:r>
        <w:rPr>
          <w:rStyle w:val="70pt"/>
          <w:i/>
          <w:iCs/>
          <w:color w:val="000000"/>
        </w:rPr>
        <w:t xml:space="preserve"> выделена для формирования территорий объектов инженерной инфраструктуры, обслуживающих населенные пункты </w:t>
      </w:r>
      <w:proofErr w:type="spellStart"/>
      <w:r>
        <w:rPr>
          <w:rStyle w:val="70pt"/>
          <w:i/>
          <w:iCs/>
          <w:color w:val="000000"/>
        </w:rPr>
        <w:t>Анчулского</w:t>
      </w:r>
      <w:proofErr w:type="spellEnd"/>
      <w:r>
        <w:rPr>
          <w:rStyle w:val="70pt"/>
          <w:i/>
          <w:iCs/>
          <w:color w:val="000000"/>
        </w:rPr>
        <w:t xml:space="preserve"> сельсовета и транзитных объектов инженерной инфраструктуры, проходящих по территории сельсовета.</w:t>
      </w:r>
    </w:p>
    <w:p w:rsidR="00B71EA2" w:rsidRPr="00A823A8" w:rsidRDefault="00B71EA2" w:rsidP="00B71EA2">
      <w:pPr>
        <w:pStyle w:val="71"/>
        <w:shd w:val="clear" w:color="auto" w:fill="auto"/>
        <w:spacing w:before="0" w:after="0" w:line="370" w:lineRule="exact"/>
        <w:ind w:left="20" w:right="20" w:firstLine="700"/>
        <w:jc w:val="both"/>
      </w:pPr>
      <w:r w:rsidRPr="00A823A8">
        <w:rPr>
          <w:rStyle w:val="70pt"/>
          <w:iCs/>
          <w:color w:val="000000"/>
        </w:rPr>
        <w:t>Для зоны</w:t>
      </w:r>
      <w:proofErr w:type="gramStart"/>
      <w:r>
        <w:rPr>
          <w:rStyle w:val="70pt"/>
          <w:iCs/>
          <w:color w:val="000000"/>
        </w:rPr>
        <w:t xml:space="preserve"> И</w:t>
      </w:r>
      <w:proofErr w:type="gramEnd"/>
      <w:r>
        <w:rPr>
          <w:rStyle w:val="70pt"/>
          <w:iCs/>
          <w:color w:val="000000"/>
        </w:rPr>
        <w:t xml:space="preserve"> предельные параметры земельных участков и объектов капитального строительства не предусмотрены.</w:t>
      </w:r>
    </w:p>
    <w:p w:rsidR="00B71EA2" w:rsidRDefault="00B71EA2" w:rsidP="00DD7A52">
      <w:pPr>
        <w:jc w:val="right"/>
      </w:pPr>
      <w:r>
        <w:t>Таблица №9</w:t>
      </w:r>
    </w:p>
    <w:tbl>
      <w:tblPr>
        <w:tblW w:w="9241"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9"/>
        <w:gridCol w:w="63"/>
        <w:gridCol w:w="12"/>
        <w:gridCol w:w="2692"/>
        <w:gridCol w:w="13"/>
        <w:gridCol w:w="50"/>
        <w:gridCol w:w="5422"/>
      </w:tblGrid>
      <w:tr w:rsidR="00B71EA2" w:rsidTr="00B71EA2">
        <w:trPr>
          <w:trHeight w:val="463"/>
        </w:trPr>
        <w:tc>
          <w:tcPr>
            <w:tcW w:w="989" w:type="dxa"/>
          </w:tcPr>
          <w:p w:rsidR="00B71EA2" w:rsidRPr="005E1245" w:rsidRDefault="00B71EA2" w:rsidP="00B71EA2">
            <w:pPr>
              <w:pStyle w:val="a4"/>
              <w:shd w:val="clear" w:color="auto" w:fill="auto"/>
              <w:spacing w:before="0" w:after="0" w:line="260" w:lineRule="exact"/>
              <w:ind w:left="120" w:firstLine="0"/>
            </w:pPr>
            <w:r w:rsidRPr="005E1245">
              <w:rPr>
                <w:rStyle w:val="1"/>
                <w:color w:val="000000"/>
              </w:rPr>
              <w:t>№</w:t>
            </w:r>
          </w:p>
        </w:tc>
        <w:tc>
          <w:tcPr>
            <w:tcW w:w="2767" w:type="dxa"/>
            <w:gridSpan w:val="3"/>
          </w:tcPr>
          <w:p w:rsidR="00B71EA2" w:rsidRPr="005E1245" w:rsidRDefault="00B71EA2" w:rsidP="00B71EA2">
            <w:pPr>
              <w:pStyle w:val="a4"/>
              <w:shd w:val="clear" w:color="auto" w:fill="auto"/>
              <w:spacing w:before="0" w:after="0" w:line="260" w:lineRule="exact"/>
              <w:ind w:firstLine="0"/>
              <w:jc w:val="center"/>
            </w:pPr>
            <w:r w:rsidRPr="005E1245">
              <w:rPr>
                <w:rStyle w:val="1"/>
                <w:color w:val="000000"/>
              </w:rPr>
              <w:t>Тип регламента</w:t>
            </w:r>
          </w:p>
        </w:tc>
        <w:tc>
          <w:tcPr>
            <w:tcW w:w="5485" w:type="dxa"/>
            <w:gridSpan w:val="3"/>
          </w:tcPr>
          <w:p w:rsidR="00B71EA2" w:rsidRPr="005E1245" w:rsidRDefault="00B71EA2" w:rsidP="00B71EA2">
            <w:pPr>
              <w:pStyle w:val="a4"/>
              <w:shd w:val="clear" w:color="auto" w:fill="auto"/>
              <w:spacing w:before="0" w:after="0" w:line="260" w:lineRule="exact"/>
              <w:ind w:firstLine="0"/>
              <w:jc w:val="center"/>
            </w:pPr>
            <w:r w:rsidRPr="005E1245">
              <w:rPr>
                <w:rStyle w:val="1"/>
                <w:color w:val="000000"/>
              </w:rPr>
              <w:t>Содержание регламента</w:t>
            </w:r>
          </w:p>
        </w:tc>
      </w:tr>
      <w:tr w:rsidR="00B71EA2" w:rsidTr="00B71EA2">
        <w:trPr>
          <w:trHeight w:val="413"/>
        </w:trPr>
        <w:tc>
          <w:tcPr>
            <w:tcW w:w="989" w:type="dxa"/>
          </w:tcPr>
          <w:p w:rsidR="00B71EA2" w:rsidRPr="005E1245" w:rsidRDefault="00B71EA2" w:rsidP="00B71EA2">
            <w:pPr>
              <w:pStyle w:val="a4"/>
              <w:shd w:val="clear" w:color="auto" w:fill="auto"/>
              <w:spacing w:before="0" w:after="0" w:line="260" w:lineRule="exact"/>
              <w:ind w:left="120" w:firstLine="0"/>
            </w:pPr>
            <w:r w:rsidRPr="005E1245">
              <w:rPr>
                <w:rStyle w:val="1"/>
                <w:color w:val="000000"/>
              </w:rPr>
              <w:t>1</w:t>
            </w:r>
          </w:p>
        </w:tc>
        <w:tc>
          <w:tcPr>
            <w:tcW w:w="2767" w:type="dxa"/>
            <w:gridSpan w:val="3"/>
          </w:tcPr>
          <w:p w:rsidR="00B71EA2" w:rsidRPr="005E1245" w:rsidRDefault="00B71EA2" w:rsidP="00B71EA2">
            <w:pPr>
              <w:pStyle w:val="a4"/>
              <w:shd w:val="clear" w:color="auto" w:fill="auto"/>
              <w:spacing w:before="0" w:after="0" w:line="260" w:lineRule="exact"/>
              <w:ind w:firstLine="0"/>
              <w:jc w:val="center"/>
            </w:pPr>
            <w:r w:rsidRPr="005E1245">
              <w:rPr>
                <w:rStyle w:val="1"/>
                <w:color w:val="000000"/>
              </w:rPr>
              <w:t>2</w:t>
            </w:r>
          </w:p>
        </w:tc>
        <w:tc>
          <w:tcPr>
            <w:tcW w:w="5485" w:type="dxa"/>
            <w:gridSpan w:val="3"/>
          </w:tcPr>
          <w:p w:rsidR="00B71EA2" w:rsidRPr="005E1245" w:rsidRDefault="00B71EA2" w:rsidP="00B71EA2">
            <w:pPr>
              <w:pStyle w:val="a4"/>
              <w:shd w:val="clear" w:color="auto" w:fill="auto"/>
              <w:spacing w:before="0" w:after="0" w:line="260" w:lineRule="exact"/>
              <w:ind w:firstLine="0"/>
              <w:jc w:val="center"/>
            </w:pPr>
            <w:r w:rsidRPr="005E1245">
              <w:rPr>
                <w:rStyle w:val="1"/>
                <w:color w:val="000000"/>
              </w:rPr>
              <w:t>3</w:t>
            </w:r>
          </w:p>
        </w:tc>
      </w:tr>
      <w:tr w:rsidR="00B71EA2" w:rsidTr="00B71EA2">
        <w:trPr>
          <w:trHeight w:val="776"/>
        </w:trPr>
        <w:tc>
          <w:tcPr>
            <w:tcW w:w="989" w:type="dxa"/>
          </w:tcPr>
          <w:p w:rsidR="00B71EA2" w:rsidRDefault="00B71EA2" w:rsidP="00B71EA2">
            <w:pPr>
              <w:rPr>
                <w:sz w:val="10"/>
                <w:szCs w:val="10"/>
              </w:rPr>
            </w:pPr>
          </w:p>
        </w:tc>
        <w:tc>
          <w:tcPr>
            <w:tcW w:w="2767" w:type="dxa"/>
            <w:gridSpan w:val="3"/>
          </w:tcPr>
          <w:p w:rsidR="00B71EA2" w:rsidRPr="005E1245" w:rsidRDefault="00B71EA2" w:rsidP="00B71EA2">
            <w:pPr>
              <w:pStyle w:val="a4"/>
              <w:shd w:val="clear" w:color="auto" w:fill="auto"/>
              <w:spacing w:before="0" w:after="0" w:line="370" w:lineRule="exact"/>
              <w:ind w:firstLine="0"/>
              <w:jc w:val="center"/>
            </w:pPr>
            <w:r w:rsidRPr="005E1245">
              <w:rPr>
                <w:rStyle w:val="1"/>
                <w:color w:val="000000"/>
              </w:rPr>
              <w:t>Индекс зоны - И</w:t>
            </w:r>
          </w:p>
        </w:tc>
        <w:tc>
          <w:tcPr>
            <w:tcW w:w="5485" w:type="dxa"/>
            <w:gridSpan w:val="3"/>
          </w:tcPr>
          <w:p w:rsidR="00B71EA2" w:rsidRPr="005E1245" w:rsidRDefault="00B71EA2" w:rsidP="00B71EA2">
            <w:pPr>
              <w:pStyle w:val="a4"/>
              <w:shd w:val="clear" w:color="auto" w:fill="auto"/>
              <w:spacing w:before="0" w:after="0" w:line="260" w:lineRule="exact"/>
              <w:ind w:left="20" w:firstLine="0"/>
            </w:pPr>
            <w:r w:rsidRPr="005E1245">
              <w:rPr>
                <w:rStyle w:val="1"/>
                <w:color w:val="000000"/>
              </w:rPr>
              <w:t>Зона инженерной инфраструктуры</w:t>
            </w:r>
          </w:p>
        </w:tc>
      </w:tr>
      <w:tr w:rsidR="00B71EA2" w:rsidTr="00B71EA2">
        <w:trPr>
          <w:trHeight w:val="589"/>
        </w:trPr>
        <w:tc>
          <w:tcPr>
            <w:tcW w:w="9241" w:type="dxa"/>
            <w:gridSpan w:val="7"/>
          </w:tcPr>
          <w:p w:rsidR="00B71EA2" w:rsidRPr="005E1245" w:rsidRDefault="00B71EA2" w:rsidP="00B71EA2">
            <w:pPr>
              <w:pStyle w:val="a4"/>
              <w:shd w:val="clear" w:color="auto" w:fill="auto"/>
              <w:spacing w:before="0" w:after="180" w:line="260" w:lineRule="exact"/>
              <w:ind w:firstLine="0"/>
              <w:jc w:val="center"/>
            </w:pPr>
            <w:r>
              <w:rPr>
                <w:rStyle w:val="1"/>
                <w:color w:val="000000"/>
                <w:lang w:val="en-US" w:eastAsia="en-US"/>
              </w:rPr>
              <w:t>I</w:t>
            </w:r>
            <w:r w:rsidRPr="001574F1">
              <w:rPr>
                <w:rStyle w:val="1"/>
                <w:color w:val="000000"/>
                <w:lang w:eastAsia="en-US"/>
              </w:rPr>
              <w:t xml:space="preserve">. </w:t>
            </w:r>
            <w:r w:rsidRPr="005E1245">
              <w:rPr>
                <w:rStyle w:val="1"/>
                <w:color w:val="000000"/>
              </w:rPr>
              <w:t>Виды разрешенного использования земельных участков и объектов</w:t>
            </w:r>
          </w:p>
          <w:p w:rsidR="00B71EA2" w:rsidRDefault="00B71EA2" w:rsidP="00B71EA2">
            <w:pPr>
              <w:jc w:val="center"/>
            </w:pPr>
            <w:r w:rsidRPr="005E1245">
              <w:rPr>
                <w:rStyle w:val="1"/>
                <w:color w:val="000000"/>
              </w:rPr>
              <w:t>капитального строительства</w:t>
            </w:r>
          </w:p>
        </w:tc>
      </w:tr>
      <w:tr w:rsidR="00B71EA2" w:rsidTr="00B71EA2">
        <w:trPr>
          <w:trHeight w:val="1127"/>
        </w:trPr>
        <w:tc>
          <w:tcPr>
            <w:tcW w:w="1052" w:type="dxa"/>
            <w:gridSpan w:val="2"/>
          </w:tcPr>
          <w:p w:rsidR="00B71EA2" w:rsidRPr="005E1245" w:rsidRDefault="00B71EA2" w:rsidP="00B71EA2">
            <w:pPr>
              <w:pStyle w:val="a4"/>
              <w:shd w:val="clear" w:color="auto" w:fill="auto"/>
              <w:spacing w:before="0" w:after="0" w:line="260" w:lineRule="exact"/>
              <w:ind w:left="140" w:firstLine="0"/>
            </w:pPr>
            <w:r w:rsidRPr="005E1245">
              <w:rPr>
                <w:rStyle w:val="1"/>
                <w:color w:val="000000"/>
              </w:rPr>
              <w:t>1.</w:t>
            </w:r>
          </w:p>
        </w:tc>
        <w:tc>
          <w:tcPr>
            <w:tcW w:w="2717" w:type="dxa"/>
            <w:gridSpan w:val="3"/>
          </w:tcPr>
          <w:p w:rsidR="00B71EA2" w:rsidRPr="005E1245" w:rsidRDefault="00B71EA2" w:rsidP="00B71EA2">
            <w:pPr>
              <w:pStyle w:val="a4"/>
              <w:shd w:val="clear" w:color="auto" w:fill="auto"/>
              <w:spacing w:before="0" w:after="0" w:line="370" w:lineRule="exact"/>
              <w:ind w:firstLine="0"/>
              <w:jc w:val="both"/>
            </w:pPr>
            <w:r w:rsidRPr="005E1245">
              <w:rPr>
                <w:rStyle w:val="1"/>
                <w:color w:val="000000"/>
              </w:rPr>
              <w:t>Основные виды разрешенного использования</w:t>
            </w:r>
          </w:p>
        </w:tc>
        <w:tc>
          <w:tcPr>
            <w:tcW w:w="5472" w:type="dxa"/>
            <w:gridSpan w:val="2"/>
          </w:tcPr>
          <w:p w:rsidR="00B71EA2" w:rsidRPr="005E1245" w:rsidRDefault="00B71EA2" w:rsidP="008E5B34">
            <w:pPr>
              <w:pStyle w:val="a4"/>
              <w:numPr>
                <w:ilvl w:val="0"/>
                <w:numId w:val="36"/>
              </w:numPr>
              <w:shd w:val="clear" w:color="auto" w:fill="auto"/>
              <w:tabs>
                <w:tab w:val="left" w:pos="188"/>
              </w:tabs>
              <w:spacing w:before="0" w:after="0" w:line="370" w:lineRule="exact"/>
              <w:ind w:left="20" w:firstLine="0"/>
            </w:pPr>
            <w:r w:rsidRPr="005E1245">
              <w:rPr>
                <w:rStyle w:val="1"/>
                <w:color w:val="000000"/>
              </w:rPr>
              <w:t>объекты электроснабжения, водоснабжения и водоотведения;</w:t>
            </w:r>
          </w:p>
          <w:p w:rsidR="00B71EA2" w:rsidRPr="005E1245" w:rsidRDefault="00B71EA2" w:rsidP="008E5B34">
            <w:pPr>
              <w:pStyle w:val="a4"/>
              <w:numPr>
                <w:ilvl w:val="0"/>
                <w:numId w:val="36"/>
              </w:numPr>
              <w:shd w:val="clear" w:color="auto" w:fill="auto"/>
              <w:tabs>
                <w:tab w:val="left" w:pos="183"/>
              </w:tabs>
              <w:spacing w:before="0" w:after="0" w:line="370" w:lineRule="exact"/>
              <w:ind w:left="20" w:firstLine="0"/>
            </w:pPr>
            <w:r w:rsidRPr="005E1245">
              <w:rPr>
                <w:rStyle w:val="1"/>
                <w:color w:val="000000"/>
              </w:rPr>
              <w:t>антенны сотовой, радиорелейной, спутниковой связи;</w:t>
            </w:r>
          </w:p>
          <w:p w:rsidR="00B71EA2" w:rsidRPr="005E1245" w:rsidRDefault="00B71EA2" w:rsidP="008E5B34">
            <w:pPr>
              <w:pStyle w:val="a4"/>
              <w:numPr>
                <w:ilvl w:val="0"/>
                <w:numId w:val="36"/>
              </w:numPr>
              <w:shd w:val="clear" w:color="auto" w:fill="auto"/>
              <w:tabs>
                <w:tab w:val="left" w:pos="183"/>
              </w:tabs>
              <w:spacing w:before="0" w:after="0" w:line="370" w:lineRule="exact"/>
              <w:ind w:left="20" w:firstLine="0"/>
            </w:pPr>
            <w:r w:rsidRPr="005E1245">
              <w:rPr>
                <w:rStyle w:val="1"/>
                <w:color w:val="000000"/>
              </w:rPr>
              <w:t>офисы, конторы, административные службы.</w:t>
            </w:r>
          </w:p>
        </w:tc>
      </w:tr>
      <w:tr w:rsidR="00B71EA2" w:rsidTr="00B71EA2">
        <w:trPr>
          <w:trHeight w:val="2673"/>
        </w:trPr>
        <w:tc>
          <w:tcPr>
            <w:tcW w:w="1052" w:type="dxa"/>
            <w:gridSpan w:val="2"/>
          </w:tcPr>
          <w:p w:rsidR="00B71EA2" w:rsidRPr="005E1245" w:rsidRDefault="00B71EA2" w:rsidP="00B71EA2">
            <w:pPr>
              <w:pStyle w:val="a4"/>
              <w:shd w:val="clear" w:color="auto" w:fill="auto"/>
              <w:spacing w:before="0" w:after="0" w:line="260" w:lineRule="exact"/>
              <w:ind w:left="140" w:firstLine="0"/>
            </w:pPr>
            <w:r w:rsidRPr="005E1245">
              <w:rPr>
                <w:rStyle w:val="1"/>
                <w:color w:val="000000"/>
              </w:rPr>
              <w:t>2.</w:t>
            </w:r>
          </w:p>
        </w:tc>
        <w:tc>
          <w:tcPr>
            <w:tcW w:w="2717" w:type="dxa"/>
            <w:gridSpan w:val="3"/>
          </w:tcPr>
          <w:p w:rsidR="00B71EA2" w:rsidRPr="005E1245" w:rsidRDefault="00B71EA2" w:rsidP="00B71EA2">
            <w:pPr>
              <w:pStyle w:val="a4"/>
              <w:shd w:val="clear" w:color="auto" w:fill="auto"/>
              <w:spacing w:before="0" w:after="180" w:line="260" w:lineRule="exact"/>
              <w:ind w:firstLine="0"/>
              <w:jc w:val="center"/>
            </w:pPr>
            <w:r w:rsidRPr="005E1245">
              <w:rPr>
                <w:rStyle w:val="1"/>
                <w:color w:val="000000"/>
              </w:rPr>
              <w:t>Вспомогательные</w:t>
            </w:r>
          </w:p>
          <w:p w:rsidR="00B71EA2" w:rsidRDefault="00B71EA2" w:rsidP="00B71EA2">
            <w:pPr>
              <w:pStyle w:val="a4"/>
              <w:shd w:val="clear" w:color="auto" w:fill="auto"/>
              <w:spacing w:before="180" w:after="0" w:line="260" w:lineRule="exact"/>
              <w:ind w:firstLine="0"/>
              <w:jc w:val="center"/>
              <w:rPr>
                <w:rStyle w:val="1"/>
                <w:color w:val="000000"/>
              </w:rPr>
            </w:pPr>
            <w:r>
              <w:rPr>
                <w:rStyle w:val="1"/>
                <w:color w:val="000000"/>
              </w:rPr>
              <w:t>в</w:t>
            </w:r>
            <w:r w:rsidRPr="005E1245">
              <w:rPr>
                <w:rStyle w:val="1"/>
                <w:color w:val="000000"/>
              </w:rPr>
              <w:t>иды</w:t>
            </w:r>
            <w:r>
              <w:rPr>
                <w:rStyle w:val="1"/>
                <w:color w:val="000000"/>
              </w:rPr>
              <w:t xml:space="preserve"> разрешенного использования</w:t>
            </w:r>
          </w:p>
          <w:p w:rsidR="00B71EA2" w:rsidRPr="005E1245" w:rsidRDefault="00B71EA2" w:rsidP="00B71EA2">
            <w:pPr>
              <w:pStyle w:val="a4"/>
              <w:shd w:val="clear" w:color="auto" w:fill="auto"/>
              <w:spacing w:before="180" w:after="0" w:line="260" w:lineRule="exact"/>
              <w:ind w:firstLine="0"/>
              <w:jc w:val="center"/>
            </w:pPr>
          </w:p>
        </w:tc>
        <w:tc>
          <w:tcPr>
            <w:tcW w:w="5472" w:type="dxa"/>
            <w:gridSpan w:val="2"/>
          </w:tcPr>
          <w:p w:rsidR="00B71EA2" w:rsidRPr="005E1245" w:rsidRDefault="00B71EA2" w:rsidP="008E5B34">
            <w:pPr>
              <w:pStyle w:val="a4"/>
              <w:numPr>
                <w:ilvl w:val="0"/>
                <w:numId w:val="37"/>
              </w:numPr>
              <w:shd w:val="clear" w:color="auto" w:fill="auto"/>
              <w:tabs>
                <w:tab w:val="left" w:pos="183"/>
              </w:tabs>
              <w:spacing w:before="0" w:after="180" w:line="260" w:lineRule="exact"/>
              <w:ind w:left="20" w:firstLine="0"/>
            </w:pPr>
            <w:r w:rsidRPr="005E1245">
              <w:rPr>
                <w:rStyle w:val="1"/>
                <w:color w:val="000000"/>
              </w:rPr>
              <w:t>санитарно-защитные зоны;</w:t>
            </w:r>
          </w:p>
          <w:p w:rsidR="00B71EA2" w:rsidRPr="005E1245" w:rsidRDefault="00B71EA2" w:rsidP="00B71EA2">
            <w:pPr>
              <w:pStyle w:val="a4"/>
              <w:shd w:val="clear" w:color="auto" w:fill="auto"/>
              <w:spacing w:before="0" w:after="0" w:line="370" w:lineRule="exact"/>
              <w:ind w:left="20" w:firstLine="0"/>
            </w:pPr>
            <w:r w:rsidRPr="005E1245">
              <w:rPr>
                <w:rStyle w:val="1"/>
                <w:color w:val="000000"/>
              </w:rPr>
              <w:t xml:space="preserve">зеленые насаждения, выполняющие </w:t>
            </w:r>
            <w:proofErr w:type="spellStart"/>
            <w:r w:rsidRPr="005E1245">
              <w:rPr>
                <w:rStyle w:val="1"/>
                <w:color w:val="000000"/>
              </w:rPr>
              <w:t>специальны</w:t>
            </w:r>
            <w:proofErr w:type="spellEnd"/>
            <w:r w:rsidRPr="005E1245">
              <w:rPr>
                <w:rStyle w:val="1"/>
                <w:color w:val="000000"/>
              </w:rPr>
              <w:t xml:space="preserve"> функции;</w:t>
            </w:r>
          </w:p>
          <w:p w:rsidR="00B71EA2" w:rsidRPr="005E1245" w:rsidRDefault="00B71EA2" w:rsidP="008E5B34">
            <w:pPr>
              <w:pStyle w:val="a4"/>
              <w:numPr>
                <w:ilvl w:val="0"/>
                <w:numId w:val="38"/>
              </w:numPr>
              <w:shd w:val="clear" w:color="auto" w:fill="auto"/>
              <w:tabs>
                <w:tab w:val="left" w:pos="169"/>
              </w:tabs>
              <w:spacing w:before="0" w:after="0" w:line="370" w:lineRule="exact"/>
              <w:ind w:left="20" w:firstLine="0"/>
            </w:pPr>
            <w:r w:rsidRPr="005E1245">
              <w:rPr>
                <w:rStyle w:val="1"/>
                <w:color w:val="000000"/>
              </w:rPr>
              <w:t>защитные инженерные сооружения;</w:t>
            </w:r>
          </w:p>
          <w:p w:rsidR="00B71EA2" w:rsidRPr="005E1245" w:rsidRDefault="00B71EA2" w:rsidP="008E5B34">
            <w:pPr>
              <w:pStyle w:val="a4"/>
              <w:numPr>
                <w:ilvl w:val="0"/>
                <w:numId w:val="37"/>
              </w:numPr>
              <w:shd w:val="clear" w:color="auto" w:fill="auto"/>
              <w:tabs>
                <w:tab w:val="left" w:pos="169"/>
              </w:tabs>
              <w:spacing w:before="180" w:after="0" w:line="260" w:lineRule="exact"/>
              <w:ind w:left="20" w:firstLine="0"/>
            </w:pPr>
            <w:r w:rsidRPr="005E1245">
              <w:rPr>
                <w:rStyle w:val="1"/>
                <w:color w:val="000000"/>
              </w:rPr>
              <w:t xml:space="preserve">иные вспомогательные объекты для обслуживания и эксплуатации строений, сооружений и </w:t>
            </w:r>
            <w:proofErr w:type="spellStart"/>
            <w:r w:rsidRPr="005E1245">
              <w:rPr>
                <w:rStyle w:val="1"/>
                <w:color w:val="000000"/>
              </w:rPr>
              <w:t>коммуникаций</w:t>
            </w:r>
            <w:proofErr w:type="gramStart"/>
            <w:r w:rsidRPr="005E1245">
              <w:rPr>
                <w:rStyle w:val="1"/>
                <w:color w:val="000000"/>
              </w:rPr>
              <w:t>.е</w:t>
            </w:r>
            <w:proofErr w:type="spellEnd"/>
            <w:proofErr w:type="gramEnd"/>
            <w:r>
              <w:rPr>
                <w:rStyle w:val="1"/>
                <w:color w:val="000000"/>
              </w:rPr>
              <w:t xml:space="preserve"> </w:t>
            </w:r>
          </w:p>
        </w:tc>
      </w:tr>
      <w:tr w:rsidR="00B71EA2" w:rsidTr="00B71EA2">
        <w:trPr>
          <w:trHeight w:val="1177"/>
        </w:trPr>
        <w:tc>
          <w:tcPr>
            <w:tcW w:w="1052" w:type="dxa"/>
            <w:gridSpan w:val="2"/>
          </w:tcPr>
          <w:p w:rsidR="00B71EA2" w:rsidRPr="005E1245" w:rsidRDefault="00B71EA2" w:rsidP="00B71EA2">
            <w:pPr>
              <w:pStyle w:val="a4"/>
              <w:shd w:val="clear" w:color="auto" w:fill="auto"/>
              <w:spacing w:before="0" w:after="0" w:line="260" w:lineRule="exact"/>
              <w:ind w:left="140" w:firstLine="0"/>
            </w:pPr>
            <w:r w:rsidRPr="005E1245">
              <w:rPr>
                <w:rStyle w:val="1"/>
                <w:color w:val="000000"/>
              </w:rPr>
              <w:t>3.</w:t>
            </w:r>
          </w:p>
        </w:tc>
        <w:tc>
          <w:tcPr>
            <w:tcW w:w="2717" w:type="dxa"/>
            <w:gridSpan w:val="3"/>
          </w:tcPr>
          <w:p w:rsidR="00B71EA2" w:rsidRPr="005E1245" w:rsidRDefault="00B71EA2" w:rsidP="00B71EA2">
            <w:pPr>
              <w:pStyle w:val="a4"/>
              <w:shd w:val="clear" w:color="auto" w:fill="auto"/>
              <w:spacing w:before="0" w:after="0" w:line="370" w:lineRule="exact"/>
              <w:ind w:firstLine="0"/>
              <w:jc w:val="center"/>
            </w:pPr>
            <w:r w:rsidRPr="005E1245">
              <w:rPr>
                <w:rStyle w:val="1"/>
                <w:color w:val="000000"/>
              </w:rPr>
              <w:t>Условно - разрешенные виды использования</w:t>
            </w:r>
          </w:p>
        </w:tc>
        <w:tc>
          <w:tcPr>
            <w:tcW w:w="5472" w:type="dxa"/>
            <w:gridSpan w:val="2"/>
          </w:tcPr>
          <w:p w:rsidR="00B71EA2" w:rsidRPr="005E1245" w:rsidRDefault="00B71EA2" w:rsidP="00B71EA2">
            <w:pPr>
              <w:pStyle w:val="a4"/>
              <w:shd w:val="clear" w:color="auto" w:fill="auto"/>
              <w:spacing w:before="0" w:after="0" w:line="260" w:lineRule="exact"/>
              <w:ind w:left="20" w:firstLine="0"/>
            </w:pPr>
            <w:r w:rsidRPr="005E1245">
              <w:rPr>
                <w:rStyle w:val="1"/>
                <w:color w:val="000000"/>
              </w:rPr>
              <w:t>- объекты жилищно-коммунального хозяйства.</w:t>
            </w:r>
          </w:p>
        </w:tc>
      </w:tr>
      <w:tr w:rsidR="00B71EA2" w:rsidTr="00B71EA2">
        <w:trPr>
          <w:trHeight w:val="651"/>
        </w:trPr>
        <w:tc>
          <w:tcPr>
            <w:tcW w:w="9241" w:type="dxa"/>
            <w:gridSpan w:val="7"/>
          </w:tcPr>
          <w:p w:rsidR="00B71EA2" w:rsidRPr="005E1245" w:rsidRDefault="00B71EA2" w:rsidP="00B71EA2">
            <w:pPr>
              <w:pStyle w:val="a4"/>
              <w:shd w:val="clear" w:color="auto" w:fill="auto"/>
              <w:spacing w:before="0" w:after="120" w:line="260" w:lineRule="exact"/>
              <w:ind w:firstLine="0"/>
              <w:jc w:val="center"/>
            </w:pPr>
            <w:r w:rsidRPr="005E1245">
              <w:rPr>
                <w:rStyle w:val="1"/>
                <w:color w:val="000000"/>
              </w:rPr>
              <w:t>II. Особенности застройки и землепользования на территориях зон</w:t>
            </w:r>
          </w:p>
          <w:p w:rsidR="00B71EA2" w:rsidRDefault="00B71EA2" w:rsidP="00B71EA2">
            <w:pPr>
              <w:jc w:val="center"/>
            </w:pPr>
            <w:r w:rsidRPr="005E1245">
              <w:rPr>
                <w:rStyle w:val="1"/>
                <w:color w:val="000000"/>
              </w:rPr>
              <w:t>инженерной инфраструктуры</w:t>
            </w:r>
          </w:p>
        </w:tc>
      </w:tr>
      <w:tr w:rsidR="002C39C8" w:rsidTr="00A362E1">
        <w:trPr>
          <w:trHeight w:val="60"/>
        </w:trPr>
        <w:tc>
          <w:tcPr>
            <w:tcW w:w="1064" w:type="dxa"/>
            <w:gridSpan w:val="3"/>
          </w:tcPr>
          <w:p w:rsidR="002C39C8" w:rsidRPr="005E1245" w:rsidRDefault="002C39C8" w:rsidP="002C39C8">
            <w:pPr>
              <w:pStyle w:val="a4"/>
              <w:shd w:val="clear" w:color="auto" w:fill="auto"/>
              <w:spacing w:before="0" w:after="0" w:line="260" w:lineRule="exact"/>
              <w:ind w:left="180" w:firstLine="0"/>
            </w:pPr>
            <w:r w:rsidRPr="005E1245">
              <w:rPr>
                <w:rStyle w:val="1"/>
                <w:color w:val="000000"/>
              </w:rPr>
              <w:t>4</w:t>
            </w:r>
          </w:p>
        </w:tc>
        <w:tc>
          <w:tcPr>
            <w:tcW w:w="2755" w:type="dxa"/>
            <w:gridSpan w:val="3"/>
          </w:tcPr>
          <w:p w:rsidR="002C39C8" w:rsidRPr="005E1245" w:rsidRDefault="002C39C8" w:rsidP="002C39C8">
            <w:pPr>
              <w:pStyle w:val="a4"/>
              <w:shd w:val="clear" w:color="auto" w:fill="auto"/>
              <w:spacing w:before="0" w:after="0" w:line="370" w:lineRule="exact"/>
              <w:ind w:firstLine="0"/>
              <w:jc w:val="center"/>
            </w:pPr>
            <w:r w:rsidRPr="005E1245">
              <w:rPr>
                <w:rStyle w:val="1"/>
                <w:color w:val="000000"/>
              </w:rPr>
              <w:t>Архитектурно</w:t>
            </w:r>
            <w:r w:rsidRPr="005E1245">
              <w:rPr>
                <w:rStyle w:val="1"/>
                <w:color w:val="000000"/>
              </w:rPr>
              <w:softHyphen/>
            </w:r>
          </w:p>
          <w:p w:rsidR="002C39C8" w:rsidRPr="005E1245" w:rsidRDefault="002C39C8" w:rsidP="002C39C8">
            <w:pPr>
              <w:pStyle w:val="a4"/>
              <w:shd w:val="clear" w:color="auto" w:fill="auto"/>
              <w:spacing w:before="0" w:after="0" w:line="370" w:lineRule="exact"/>
              <w:ind w:firstLine="0"/>
              <w:jc w:val="center"/>
            </w:pPr>
            <w:r w:rsidRPr="005E1245">
              <w:rPr>
                <w:rStyle w:val="1"/>
                <w:color w:val="000000"/>
              </w:rPr>
              <w:t>строительные</w:t>
            </w:r>
          </w:p>
          <w:p w:rsidR="002C39C8" w:rsidRPr="005E1245" w:rsidRDefault="002C39C8" w:rsidP="002C39C8">
            <w:pPr>
              <w:pStyle w:val="a4"/>
              <w:shd w:val="clear" w:color="auto" w:fill="auto"/>
              <w:spacing w:before="0" w:after="0" w:line="370" w:lineRule="exact"/>
              <w:ind w:firstLine="0"/>
              <w:jc w:val="center"/>
            </w:pPr>
            <w:r w:rsidRPr="005E1245">
              <w:rPr>
                <w:rStyle w:val="1"/>
                <w:color w:val="000000"/>
              </w:rPr>
              <w:t>требовани</w:t>
            </w:r>
            <w:r>
              <w:rPr>
                <w:rStyle w:val="1"/>
                <w:color w:val="000000"/>
              </w:rPr>
              <w:t>я</w:t>
            </w:r>
          </w:p>
        </w:tc>
        <w:tc>
          <w:tcPr>
            <w:tcW w:w="5422" w:type="dxa"/>
          </w:tcPr>
          <w:p w:rsidR="002C39C8" w:rsidRPr="005E1245" w:rsidRDefault="002C39C8" w:rsidP="008E5B34">
            <w:pPr>
              <w:pStyle w:val="a4"/>
              <w:numPr>
                <w:ilvl w:val="0"/>
                <w:numId w:val="39"/>
              </w:numPr>
              <w:shd w:val="clear" w:color="auto" w:fill="auto"/>
              <w:tabs>
                <w:tab w:val="left" w:pos="183"/>
              </w:tabs>
              <w:spacing w:before="0" w:after="0" w:line="370" w:lineRule="exact"/>
              <w:ind w:left="20" w:firstLine="0"/>
            </w:pPr>
            <w:r w:rsidRPr="005E1245">
              <w:rPr>
                <w:rStyle w:val="1"/>
                <w:color w:val="000000"/>
              </w:rPr>
              <w:t xml:space="preserve">Инженерные коммуникации проектируются в соответствии с генеральным планом сельсовета, схемой территориального </w:t>
            </w:r>
            <w:r w:rsidRPr="005E1245">
              <w:rPr>
                <w:rStyle w:val="1"/>
                <w:color w:val="000000"/>
              </w:rPr>
              <w:lastRenderedPageBreak/>
              <w:t xml:space="preserve">планирования муниципального образования </w:t>
            </w:r>
            <w:proofErr w:type="spellStart"/>
            <w:r w:rsidRPr="005E1245">
              <w:rPr>
                <w:rStyle w:val="1"/>
                <w:color w:val="000000"/>
              </w:rPr>
              <w:t>Таштыпский</w:t>
            </w:r>
            <w:proofErr w:type="spellEnd"/>
            <w:r w:rsidRPr="005E1245">
              <w:rPr>
                <w:rStyle w:val="1"/>
                <w:color w:val="000000"/>
              </w:rPr>
              <w:t xml:space="preserve"> район, а также планируемым размещением объектов капитального строительства регионального значения, в том числе:</w:t>
            </w:r>
          </w:p>
          <w:p w:rsidR="002C39C8" w:rsidRPr="005E1245" w:rsidRDefault="002C39C8" w:rsidP="008E5B34">
            <w:pPr>
              <w:pStyle w:val="a4"/>
              <w:numPr>
                <w:ilvl w:val="0"/>
                <w:numId w:val="40"/>
              </w:numPr>
              <w:shd w:val="clear" w:color="auto" w:fill="auto"/>
              <w:tabs>
                <w:tab w:val="left" w:pos="735"/>
              </w:tabs>
              <w:spacing w:before="0" w:after="0" w:line="374" w:lineRule="exact"/>
              <w:ind w:left="740" w:hanging="360"/>
            </w:pPr>
            <w:r w:rsidRPr="005E1245">
              <w:rPr>
                <w:rStyle w:val="1"/>
                <w:color w:val="000000"/>
              </w:rPr>
              <w:t>объектов энергетических систем регионального значения;</w:t>
            </w:r>
          </w:p>
          <w:p w:rsidR="002C39C8" w:rsidRPr="005E1245" w:rsidRDefault="002C39C8" w:rsidP="008E5B34">
            <w:pPr>
              <w:pStyle w:val="a4"/>
              <w:numPr>
                <w:ilvl w:val="0"/>
                <w:numId w:val="40"/>
              </w:numPr>
              <w:shd w:val="clear" w:color="auto" w:fill="auto"/>
              <w:tabs>
                <w:tab w:val="left" w:pos="735"/>
              </w:tabs>
              <w:spacing w:before="0" w:after="0" w:line="370" w:lineRule="exact"/>
              <w:ind w:left="740" w:hanging="360"/>
            </w:pPr>
            <w:r w:rsidRPr="005E1245">
              <w:rPr>
                <w:rStyle w:val="1"/>
                <w:color w:val="000000"/>
              </w:rPr>
              <w:t>объектов транспорта, путей сообщения, информатики и связи регионального значения;</w:t>
            </w:r>
          </w:p>
          <w:p w:rsidR="002C39C8" w:rsidRPr="005E1245" w:rsidRDefault="002C39C8" w:rsidP="008E5B34">
            <w:pPr>
              <w:pStyle w:val="a4"/>
              <w:numPr>
                <w:ilvl w:val="0"/>
                <w:numId w:val="40"/>
              </w:numPr>
              <w:shd w:val="clear" w:color="auto" w:fill="auto"/>
              <w:tabs>
                <w:tab w:val="left" w:pos="726"/>
              </w:tabs>
              <w:spacing w:before="0" w:after="0" w:line="370" w:lineRule="exact"/>
              <w:ind w:left="740" w:hanging="360"/>
            </w:pPr>
            <w:r w:rsidRPr="005E1245">
              <w:rPr>
                <w:rStyle w:val="1"/>
                <w:color w:val="000000"/>
              </w:rPr>
              <w:t>линейных объектов регионального значения, обеспечивающих деятельность субъектов естественных монополий;</w:t>
            </w:r>
          </w:p>
          <w:p w:rsidR="002C39C8" w:rsidRPr="005E1245" w:rsidRDefault="002C39C8" w:rsidP="008E5B34">
            <w:pPr>
              <w:pStyle w:val="a4"/>
              <w:numPr>
                <w:ilvl w:val="0"/>
                <w:numId w:val="39"/>
              </w:numPr>
              <w:shd w:val="clear" w:color="auto" w:fill="auto"/>
              <w:tabs>
                <w:tab w:val="left" w:pos="178"/>
              </w:tabs>
              <w:spacing w:before="0" w:after="0" w:line="370" w:lineRule="exact"/>
              <w:ind w:left="20" w:firstLine="0"/>
            </w:pPr>
            <w:r w:rsidRPr="005E1245">
              <w:rPr>
                <w:rStyle w:val="1"/>
                <w:color w:val="000000"/>
              </w:rPr>
              <w:t>Прокладка магистральных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w:t>
            </w:r>
          </w:p>
          <w:p w:rsidR="002C39C8" w:rsidRPr="005E1245" w:rsidRDefault="002C39C8" w:rsidP="008E5B34">
            <w:pPr>
              <w:pStyle w:val="a4"/>
              <w:numPr>
                <w:ilvl w:val="0"/>
                <w:numId w:val="39"/>
              </w:numPr>
              <w:shd w:val="clear" w:color="auto" w:fill="auto"/>
              <w:tabs>
                <w:tab w:val="left" w:pos="178"/>
              </w:tabs>
              <w:spacing w:before="0" w:after="0" w:line="370" w:lineRule="exact"/>
              <w:ind w:left="20" w:firstLine="0"/>
            </w:pPr>
            <w:r w:rsidRPr="005E1245">
              <w:rPr>
                <w:rStyle w:val="1"/>
                <w:color w:val="000000"/>
              </w:rPr>
              <w:t>При проектировании и строительстве магистральных коммуникаций, как правило, не допускается их прокладка под проезжей частью улиц.</w:t>
            </w:r>
          </w:p>
          <w:p w:rsidR="002C39C8" w:rsidRPr="005E1245" w:rsidRDefault="002C39C8" w:rsidP="008E5B34">
            <w:pPr>
              <w:pStyle w:val="a4"/>
              <w:numPr>
                <w:ilvl w:val="0"/>
                <w:numId w:val="39"/>
              </w:numPr>
              <w:shd w:val="clear" w:color="auto" w:fill="auto"/>
              <w:tabs>
                <w:tab w:val="left" w:pos="178"/>
              </w:tabs>
              <w:spacing w:before="0" w:after="0" w:line="370" w:lineRule="exact"/>
              <w:ind w:left="20" w:firstLine="0"/>
            </w:pPr>
            <w:r w:rsidRPr="005E1245">
              <w:rPr>
                <w:rStyle w:val="1"/>
                <w:color w:val="000000"/>
              </w:rPr>
              <w:t>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архитектуры и градостроительства района и администрации сельсовета по представлению проектных материалов заказчиком.</w:t>
            </w:r>
          </w:p>
          <w:p w:rsidR="002C39C8" w:rsidRDefault="002C39C8" w:rsidP="002C39C8">
            <w:pPr>
              <w:pStyle w:val="a4"/>
              <w:shd w:val="clear" w:color="auto" w:fill="auto"/>
              <w:spacing w:before="0" w:after="0" w:line="370" w:lineRule="exact"/>
              <w:ind w:left="20" w:right="840" w:firstLine="0"/>
              <w:jc w:val="both"/>
            </w:pPr>
            <w:r w:rsidRPr="005E1245">
              <w:rPr>
                <w:rStyle w:val="1"/>
                <w:color w:val="000000"/>
              </w:rPr>
              <w:t>При прокладке коммуникаций по благоустроенным</w:t>
            </w:r>
            <w:r>
              <w:rPr>
                <w:rStyle w:val="1"/>
                <w:color w:val="000000"/>
              </w:rPr>
              <w:t xml:space="preserve"> территориям в проектах должны предусматриваться объемы и мероприятия по качественному восстановлению </w:t>
            </w:r>
            <w:r>
              <w:rPr>
                <w:rStyle w:val="1"/>
                <w:color w:val="000000"/>
              </w:rPr>
              <w:lastRenderedPageBreak/>
              <w:t>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2C39C8" w:rsidRDefault="002C39C8" w:rsidP="008E5B34">
            <w:pPr>
              <w:pStyle w:val="a4"/>
              <w:numPr>
                <w:ilvl w:val="0"/>
                <w:numId w:val="35"/>
              </w:numPr>
              <w:shd w:val="clear" w:color="auto" w:fill="auto"/>
              <w:tabs>
                <w:tab w:val="left" w:pos="183"/>
              </w:tabs>
              <w:spacing w:before="0" w:after="0" w:line="370" w:lineRule="exact"/>
              <w:ind w:left="20" w:right="340" w:firstLine="0"/>
            </w:pPr>
            <w:r>
              <w:rPr>
                <w:rStyle w:val="1"/>
                <w:color w:val="000000"/>
              </w:rPr>
              <w:t>Владельцы подземных и наземных коммуникаций обязаны иметь достоверную и полную документацию по принадлежащим им сетям и сооружениям и в установленные сроки передавать в орган архитектуры и градостроительства администрации сельсовета документы об изменениях, связанных с их проектированием, строительством, реконструкцией.</w:t>
            </w:r>
          </w:p>
          <w:p w:rsidR="002C39C8" w:rsidRDefault="002C39C8" w:rsidP="008E5B34">
            <w:pPr>
              <w:pStyle w:val="a4"/>
              <w:numPr>
                <w:ilvl w:val="0"/>
                <w:numId w:val="35"/>
              </w:numPr>
              <w:shd w:val="clear" w:color="auto" w:fill="auto"/>
              <w:tabs>
                <w:tab w:val="left" w:pos="178"/>
              </w:tabs>
              <w:spacing w:before="0" w:after="0" w:line="370" w:lineRule="exact"/>
              <w:ind w:left="20" w:right="340" w:firstLine="0"/>
            </w:pPr>
            <w:r>
              <w:rPr>
                <w:rStyle w:val="1"/>
                <w:color w:val="000000"/>
              </w:rPr>
              <w:t xml:space="preserve">Проектная документация на строительство и реконструкцию инженерных коммуникаций и сооружений должна соответствовать требованиям норм обеспечения объектов капитального строительства современными коммунальными услугами и действующим санитарным нормам, </w:t>
            </w:r>
            <w:proofErr w:type="spellStart"/>
            <w:r>
              <w:rPr>
                <w:rStyle w:val="1"/>
                <w:color w:val="000000"/>
              </w:rPr>
              <w:t>СНиП</w:t>
            </w:r>
            <w:proofErr w:type="spellEnd"/>
            <w:r>
              <w:rPr>
                <w:rStyle w:val="1"/>
                <w:color w:val="000000"/>
              </w:rPr>
              <w:t>, ГОСТ и другим нормативным правовым актам.</w:t>
            </w:r>
          </w:p>
          <w:p w:rsidR="002C39C8" w:rsidRDefault="002C39C8" w:rsidP="008E5B34">
            <w:pPr>
              <w:pStyle w:val="a4"/>
              <w:numPr>
                <w:ilvl w:val="0"/>
                <w:numId w:val="35"/>
              </w:numPr>
              <w:shd w:val="clear" w:color="auto" w:fill="auto"/>
              <w:tabs>
                <w:tab w:val="left" w:pos="183"/>
              </w:tabs>
              <w:spacing w:before="0" w:after="0" w:line="370" w:lineRule="exact"/>
              <w:ind w:left="20" w:right="340" w:firstLine="0"/>
            </w:pPr>
            <w:r>
              <w:rPr>
                <w:rStyle w:val="1"/>
                <w:color w:val="000000"/>
              </w:rPr>
              <w:t>Проекты инженерных сетей разрабатываются по техническим условиям эксплуатирующих организаций на основании архитектурно-планировочного задания, выданного органом архитектуры и градостроительства. Организации, выдавшие технические условия, несут ответственность в установленном порядке за их техническую целесообразность и эффективность.</w:t>
            </w:r>
          </w:p>
          <w:p w:rsidR="002C39C8" w:rsidRDefault="002C39C8" w:rsidP="008E5B34">
            <w:pPr>
              <w:pStyle w:val="a4"/>
              <w:numPr>
                <w:ilvl w:val="0"/>
                <w:numId w:val="35"/>
              </w:numPr>
              <w:shd w:val="clear" w:color="auto" w:fill="auto"/>
              <w:tabs>
                <w:tab w:val="left" w:pos="183"/>
              </w:tabs>
              <w:spacing w:before="0" w:after="0" w:line="370" w:lineRule="exact"/>
              <w:ind w:left="20" w:right="340" w:firstLine="0"/>
            </w:pPr>
            <w:r>
              <w:rPr>
                <w:rStyle w:val="1"/>
                <w:color w:val="000000"/>
              </w:rPr>
              <w:t xml:space="preserve">При разработке рабочей документации отдельной транзитной или магистральной </w:t>
            </w:r>
            <w:r>
              <w:rPr>
                <w:rStyle w:val="1"/>
                <w:color w:val="000000"/>
              </w:rPr>
              <w:lastRenderedPageBreak/>
              <w:t>коммуникации должен учитываться прое</w:t>
            </w:r>
            <w:proofErr w:type="gramStart"/>
            <w:r>
              <w:rPr>
                <w:rStyle w:val="1"/>
                <w:color w:val="000000"/>
              </w:rPr>
              <w:t>кт стр</w:t>
            </w:r>
            <w:proofErr w:type="gramEnd"/>
            <w:r>
              <w:rPr>
                <w:rStyle w:val="1"/>
                <w:color w:val="000000"/>
              </w:rPr>
              <w:t>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2C39C8" w:rsidRDefault="002C39C8" w:rsidP="008E5B34">
            <w:pPr>
              <w:pStyle w:val="a4"/>
              <w:numPr>
                <w:ilvl w:val="0"/>
                <w:numId w:val="35"/>
              </w:numPr>
              <w:shd w:val="clear" w:color="auto" w:fill="auto"/>
              <w:tabs>
                <w:tab w:val="left" w:pos="178"/>
              </w:tabs>
              <w:spacing w:before="0" w:after="0" w:line="370" w:lineRule="exact"/>
              <w:ind w:left="20" w:right="320" w:firstLine="0"/>
            </w:pPr>
            <w:r>
              <w:rPr>
                <w:rStyle w:val="1"/>
                <w:color w:val="000000"/>
              </w:rPr>
              <w:t>Проектирование инженерных коммуникаций следует производить только на реальной современной топографической основе М 1:500, выданной или согласованной органом архитектуры и градостроительства. Производство земляных работ, связанных с прокладкой инженерных сетей на территории сельсовета, выполняется в соответствии с утвержденным проектом организации строительства и Правилами благоустройства и содержания территории сельсовета.</w:t>
            </w:r>
          </w:p>
          <w:p w:rsidR="002C39C8" w:rsidRDefault="002C39C8" w:rsidP="008E5B34">
            <w:pPr>
              <w:pStyle w:val="a4"/>
              <w:numPr>
                <w:ilvl w:val="0"/>
                <w:numId w:val="35"/>
              </w:numPr>
              <w:shd w:val="clear" w:color="auto" w:fill="auto"/>
              <w:tabs>
                <w:tab w:val="left" w:pos="188"/>
              </w:tabs>
              <w:spacing w:before="0" w:after="0" w:line="370" w:lineRule="exact"/>
              <w:ind w:left="20" w:right="320" w:firstLine="0"/>
            </w:pPr>
            <w:r>
              <w:rPr>
                <w:rStyle w:val="1"/>
                <w:color w:val="000000"/>
              </w:rPr>
              <w:t>Земляные работы, связанные с прокладкой и переустройством инженерных коммуникаций, могут производиться только после получения разрешения на производство работ в порядке, установленном Правилами благоустройства и содержания территории сельсовета.</w:t>
            </w:r>
          </w:p>
          <w:p w:rsidR="002C39C8" w:rsidRDefault="002C39C8" w:rsidP="008E5B34">
            <w:pPr>
              <w:pStyle w:val="a4"/>
              <w:numPr>
                <w:ilvl w:val="0"/>
                <w:numId w:val="35"/>
              </w:numPr>
              <w:shd w:val="clear" w:color="auto" w:fill="auto"/>
              <w:tabs>
                <w:tab w:val="left" w:pos="183"/>
              </w:tabs>
              <w:spacing w:before="0" w:after="0" w:line="370" w:lineRule="exact"/>
              <w:ind w:left="20" w:right="960" w:firstLine="0"/>
            </w:pPr>
            <w:r>
              <w:rPr>
                <w:rStyle w:val="1"/>
                <w:color w:val="000000"/>
              </w:rPr>
              <w:t>До начала строительных работ по прокладке магистральных инженерных сетей заказчик обязан:</w:t>
            </w:r>
          </w:p>
          <w:p w:rsidR="002C39C8" w:rsidRDefault="002C39C8" w:rsidP="008E5B34">
            <w:pPr>
              <w:pStyle w:val="a4"/>
              <w:numPr>
                <w:ilvl w:val="0"/>
                <w:numId w:val="41"/>
              </w:numPr>
              <w:shd w:val="clear" w:color="auto" w:fill="auto"/>
              <w:tabs>
                <w:tab w:val="left" w:pos="735"/>
              </w:tabs>
              <w:spacing w:before="0" w:after="0" w:line="365" w:lineRule="exact"/>
              <w:ind w:left="740" w:right="320" w:hanging="360"/>
            </w:pPr>
            <w:r>
              <w:rPr>
                <w:rStyle w:val="1"/>
                <w:color w:val="000000"/>
              </w:rPr>
              <w:t>оформить предоставление земельного участка для строительства магистральных сетей и сооружений;</w:t>
            </w:r>
          </w:p>
          <w:p w:rsidR="002C39C8" w:rsidRDefault="002C39C8" w:rsidP="008E5B34">
            <w:pPr>
              <w:pStyle w:val="a4"/>
              <w:numPr>
                <w:ilvl w:val="0"/>
                <w:numId w:val="41"/>
              </w:numPr>
              <w:shd w:val="clear" w:color="auto" w:fill="auto"/>
              <w:tabs>
                <w:tab w:val="left" w:pos="730"/>
              </w:tabs>
              <w:spacing w:before="0" w:after="0" w:line="370" w:lineRule="exact"/>
              <w:ind w:left="740" w:right="320" w:hanging="360"/>
            </w:pPr>
            <w:r>
              <w:rPr>
                <w:rStyle w:val="1"/>
                <w:color w:val="000000"/>
              </w:rPr>
              <w:t xml:space="preserve">получить разрешение или согласование трассы от государственного органа в области </w:t>
            </w:r>
            <w:r>
              <w:rPr>
                <w:rStyle w:val="1"/>
                <w:color w:val="000000"/>
              </w:rPr>
              <w:lastRenderedPageBreak/>
              <w:t>охраны окружающей среды.</w:t>
            </w:r>
          </w:p>
          <w:p w:rsidR="002C39C8" w:rsidRDefault="002C39C8" w:rsidP="008E5B34">
            <w:pPr>
              <w:pStyle w:val="a4"/>
              <w:numPr>
                <w:ilvl w:val="0"/>
                <w:numId w:val="35"/>
              </w:numPr>
              <w:shd w:val="clear" w:color="auto" w:fill="auto"/>
              <w:tabs>
                <w:tab w:val="left" w:pos="534"/>
              </w:tabs>
              <w:spacing w:before="0" w:after="0" w:line="370" w:lineRule="exact"/>
              <w:ind w:left="740" w:hanging="360"/>
            </w:pPr>
            <w:r>
              <w:rPr>
                <w:rStyle w:val="1"/>
                <w:color w:val="000000"/>
              </w:rPr>
              <w:t>При прокладке сетей заказчик обязан:</w:t>
            </w:r>
          </w:p>
          <w:p w:rsidR="002C39C8" w:rsidRDefault="002C39C8" w:rsidP="008E5B34">
            <w:pPr>
              <w:pStyle w:val="a4"/>
              <w:numPr>
                <w:ilvl w:val="0"/>
                <w:numId w:val="41"/>
              </w:numPr>
              <w:shd w:val="clear" w:color="auto" w:fill="auto"/>
              <w:tabs>
                <w:tab w:val="left" w:pos="730"/>
              </w:tabs>
              <w:spacing w:before="0" w:after="0" w:line="370" w:lineRule="exact"/>
              <w:ind w:left="740" w:right="320" w:hanging="360"/>
            </w:pPr>
            <w:r>
              <w:rPr>
                <w:rStyle w:val="1"/>
                <w:color w:val="000000"/>
              </w:rPr>
              <w:t>выполнить разбивку на местности осей прокладываемых трасс инженерных коммуникаций в соответствии с рабочими чертежами;</w:t>
            </w:r>
          </w:p>
          <w:p w:rsidR="002C39C8" w:rsidRDefault="002C39C8" w:rsidP="008E5B34">
            <w:pPr>
              <w:pStyle w:val="a4"/>
              <w:numPr>
                <w:ilvl w:val="0"/>
                <w:numId w:val="41"/>
              </w:numPr>
              <w:shd w:val="clear" w:color="auto" w:fill="auto"/>
              <w:tabs>
                <w:tab w:val="left" w:pos="730"/>
              </w:tabs>
              <w:spacing w:before="0" w:after="0" w:line="370" w:lineRule="exact"/>
              <w:ind w:left="740" w:right="320" w:hanging="360"/>
            </w:pPr>
            <w:r>
              <w:rPr>
                <w:rStyle w:val="1"/>
                <w:color w:val="000000"/>
              </w:rPr>
              <w:t>до сдачи в эксплуатацию инженерных сетей и сооружений выполнить исполнительную съемку подземных коммуникаций и передать её в орган архитектуры и градостроительства сельсовета.</w:t>
            </w:r>
          </w:p>
          <w:p w:rsidR="002C39C8" w:rsidRDefault="002C39C8" w:rsidP="008E5B34">
            <w:pPr>
              <w:pStyle w:val="a4"/>
              <w:numPr>
                <w:ilvl w:val="0"/>
                <w:numId w:val="35"/>
              </w:numPr>
              <w:shd w:val="clear" w:color="auto" w:fill="auto"/>
              <w:tabs>
                <w:tab w:val="left" w:pos="198"/>
              </w:tabs>
              <w:spacing w:before="0" w:after="0" w:line="370" w:lineRule="exact"/>
              <w:ind w:left="20" w:right="320" w:firstLine="0"/>
            </w:pPr>
            <w:r>
              <w:rPr>
                <w:rStyle w:val="1"/>
                <w:color w:val="000000"/>
              </w:rPr>
              <w:t>Ответственность за сохранность геодезических знаков, зеленых насаждений, элементов благоустройства в районе выполнения работ возлагается на производителя работ.</w:t>
            </w:r>
          </w:p>
          <w:p w:rsidR="002C39C8" w:rsidRDefault="002C39C8" w:rsidP="008E5B34">
            <w:pPr>
              <w:pStyle w:val="a4"/>
              <w:numPr>
                <w:ilvl w:val="0"/>
                <w:numId w:val="35"/>
              </w:numPr>
              <w:shd w:val="clear" w:color="auto" w:fill="auto"/>
              <w:tabs>
                <w:tab w:val="left" w:pos="188"/>
              </w:tabs>
              <w:spacing w:before="0" w:after="0" w:line="370" w:lineRule="exact"/>
              <w:ind w:left="20" w:right="320" w:firstLine="0"/>
            </w:pPr>
            <w:r>
              <w:rPr>
                <w:rStyle w:val="1"/>
                <w:color w:val="000000"/>
              </w:rPr>
              <w:t>В целях обеспечения нормативной долговечности металлических трубопроводов, кроме пассивной защиты их от коррозии, предусматривается электрохимическая защита от блуждающих токов, проектирование и строительство которой должно осуществляться организациями, имеющими соответствующую лицензию, а эксплуатация - специализированной службой.</w:t>
            </w:r>
          </w:p>
          <w:p w:rsidR="002C39C8" w:rsidRDefault="002C39C8" w:rsidP="002C39C8">
            <w:pPr>
              <w:pStyle w:val="a4"/>
              <w:shd w:val="clear" w:color="auto" w:fill="auto"/>
              <w:tabs>
                <w:tab w:val="left" w:pos="174"/>
              </w:tabs>
              <w:spacing w:before="0" w:after="0" w:line="370" w:lineRule="exact"/>
              <w:ind w:firstLine="0"/>
              <w:rPr>
                <w:rStyle w:val="1"/>
                <w:color w:val="000000"/>
              </w:rPr>
            </w:pPr>
            <w:r w:rsidRPr="005E1245">
              <w:rPr>
                <w:rStyle w:val="1"/>
                <w:color w:val="000000"/>
              </w:rPr>
              <w:t xml:space="preserve">- Финансирование строительства внутриквартальных и магистральных сетей, головных и концевых инженерных сооружений осуществляется из бюджетов всех уровней, внебюджетных источников, средств заказчиков (инвесторов), а также из средств </w:t>
            </w:r>
            <w:proofErr w:type="spellStart"/>
            <w:r w:rsidRPr="005E1245">
              <w:rPr>
                <w:rStyle w:val="1"/>
                <w:color w:val="000000"/>
              </w:rPr>
              <w:t>энергоснабжающих</w:t>
            </w:r>
            <w:proofErr w:type="spellEnd"/>
            <w:r w:rsidRPr="005E1245">
              <w:rPr>
                <w:rStyle w:val="1"/>
                <w:color w:val="000000"/>
              </w:rPr>
              <w:t xml:space="preserve"> организаций, направляемых на развитие собственной материальной базы</w:t>
            </w:r>
          </w:p>
          <w:p w:rsidR="002C39C8" w:rsidRPr="005E1245" w:rsidRDefault="002C39C8" w:rsidP="002C39C8">
            <w:pPr>
              <w:pStyle w:val="a4"/>
              <w:shd w:val="clear" w:color="auto" w:fill="auto"/>
              <w:tabs>
                <w:tab w:val="left" w:pos="174"/>
              </w:tabs>
              <w:spacing w:before="0" w:after="0" w:line="370" w:lineRule="exact"/>
              <w:ind w:firstLine="0"/>
            </w:pPr>
          </w:p>
        </w:tc>
      </w:tr>
    </w:tbl>
    <w:p w:rsidR="00B71EA2" w:rsidRDefault="00B71EA2" w:rsidP="00B71EA2"/>
    <w:tbl>
      <w:tblPr>
        <w:tblW w:w="9153"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9"/>
        <w:gridCol w:w="2730"/>
        <w:gridCol w:w="5434"/>
      </w:tblGrid>
      <w:tr w:rsidR="00A362E1" w:rsidTr="00A362E1">
        <w:trPr>
          <w:trHeight w:val="739"/>
        </w:trPr>
        <w:tc>
          <w:tcPr>
            <w:tcW w:w="9153" w:type="dxa"/>
            <w:gridSpan w:val="3"/>
          </w:tcPr>
          <w:p w:rsidR="00A362E1" w:rsidRDefault="00A362E1" w:rsidP="00A362E1">
            <w:pPr>
              <w:jc w:val="center"/>
            </w:pPr>
            <w:r>
              <w:rPr>
                <w:rStyle w:val="1"/>
                <w:color w:val="000000"/>
                <w:lang w:val="en-US" w:eastAsia="en-US"/>
              </w:rPr>
              <w:lastRenderedPageBreak/>
              <w:t>III</w:t>
            </w:r>
            <w:r w:rsidRPr="001574F1">
              <w:rPr>
                <w:rStyle w:val="1"/>
                <w:color w:val="000000"/>
                <w:lang w:eastAsia="en-US"/>
              </w:rPr>
              <w:t xml:space="preserve">. </w:t>
            </w:r>
            <w:r w:rsidRPr="005E1245">
              <w:rPr>
                <w:rStyle w:val="1"/>
                <w:color w:val="000000"/>
              </w:rPr>
              <w:t>Ограничения использования земельных участков и объектов капитального строительства.</w:t>
            </w:r>
          </w:p>
        </w:tc>
      </w:tr>
      <w:tr w:rsidR="00A362E1" w:rsidTr="00A362E1">
        <w:trPr>
          <w:trHeight w:val="4157"/>
        </w:trPr>
        <w:tc>
          <w:tcPr>
            <w:tcW w:w="989" w:type="dxa"/>
          </w:tcPr>
          <w:p w:rsidR="00A362E1" w:rsidRPr="005E1245" w:rsidRDefault="00A362E1" w:rsidP="00A362E1">
            <w:pPr>
              <w:pStyle w:val="a4"/>
              <w:shd w:val="clear" w:color="auto" w:fill="auto"/>
              <w:spacing w:before="0" w:after="0" w:line="260" w:lineRule="exact"/>
              <w:ind w:left="140" w:firstLine="0"/>
            </w:pPr>
            <w:r w:rsidRPr="005E1245">
              <w:rPr>
                <w:rStyle w:val="1"/>
                <w:color w:val="000000"/>
              </w:rPr>
              <w:t>5.</w:t>
            </w:r>
          </w:p>
        </w:tc>
        <w:tc>
          <w:tcPr>
            <w:tcW w:w="2730" w:type="dxa"/>
          </w:tcPr>
          <w:p w:rsidR="00A362E1" w:rsidRPr="005E1245" w:rsidRDefault="00A362E1" w:rsidP="00A362E1">
            <w:pPr>
              <w:pStyle w:val="a4"/>
              <w:shd w:val="clear" w:color="auto" w:fill="auto"/>
              <w:spacing w:before="0" w:after="0" w:line="365" w:lineRule="exact"/>
              <w:ind w:firstLine="0"/>
              <w:jc w:val="center"/>
            </w:pPr>
            <w:proofErr w:type="spellStart"/>
            <w:r w:rsidRPr="005E1245">
              <w:rPr>
                <w:rStyle w:val="1"/>
                <w:color w:val="000000"/>
              </w:rPr>
              <w:t>Санитарно</w:t>
            </w:r>
            <w:r w:rsidRPr="005E1245">
              <w:rPr>
                <w:rStyle w:val="1"/>
                <w:color w:val="000000"/>
              </w:rPr>
              <w:softHyphen/>
              <w:t>гигиенические</w:t>
            </w:r>
            <w:proofErr w:type="spellEnd"/>
            <w:r w:rsidRPr="005E1245">
              <w:rPr>
                <w:rStyle w:val="1"/>
                <w:color w:val="000000"/>
              </w:rPr>
              <w:t xml:space="preserve"> и экологические требования</w:t>
            </w:r>
          </w:p>
        </w:tc>
        <w:tc>
          <w:tcPr>
            <w:tcW w:w="5434" w:type="dxa"/>
          </w:tcPr>
          <w:p w:rsidR="00A362E1" w:rsidRPr="005E1245" w:rsidRDefault="00A362E1" w:rsidP="008E5B34">
            <w:pPr>
              <w:pStyle w:val="a4"/>
              <w:numPr>
                <w:ilvl w:val="0"/>
                <w:numId w:val="42"/>
              </w:numPr>
              <w:shd w:val="clear" w:color="auto" w:fill="auto"/>
              <w:tabs>
                <w:tab w:val="left" w:pos="183"/>
              </w:tabs>
              <w:spacing w:before="0" w:after="0" w:line="370" w:lineRule="exact"/>
              <w:ind w:left="20" w:firstLine="0"/>
            </w:pPr>
            <w:r w:rsidRPr="005E1245">
              <w:rPr>
                <w:rStyle w:val="1"/>
                <w:color w:val="000000"/>
              </w:rPr>
              <w:t>Размещение на территории зоны инженерной инфраструктуры объектов жилого и общественно</w:t>
            </w:r>
            <w:r w:rsidRPr="005E1245">
              <w:rPr>
                <w:rStyle w:val="1"/>
                <w:color w:val="000000"/>
              </w:rPr>
              <w:softHyphen/>
            </w:r>
            <w:r>
              <w:rPr>
                <w:rStyle w:val="1"/>
                <w:color w:val="000000"/>
              </w:rPr>
              <w:t>-</w:t>
            </w:r>
            <w:r w:rsidRPr="005E1245">
              <w:rPr>
                <w:rStyle w:val="1"/>
                <w:color w:val="000000"/>
              </w:rPr>
              <w:t>делового назначения не допускается.</w:t>
            </w:r>
          </w:p>
          <w:p w:rsidR="00A362E1" w:rsidRPr="005E1245" w:rsidRDefault="00A362E1" w:rsidP="008E5B34">
            <w:pPr>
              <w:pStyle w:val="a4"/>
              <w:numPr>
                <w:ilvl w:val="0"/>
                <w:numId w:val="42"/>
              </w:numPr>
              <w:shd w:val="clear" w:color="auto" w:fill="auto"/>
              <w:tabs>
                <w:tab w:val="left" w:pos="183"/>
              </w:tabs>
              <w:spacing w:before="0" w:after="0" w:line="370" w:lineRule="exact"/>
              <w:ind w:left="20" w:firstLine="0"/>
            </w:pPr>
            <w:r w:rsidRPr="005E1245">
              <w:rPr>
                <w:rStyle w:val="1"/>
                <w:color w:val="000000"/>
              </w:rPr>
              <w:t>При прокладке коммуникаций в охранных зонах требуется согласование специально уполномоченных государственных органов.</w:t>
            </w:r>
          </w:p>
          <w:p w:rsidR="00A362E1" w:rsidRPr="005E1245" w:rsidRDefault="00A362E1" w:rsidP="008E5B34">
            <w:pPr>
              <w:pStyle w:val="a4"/>
              <w:numPr>
                <w:ilvl w:val="0"/>
                <w:numId w:val="42"/>
              </w:numPr>
              <w:shd w:val="clear" w:color="auto" w:fill="auto"/>
              <w:tabs>
                <w:tab w:val="left" w:pos="188"/>
              </w:tabs>
              <w:spacing w:before="0" w:after="0" w:line="370" w:lineRule="exact"/>
              <w:ind w:left="20" w:firstLine="0"/>
            </w:pPr>
            <w:r w:rsidRPr="005E1245">
              <w:rPr>
                <w:rStyle w:val="1"/>
                <w:color w:val="000000"/>
              </w:rPr>
              <w:t xml:space="preserve">Для объектов электроснабжения и водоотведения устанавливаются санитарно-защитные зоны и санитарные разрывы в соответствии с </w:t>
            </w:r>
            <w:proofErr w:type="spellStart"/>
            <w:r w:rsidRPr="005E1245">
              <w:rPr>
                <w:rStyle w:val="1"/>
                <w:color w:val="000000"/>
              </w:rPr>
              <w:t>СанПиН</w:t>
            </w:r>
            <w:proofErr w:type="spellEnd"/>
            <w:r w:rsidRPr="005E1245">
              <w:rPr>
                <w:rStyle w:val="1"/>
                <w:color w:val="000000"/>
              </w:rPr>
              <w:t xml:space="preserve"> 2.2.1/2.1.1.1200-03 «Санитарно-защитные зоны и санитарная классификация предприятий, сооружений и иных объектов. Новая редакция».</w:t>
            </w:r>
          </w:p>
          <w:p w:rsidR="00A362E1" w:rsidRPr="005E1245" w:rsidRDefault="00A362E1" w:rsidP="008E5B34">
            <w:pPr>
              <w:pStyle w:val="a4"/>
              <w:numPr>
                <w:ilvl w:val="0"/>
                <w:numId w:val="42"/>
              </w:numPr>
              <w:shd w:val="clear" w:color="auto" w:fill="auto"/>
              <w:tabs>
                <w:tab w:val="left" w:pos="183"/>
              </w:tabs>
              <w:spacing w:before="0" w:after="0" w:line="370" w:lineRule="exact"/>
              <w:ind w:left="20" w:firstLine="0"/>
            </w:pPr>
            <w:r w:rsidRPr="005E1245">
              <w:rPr>
                <w:rStyle w:val="1"/>
                <w:color w:val="000000"/>
              </w:rPr>
              <w:t xml:space="preserve">Для объектов водоснабжения устанавливаются зоны санитарной охраны в соответствии с </w:t>
            </w:r>
            <w:proofErr w:type="spellStart"/>
            <w:r w:rsidRPr="005E1245">
              <w:rPr>
                <w:rStyle w:val="1"/>
                <w:color w:val="000000"/>
              </w:rPr>
              <w:t>СанПиН</w:t>
            </w:r>
            <w:proofErr w:type="spellEnd"/>
            <w:r w:rsidRPr="005E1245">
              <w:rPr>
                <w:rStyle w:val="1"/>
                <w:color w:val="000000"/>
              </w:rPr>
              <w:t xml:space="preserve"> 2.1.4.027</w:t>
            </w:r>
            <w:r w:rsidRPr="005E1245">
              <w:rPr>
                <w:rStyle w:val="1"/>
                <w:color w:val="000000"/>
              </w:rPr>
              <w:softHyphen/>
              <w:t>95 «Зоны санитарной охраны источников водоснабжения и водопроводов хозяйственно-питьевого назначения»</w:t>
            </w:r>
          </w:p>
        </w:tc>
      </w:tr>
      <w:tr w:rsidR="00A362E1" w:rsidTr="00A362E1">
        <w:trPr>
          <w:trHeight w:val="1978"/>
        </w:trPr>
        <w:tc>
          <w:tcPr>
            <w:tcW w:w="989" w:type="dxa"/>
          </w:tcPr>
          <w:p w:rsidR="00A362E1" w:rsidRDefault="00A362E1" w:rsidP="00A362E1">
            <w:pPr>
              <w:jc w:val="center"/>
            </w:pPr>
            <w:r>
              <w:t>6.</w:t>
            </w:r>
          </w:p>
        </w:tc>
        <w:tc>
          <w:tcPr>
            <w:tcW w:w="2730" w:type="dxa"/>
          </w:tcPr>
          <w:p w:rsidR="00A362E1" w:rsidRPr="005E1245" w:rsidRDefault="00A362E1" w:rsidP="00A362E1">
            <w:pPr>
              <w:pStyle w:val="a4"/>
              <w:shd w:val="clear" w:color="auto" w:fill="auto"/>
              <w:spacing w:before="0" w:after="0" w:line="370" w:lineRule="exact"/>
              <w:ind w:firstLine="0"/>
              <w:jc w:val="center"/>
            </w:pPr>
            <w:r w:rsidRPr="005E1245">
              <w:rPr>
                <w:rStyle w:val="1"/>
                <w:color w:val="000000"/>
              </w:rPr>
              <w:t>Защита от опасных природных и техногенных процессов</w:t>
            </w:r>
          </w:p>
        </w:tc>
        <w:tc>
          <w:tcPr>
            <w:tcW w:w="5434" w:type="dxa"/>
          </w:tcPr>
          <w:p w:rsidR="00A362E1" w:rsidRPr="005E1245" w:rsidRDefault="00A362E1" w:rsidP="00A362E1">
            <w:pPr>
              <w:pStyle w:val="a4"/>
              <w:shd w:val="clear" w:color="auto" w:fill="auto"/>
              <w:spacing w:before="0" w:after="0" w:line="365" w:lineRule="exact"/>
              <w:ind w:left="20" w:firstLine="0"/>
            </w:pPr>
            <w:r w:rsidRPr="005E1245">
              <w:rPr>
                <w:rStyle w:val="1"/>
                <w:color w:val="000000"/>
              </w:rPr>
              <w:t>- Совместная прокладка трубопроводов, транспортирующих легковоспламеняющиеся и горючие жидкости, с кабельными линиями не допускается.</w:t>
            </w:r>
          </w:p>
        </w:tc>
      </w:tr>
    </w:tbl>
    <w:p w:rsidR="00A362E1" w:rsidRDefault="00A362E1" w:rsidP="00B71EA2"/>
    <w:p w:rsidR="00A362E1" w:rsidRDefault="00A362E1" w:rsidP="00B71EA2"/>
    <w:p w:rsidR="00A362E1" w:rsidRDefault="00A362E1" w:rsidP="00A362E1">
      <w:pPr>
        <w:pStyle w:val="a4"/>
        <w:shd w:val="clear" w:color="auto" w:fill="auto"/>
        <w:spacing w:before="0" w:after="0" w:line="370" w:lineRule="exact"/>
        <w:ind w:left="20" w:firstLine="0"/>
        <w:rPr>
          <w:rStyle w:val="1"/>
          <w:color w:val="000000"/>
        </w:rPr>
      </w:pPr>
      <w:r w:rsidRPr="0059147F">
        <w:rPr>
          <w:rStyle w:val="1"/>
          <w:b/>
          <w:color w:val="000000"/>
        </w:rPr>
        <w:t>Статья 50.Зоны транспортной инфраструктуры</w:t>
      </w:r>
      <w:r>
        <w:rPr>
          <w:rStyle w:val="1"/>
          <w:color w:val="000000"/>
        </w:rPr>
        <w:t xml:space="preserve"> – считать утратившим силу.</w:t>
      </w:r>
      <w:r w:rsidR="00785AA4">
        <w:rPr>
          <w:rStyle w:val="1"/>
          <w:color w:val="000000"/>
        </w:rPr>
        <w:t xml:space="preserve"> </w:t>
      </w:r>
    </w:p>
    <w:p w:rsidR="006B777D" w:rsidRDefault="006B777D" w:rsidP="00A362E1">
      <w:pPr>
        <w:pStyle w:val="a4"/>
        <w:shd w:val="clear" w:color="auto" w:fill="auto"/>
        <w:spacing w:before="0" w:after="0" w:line="370" w:lineRule="exact"/>
        <w:ind w:left="20" w:firstLine="0"/>
      </w:pPr>
      <w:r>
        <w:rPr>
          <w:rStyle w:val="1"/>
          <w:b/>
          <w:color w:val="000000"/>
        </w:rPr>
        <w:t>Статья 51</w:t>
      </w:r>
      <w:r w:rsidRPr="006B777D">
        <w:t>.</w:t>
      </w:r>
      <w:r w:rsidRPr="006B777D">
        <w:rPr>
          <w:b/>
        </w:rPr>
        <w:t>Регламенты зон сельскохозяйственного использования</w:t>
      </w:r>
      <w:r>
        <w:t xml:space="preserve"> – считать утратившим силу.</w:t>
      </w:r>
    </w:p>
    <w:p w:rsidR="006B777D" w:rsidRDefault="006B777D" w:rsidP="006B777D">
      <w:pPr>
        <w:pStyle w:val="a4"/>
        <w:shd w:val="clear" w:color="auto" w:fill="auto"/>
        <w:spacing w:before="0" w:after="0" w:line="370" w:lineRule="exact"/>
        <w:ind w:left="40" w:firstLine="0"/>
      </w:pPr>
      <w:r>
        <w:rPr>
          <w:rStyle w:val="1"/>
          <w:color w:val="000000"/>
        </w:rPr>
        <w:t>Статья 52. Регламенты зон рекреационного назначения</w:t>
      </w:r>
    </w:p>
    <w:p w:rsidR="006B777D" w:rsidRDefault="006B777D" w:rsidP="006B777D">
      <w:pPr>
        <w:pStyle w:val="a4"/>
        <w:shd w:val="clear" w:color="auto" w:fill="auto"/>
        <w:spacing w:before="0" w:after="0" w:line="370" w:lineRule="exact"/>
        <w:ind w:left="40" w:right="20" w:firstLine="700"/>
        <w:jc w:val="both"/>
      </w:pPr>
      <w:r>
        <w:rPr>
          <w:rStyle w:val="1"/>
          <w:color w:val="000000"/>
        </w:rPr>
        <w:t xml:space="preserve">Представленные ниже градостроительные регламенты могут быть распространены на земельные участки в составе данных зон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w:t>
      </w:r>
      <w:r>
        <w:rPr>
          <w:rStyle w:val="1"/>
          <w:color w:val="000000"/>
        </w:rPr>
        <w:lastRenderedPageBreak/>
        <w:t>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6B777D" w:rsidRDefault="006B777D" w:rsidP="006B777D">
      <w:pPr>
        <w:pStyle w:val="a4"/>
        <w:shd w:val="clear" w:color="auto" w:fill="auto"/>
        <w:spacing w:before="0" w:after="180" w:line="370" w:lineRule="exact"/>
        <w:ind w:left="40" w:right="20" w:firstLine="700"/>
        <w:jc w:val="both"/>
      </w:pPr>
      <w:r>
        <w:rPr>
          <w:rStyle w:val="1"/>
          <w:color w:val="000000"/>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6B777D" w:rsidRDefault="006B777D" w:rsidP="008E5B34">
      <w:pPr>
        <w:pStyle w:val="a4"/>
        <w:numPr>
          <w:ilvl w:val="0"/>
          <w:numId w:val="43"/>
        </w:numPr>
        <w:shd w:val="clear" w:color="auto" w:fill="auto"/>
        <w:tabs>
          <w:tab w:val="left" w:pos="664"/>
        </w:tabs>
        <w:spacing w:before="0" w:after="0" w:line="370" w:lineRule="exact"/>
        <w:ind w:left="40" w:firstLine="0"/>
      </w:pPr>
      <w:r>
        <w:rPr>
          <w:rStyle w:val="1"/>
          <w:color w:val="000000"/>
        </w:rPr>
        <w:t>Регламенты зоны мест отдыха общего пользования</w:t>
      </w:r>
    </w:p>
    <w:p w:rsidR="006B777D" w:rsidRDefault="006B777D" w:rsidP="006B777D">
      <w:pPr>
        <w:pStyle w:val="71"/>
        <w:shd w:val="clear" w:color="auto" w:fill="auto"/>
        <w:spacing w:before="0" w:after="0" w:line="370" w:lineRule="exact"/>
        <w:ind w:right="20" w:firstLine="0"/>
        <w:jc w:val="both"/>
        <w:rPr>
          <w:rStyle w:val="70pt"/>
          <w:i/>
          <w:iCs/>
          <w:color w:val="000000"/>
        </w:rPr>
      </w:pPr>
      <w:r>
        <w:rPr>
          <w:rStyle w:val="70pt"/>
          <w:i/>
          <w:iCs/>
          <w:color w:val="000000"/>
        </w:rPr>
        <w:t>Данная зона Р-1 выделена для обеспечения правовых условий сохранения, использования и формирования земельных участков озеленения в целях кратковременного отдыха, спорта и проведения досуга населением.</w:t>
      </w:r>
    </w:p>
    <w:p w:rsidR="006B777D" w:rsidRDefault="006B777D" w:rsidP="006B777D">
      <w:pPr>
        <w:pStyle w:val="71"/>
        <w:shd w:val="clear" w:color="auto" w:fill="auto"/>
        <w:spacing w:before="0" w:after="0" w:line="370" w:lineRule="exact"/>
        <w:ind w:right="20" w:firstLine="0"/>
        <w:jc w:val="right"/>
        <w:rPr>
          <w:rStyle w:val="70pt"/>
          <w:iCs/>
          <w:color w:val="000000"/>
        </w:rPr>
      </w:pPr>
      <w:r w:rsidRPr="006B777D">
        <w:rPr>
          <w:rStyle w:val="70pt"/>
          <w:iCs/>
          <w:color w:val="000000"/>
        </w:rPr>
        <w:t>Таблица 15</w:t>
      </w:r>
    </w:p>
    <w:p w:rsidR="006B777D" w:rsidRPr="006B777D" w:rsidRDefault="006B777D" w:rsidP="006B777D">
      <w:pPr>
        <w:pStyle w:val="71"/>
        <w:shd w:val="clear" w:color="auto" w:fill="auto"/>
        <w:spacing w:before="0" w:after="0" w:line="370" w:lineRule="exact"/>
        <w:ind w:right="20" w:firstLine="0"/>
        <w:jc w:val="center"/>
      </w:pPr>
    </w:p>
    <w:tbl>
      <w:tblPr>
        <w:tblW w:w="956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6"/>
        <w:gridCol w:w="25"/>
        <w:gridCol w:w="2354"/>
        <w:gridCol w:w="38"/>
        <w:gridCol w:w="6424"/>
      </w:tblGrid>
      <w:tr w:rsidR="006B777D" w:rsidTr="006B777D">
        <w:trPr>
          <w:trHeight w:val="475"/>
        </w:trPr>
        <w:tc>
          <w:tcPr>
            <w:tcW w:w="726" w:type="dxa"/>
          </w:tcPr>
          <w:p w:rsidR="006B777D" w:rsidRPr="005E1245" w:rsidRDefault="006B777D" w:rsidP="006B777D">
            <w:pPr>
              <w:pStyle w:val="a4"/>
              <w:shd w:val="clear" w:color="auto" w:fill="auto"/>
              <w:spacing w:before="0" w:after="0" w:line="260" w:lineRule="exact"/>
              <w:ind w:left="140" w:firstLine="0"/>
            </w:pPr>
            <w:r w:rsidRPr="005E1245">
              <w:rPr>
                <w:rStyle w:val="1"/>
                <w:color w:val="000000"/>
              </w:rPr>
              <w:t>№</w:t>
            </w:r>
          </w:p>
        </w:tc>
        <w:tc>
          <w:tcPr>
            <w:tcW w:w="2379" w:type="dxa"/>
            <w:gridSpan w:val="2"/>
          </w:tcPr>
          <w:p w:rsidR="006B777D" w:rsidRPr="005E1245" w:rsidRDefault="006B777D" w:rsidP="006B777D">
            <w:pPr>
              <w:pStyle w:val="a4"/>
              <w:shd w:val="clear" w:color="auto" w:fill="auto"/>
              <w:spacing w:before="0" w:after="0" w:line="260" w:lineRule="exact"/>
              <w:ind w:firstLine="0"/>
              <w:jc w:val="center"/>
            </w:pPr>
            <w:r w:rsidRPr="005E1245">
              <w:rPr>
                <w:rStyle w:val="1"/>
                <w:color w:val="000000"/>
              </w:rPr>
              <w:t>Тип регламента</w:t>
            </w:r>
          </w:p>
        </w:tc>
        <w:tc>
          <w:tcPr>
            <w:tcW w:w="6462" w:type="dxa"/>
            <w:gridSpan w:val="2"/>
          </w:tcPr>
          <w:p w:rsidR="006B777D" w:rsidRPr="005E1245" w:rsidRDefault="006B777D" w:rsidP="006B777D">
            <w:pPr>
              <w:pStyle w:val="a4"/>
              <w:shd w:val="clear" w:color="auto" w:fill="auto"/>
              <w:spacing w:before="0" w:after="0" w:line="260" w:lineRule="exact"/>
              <w:ind w:firstLine="0"/>
              <w:jc w:val="center"/>
            </w:pPr>
            <w:r w:rsidRPr="005E1245">
              <w:rPr>
                <w:rStyle w:val="1"/>
                <w:color w:val="000000"/>
              </w:rPr>
              <w:t>Содержание регламента</w:t>
            </w:r>
          </w:p>
        </w:tc>
      </w:tr>
      <w:tr w:rsidR="006B777D" w:rsidTr="006B777D">
        <w:trPr>
          <w:trHeight w:val="626"/>
        </w:trPr>
        <w:tc>
          <w:tcPr>
            <w:tcW w:w="726" w:type="dxa"/>
          </w:tcPr>
          <w:p w:rsidR="006B777D" w:rsidRPr="005E1245" w:rsidRDefault="006B777D" w:rsidP="006B777D">
            <w:pPr>
              <w:pStyle w:val="a4"/>
              <w:shd w:val="clear" w:color="auto" w:fill="auto"/>
              <w:spacing w:before="0" w:after="0" w:line="260" w:lineRule="exact"/>
              <w:ind w:left="140" w:firstLine="0"/>
            </w:pPr>
            <w:r w:rsidRPr="005E1245">
              <w:rPr>
                <w:rStyle w:val="1"/>
                <w:color w:val="000000"/>
              </w:rPr>
              <w:t>1</w:t>
            </w:r>
          </w:p>
        </w:tc>
        <w:tc>
          <w:tcPr>
            <w:tcW w:w="2379" w:type="dxa"/>
            <w:gridSpan w:val="2"/>
          </w:tcPr>
          <w:p w:rsidR="006B777D" w:rsidRPr="005E1245" w:rsidRDefault="006B777D" w:rsidP="006B777D">
            <w:pPr>
              <w:pStyle w:val="a4"/>
              <w:shd w:val="clear" w:color="auto" w:fill="auto"/>
              <w:spacing w:before="0" w:after="0" w:line="260" w:lineRule="exact"/>
              <w:ind w:firstLine="0"/>
              <w:jc w:val="center"/>
            </w:pPr>
            <w:r w:rsidRPr="005E1245">
              <w:rPr>
                <w:rStyle w:val="1"/>
                <w:color w:val="000000"/>
              </w:rPr>
              <w:t>2</w:t>
            </w:r>
          </w:p>
        </w:tc>
        <w:tc>
          <w:tcPr>
            <w:tcW w:w="6462" w:type="dxa"/>
            <w:gridSpan w:val="2"/>
          </w:tcPr>
          <w:p w:rsidR="006B777D" w:rsidRPr="005E1245" w:rsidRDefault="006B777D" w:rsidP="006B777D">
            <w:pPr>
              <w:pStyle w:val="a4"/>
              <w:shd w:val="clear" w:color="auto" w:fill="auto"/>
              <w:spacing w:before="0" w:after="0" w:line="260" w:lineRule="exact"/>
              <w:ind w:firstLine="0"/>
              <w:jc w:val="center"/>
            </w:pPr>
            <w:r w:rsidRPr="005E1245">
              <w:rPr>
                <w:rStyle w:val="1"/>
                <w:color w:val="000000"/>
              </w:rPr>
              <w:t>3</w:t>
            </w:r>
          </w:p>
        </w:tc>
      </w:tr>
      <w:tr w:rsidR="006B777D" w:rsidTr="006B777D">
        <w:trPr>
          <w:trHeight w:val="651"/>
        </w:trPr>
        <w:tc>
          <w:tcPr>
            <w:tcW w:w="726" w:type="dxa"/>
          </w:tcPr>
          <w:p w:rsidR="006B777D" w:rsidRDefault="006B777D" w:rsidP="006B777D">
            <w:pPr>
              <w:rPr>
                <w:sz w:val="10"/>
                <w:szCs w:val="10"/>
              </w:rPr>
            </w:pPr>
          </w:p>
        </w:tc>
        <w:tc>
          <w:tcPr>
            <w:tcW w:w="2379" w:type="dxa"/>
            <w:gridSpan w:val="2"/>
          </w:tcPr>
          <w:p w:rsidR="006B777D" w:rsidRPr="005E1245" w:rsidRDefault="006B777D" w:rsidP="006B777D">
            <w:pPr>
              <w:pStyle w:val="a4"/>
              <w:shd w:val="clear" w:color="auto" w:fill="auto"/>
              <w:spacing w:before="0" w:after="0" w:line="374" w:lineRule="exact"/>
              <w:ind w:firstLine="0"/>
              <w:jc w:val="center"/>
            </w:pPr>
            <w:r w:rsidRPr="005E1245">
              <w:rPr>
                <w:rStyle w:val="1"/>
                <w:color w:val="000000"/>
              </w:rPr>
              <w:t>Индекс зоны - Р-1</w:t>
            </w:r>
          </w:p>
        </w:tc>
        <w:tc>
          <w:tcPr>
            <w:tcW w:w="6462" w:type="dxa"/>
            <w:gridSpan w:val="2"/>
          </w:tcPr>
          <w:p w:rsidR="006B777D" w:rsidRPr="005E1245" w:rsidRDefault="006B777D" w:rsidP="006B777D">
            <w:pPr>
              <w:pStyle w:val="a4"/>
              <w:shd w:val="clear" w:color="auto" w:fill="auto"/>
              <w:spacing w:before="0" w:after="0" w:line="260" w:lineRule="exact"/>
              <w:ind w:left="20" w:firstLine="0"/>
            </w:pPr>
            <w:r w:rsidRPr="005E1245">
              <w:rPr>
                <w:rStyle w:val="1"/>
                <w:color w:val="000000"/>
              </w:rPr>
              <w:t>Зона мест отдыха общего пользования</w:t>
            </w:r>
          </w:p>
        </w:tc>
      </w:tr>
      <w:tr w:rsidR="006B777D" w:rsidTr="006B777D">
        <w:trPr>
          <w:trHeight w:val="826"/>
        </w:trPr>
        <w:tc>
          <w:tcPr>
            <w:tcW w:w="9567" w:type="dxa"/>
            <w:gridSpan w:val="5"/>
          </w:tcPr>
          <w:p w:rsidR="006B777D" w:rsidRPr="005E1245" w:rsidRDefault="006B777D" w:rsidP="006B777D">
            <w:pPr>
              <w:pStyle w:val="a4"/>
              <w:shd w:val="clear" w:color="auto" w:fill="auto"/>
              <w:spacing w:before="0" w:after="180" w:line="260" w:lineRule="exact"/>
              <w:ind w:firstLine="0"/>
              <w:jc w:val="center"/>
            </w:pPr>
            <w:r>
              <w:rPr>
                <w:rStyle w:val="1"/>
                <w:color w:val="000000"/>
                <w:lang w:val="en-US" w:eastAsia="en-US"/>
              </w:rPr>
              <w:t>I</w:t>
            </w:r>
            <w:r w:rsidRPr="001574F1">
              <w:rPr>
                <w:rStyle w:val="1"/>
                <w:color w:val="000000"/>
                <w:lang w:eastAsia="en-US"/>
              </w:rPr>
              <w:t xml:space="preserve">. </w:t>
            </w:r>
            <w:r w:rsidRPr="005E1245">
              <w:rPr>
                <w:rStyle w:val="1"/>
                <w:color w:val="000000"/>
              </w:rPr>
              <w:t>Виды разрешенного использования земельных участков и объектов</w:t>
            </w:r>
          </w:p>
          <w:p w:rsidR="006B777D" w:rsidRDefault="006B777D" w:rsidP="006B777D">
            <w:pPr>
              <w:pStyle w:val="a4"/>
              <w:shd w:val="clear" w:color="auto" w:fill="auto"/>
              <w:spacing w:before="0" w:after="0" w:line="370" w:lineRule="exact"/>
              <w:ind w:firstLine="0"/>
              <w:jc w:val="center"/>
            </w:pPr>
            <w:r w:rsidRPr="005E1245">
              <w:rPr>
                <w:rStyle w:val="1"/>
                <w:color w:val="000000"/>
              </w:rPr>
              <w:t>капитального строительства</w:t>
            </w:r>
          </w:p>
        </w:tc>
      </w:tr>
      <w:tr w:rsidR="006B777D" w:rsidTr="006B777D">
        <w:trPr>
          <w:trHeight w:val="3168"/>
        </w:trPr>
        <w:tc>
          <w:tcPr>
            <w:tcW w:w="751" w:type="dxa"/>
            <w:gridSpan w:val="2"/>
          </w:tcPr>
          <w:p w:rsidR="006B777D" w:rsidRPr="005E1245" w:rsidRDefault="006B777D" w:rsidP="006B777D">
            <w:pPr>
              <w:pStyle w:val="a4"/>
              <w:shd w:val="clear" w:color="auto" w:fill="auto"/>
              <w:spacing w:before="0" w:after="0" w:line="260" w:lineRule="exact"/>
              <w:ind w:left="160" w:firstLine="0"/>
            </w:pPr>
            <w:r w:rsidRPr="005E1245">
              <w:rPr>
                <w:rStyle w:val="1"/>
                <w:color w:val="000000"/>
              </w:rPr>
              <w:t>1.</w:t>
            </w:r>
          </w:p>
        </w:tc>
        <w:tc>
          <w:tcPr>
            <w:tcW w:w="2392" w:type="dxa"/>
            <w:gridSpan w:val="2"/>
          </w:tcPr>
          <w:p w:rsidR="006B777D" w:rsidRPr="005E1245" w:rsidRDefault="006B777D" w:rsidP="006B777D">
            <w:pPr>
              <w:pStyle w:val="a4"/>
              <w:shd w:val="clear" w:color="auto" w:fill="auto"/>
              <w:spacing w:before="0" w:after="0" w:line="374" w:lineRule="exact"/>
              <w:ind w:firstLine="0"/>
              <w:jc w:val="both"/>
            </w:pPr>
            <w:r w:rsidRPr="005E1245">
              <w:rPr>
                <w:rStyle w:val="1"/>
                <w:color w:val="000000"/>
              </w:rPr>
              <w:t>Основные виды разрешенного использования</w:t>
            </w:r>
          </w:p>
        </w:tc>
        <w:tc>
          <w:tcPr>
            <w:tcW w:w="6424" w:type="dxa"/>
          </w:tcPr>
          <w:p w:rsidR="006B777D" w:rsidRPr="005E1245" w:rsidRDefault="006B777D" w:rsidP="008E5B34">
            <w:pPr>
              <w:pStyle w:val="a4"/>
              <w:numPr>
                <w:ilvl w:val="0"/>
                <w:numId w:val="44"/>
              </w:numPr>
              <w:shd w:val="clear" w:color="auto" w:fill="auto"/>
              <w:tabs>
                <w:tab w:val="left" w:pos="183"/>
              </w:tabs>
              <w:spacing w:before="0" w:after="0" w:line="370" w:lineRule="exact"/>
              <w:ind w:left="20" w:firstLine="0"/>
            </w:pPr>
            <w:r w:rsidRPr="005E1245">
              <w:rPr>
                <w:rStyle w:val="1"/>
                <w:color w:val="000000"/>
              </w:rPr>
              <w:t>парки, скверы, бульвары, аллеи, иные зеленые насаждения;</w:t>
            </w:r>
          </w:p>
          <w:p w:rsidR="006B777D" w:rsidRPr="005E1245" w:rsidRDefault="006B777D" w:rsidP="008E5B34">
            <w:pPr>
              <w:pStyle w:val="a4"/>
              <w:numPr>
                <w:ilvl w:val="0"/>
                <w:numId w:val="44"/>
              </w:numPr>
              <w:shd w:val="clear" w:color="auto" w:fill="auto"/>
              <w:tabs>
                <w:tab w:val="left" w:pos="183"/>
              </w:tabs>
              <w:spacing w:before="0" w:after="0" w:line="370" w:lineRule="exact"/>
              <w:ind w:left="20" w:firstLine="0"/>
            </w:pPr>
            <w:r w:rsidRPr="005E1245">
              <w:rPr>
                <w:rStyle w:val="1"/>
                <w:color w:val="000000"/>
              </w:rPr>
              <w:t>специальные парки (зоопарки, ботанические сады);</w:t>
            </w:r>
          </w:p>
          <w:p w:rsidR="006B777D" w:rsidRPr="005E1245" w:rsidRDefault="006B777D" w:rsidP="008E5B34">
            <w:pPr>
              <w:pStyle w:val="a4"/>
              <w:numPr>
                <w:ilvl w:val="0"/>
                <w:numId w:val="44"/>
              </w:numPr>
              <w:shd w:val="clear" w:color="auto" w:fill="auto"/>
              <w:tabs>
                <w:tab w:val="left" w:pos="178"/>
              </w:tabs>
              <w:spacing w:before="0" w:after="0" w:line="370" w:lineRule="exact"/>
              <w:ind w:left="20" w:firstLine="0"/>
            </w:pPr>
            <w:r w:rsidRPr="005E1245">
              <w:rPr>
                <w:rStyle w:val="1"/>
                <w:color w:val="000000"/>
              </w:rPr>
              <w:t>игровые площадки;</w:t>
            </w:r>
          </w:p>
          <w:p w:rsidR="006B777D" w:rsidRPr="005E1245" w:rsidRDefault="006B777D" w:rsidP="008E5B34">
            <w:pPr>
              <w:pStyle w:val="a4"/>
              <w:numPr>
                <w:ilvl w:val="0"/>
                <w:numId w:val="44"/>
              </w:numPr>
              <w:shd w:val="clear" w:color="auto" w:fill="auto"/>
              <w:tabs>
                <w:tab w:val="left" w:pos="183"/>
              </w:tabs>
              <w:spacing w:before="0" w:after="0" w:line="370" w:lineRule="exact"/>
              <w:ind w:left="20" w:firstLine="0"/>
            </w:pPr>
            <w:r w:rsidRPr="005E1245">
              <w:rPr>
                <w:rStyle w:val="1"/>
                <w:color w:val="000000"/>
              </w:rPr>
              <w:t>спортплощадки;</w:t>
            </w:r>
          </w:p>
          <w:p w:rsidR="006B777D" w:rsidRPr="005E1245" w:rsidRDefault="006B777D" w:rsidP="008E5B34">
            <w:pPr>
              <w:pStyle w:val="a4"/>
              <w:numPr>
                <w:ilvl w:val="0"/>
                <w:numId w:val="44"/>
              </w:numPr>
              <w:shd w:val="clear" w:color="auto" w:fill="auto"/>
              <w:tabs>
                <w:tab w:val="left" w:pos="178"/>
              </w:tabs>
              <w:spacing w:before="0" w:after="0" w:line="370" w:lineRule="exact"/>
              <w:ind w:left="20" w:firstLine="0"/>
            </w:pPr>
            <w:r w:rsidRPr="005E1245">
              <w:rPr>
                <w:rStyle w:val="1"/>
                <w:color w:val="000000"/>
              </w:rPr>
              <w:t>прокат игрового и спортивного инвентаря;</w:t>
            </w:r>
          </w:p>
          <w:p w:rsidR="006B777D" w:rsidRPr="005E1245" w:rsidRDefault="006B777D" w:rsidP="008E5B34">
            <w:pPr>
              <w:pStyle w:val="a4"/>
              <w:numPr>
                <w:ilvl w:val="0"/>
                <w:numId w:val="44"/>
              </w:numPr>
              <w:shd w:val="clear" w:color="auto" w:fill="auto"/>
              <w:tabs>
                <w:tab w:val="left" w:pos="174"/>
              </w:tabs>
              <w:spacing w:before="0" w:after="0" w:line="370" w:lineRule="exact"/>
              <w:ind w:left="20" w:firstLine="0"/>
            </w:pPr>
            <w:r w:rsidRPr="005E1245">
              <w:rPr>
                <w:rStyle w:val="1"/>
                <w:color w:val="000000"/>
              </w:rPr>
              <w:t>танцплощадки, дискотеки;</w:t>
            </w:r>
          </w:p>
          <w:p w:rsidR="006B777D" w:rsidRPr="005E1245" w:rsidRDefault="006B777D" w:rsidP="008E5B34">
            <w:pPr>
              <w:pStyle w:val="a4"/>
              <w:numPr>
                <w:ilvl w:val="0"/>
                <w:numId w:val="44"/>
              </w:numPr>
              <w:shd w:val="clear" w:color="auto" w:fill="auto"/>
              <w:tabs>
                <w:tab w:val="left" w:pos="174"/>
              </w:tabs>
              <w:spacing w:before="0" w:after="0" w:line="370" w:lineRule="exact"/>
              <w:ind w:left="20" w:firstLine="0"/>
            </w:pPr>
            <w:r w:rsidRPr="005E1245">
              <w:rPr>
                <w:rStyle w:val="1"/>
                <w:color w:val="000000"/>
              </w:rPr>
              <w:t>летние театры и эстрады;</w:t>
            </w:r>
          </w:p>
          <w:p w:rsidR="006B777D" w:rsidRPr="005E1245" w:rsidRDefault="006B777D" w:rsidP="008E5B34">
            <w:pPr>
              <w:pStyle w:val="a4"/>
              <w:numPr>
                <w:ilvl w:val="0"/>
                <w:numId w:val="44"/>
              </w:numPr>
              <w:shd w:val="clear" w:color="auto" w:fill="auto"/>
              <w:tabs>
                <w:tab w:val="left" w:pos="178"/>
              </w:tabs>
              <w:spacing w:before="0" w:after="0" w:line="370" w:lineRule="exact"/>
              <w:ind w:left="20" w:firstLine="0"/>
            </w:pPr>
            <w:r w:rsidRPr="005E1245">
              <w:rPr>
                <w:rStyle w:val="1"/>
                <w:color w:val="000000"/>
              </w:rPr>
              <w:t>набережные, пляжи;</w:t>
            </w:r>
          </w:p>
          <w:p w:rsidR="006B777D" w:rsidRPr="005E1245" w:rsidRDefault="006B777D" w:rsidP="008E5B34">
            <w:pPr>
              <w:pStyle w:val="a4"/>
              <w:numPr>
                <w:ilvl w:val="0"/>
                <w:numId w:val="44"/>
              </w:numPr>
              <w:shd w:val="clear" w:color="auto" w:fill="auto"/>
              <w:tabs>
                <w:tab w:val="left" w:pos="183"/>
              </w:tabs>
              <w:spacing w:before="0" w:after="0" w:line="370" w:lineRule="exact"/>
              <w:ind w:left="20" w:firstLine="0"/>
            </w:pPr>
            <w:r w:rsidRPr="005E1245">
              <w:rPr>
                <w:rStyle w:val="1"/>
                <w:color w:val="000000"/>
              </w:rPr>
              <w:t>спасательные и лодочные станции;</w:t>
            </w:r>
          </w:p>
        </w:tc>
      </w:tr>
      <w:tr w:rsidR="006B777D" w:rsidTr="006B777D">
        <w:trPr>
          <w:trHeight w:val="1803"/>
        </w:trPr>
        <w:tc>
          <w:tcPr>
            <w:tcW w:w="751" w:type="dxa"/>
            <w:gridSpan w:val="2"/>
          </w:tcPr>
          <w:p w:rsidR="006B777D" w:rsidRPr="005E1245" w:rsidRDefault="006B777D" w:rsidP="006B777D">
            <w:pPr>
              <w:pStyle w:val="a4"/>
              <w:shd w:val="clear" w:color="auto" w:fill="auto"/>
              <w:spacing w:before="0" w:after="0" w:line="260" w:lineRule="exact"/>
              <w:ind w:left="160" w:firstLine="0"/>
            </w:pPr>
            <w:r w:rsidRPr="005E1245">
              <w:rPr>
                <w:rStyle w:val="1"/>
                <w:color w:val="000000"/>
              </w:rPr>
              <w:t>2.</w:t>
            </w:r>
          </w:p>
        </w:tc>
        <w:tc>
          <w:tcPr>
            <w:tcW w:w="2392" w:type="dxa"/>
            <w:gridSpan w:val="2"/>
          </w:tcPr>
          <w:p w:rsidR="006B777D" w:rsidRPr="005E1245" w:rsidRDefault="006B777D" w:rsidP="006B777D">
            <w:pPr>
              <w:pStyle w:val="a4"/>
              <w:shd w:val="clear" w:color="auto" w:fill="auto"/>
              <w:spacing w:before="0" w:after="0" w:line="370" w:lineRule="exact"/>
              <w:ind w:firstLine="0"/>
              <w:jc w:val="center"/>
            </w:pPr>
            <w:r w:rsidRPr="005E1245">
              <w:rPr>
                <w:rStyle w:val="1"/>
                <w:color w:val="000000"/>
              </w:rPr>
              <w:t>Вспомогательные</w:t>
            </w:r>
          </w:p>
          <w:p w:rsidR="006B777D" w:rsidRPr="005E1245" w:rsidRDefault="006B777D" w:rsidP="006B777D">
            <w:pPr>
              <w:pStyle w:val="a4"/>
              <w:shd w:val="clear" w:color="auto" w:fill="auto"/>
              <w:spacing w:before="0" w:after="0" w:line="370" w:lineRule="exact"/>
              <w:ind w:firstLine="0"/>
              <w:jc w:val="center"/>
            </w:pPr>
            <w:r w:rsidRPr="005E1245">
              <w:rPr>
                <w:rStyle w:val="1"/>
                <w:color w:val="000000"/>
              </w:rPr>
              <w:t>виды</w:t>
            </w:r>
          </w:p>
          <w:p w:rsidR="006B777D" w:rsidRPr="005E1245" w:rsidRDefault="006B777D" w:rsidP="006B777D">
            <w:pPr>
              <w:pStyle w:val="a4"/>
              <w:shd w:val="clear" w:color="auto" w:fill="auto"/>
              <w:spacing w:before="0" w:after="0" w:line="370" w:lineRule="exact"/>
              <w:ind w:firstLine="0"/>
              <w:jc w:val="center"/>
            </w:pPr>
            <w:r w:rsidRPr="005E1245">
              <w:rPr>
                <w:rStyle w:val="1"/>
                <w:color w:val="000000"/>
              </w:rPr>
              <w:t>разрешенного</w:t>
            </w:r>
          </w:p>
          <w:p w:rsidR="006B777D" w:rsidRPr="005E1245" w:rsidRDefault="006B777D" w:rsidP="006B777D">
            <w:pPr>
              <w:pStyle w:val="a4"/>
              <w:shd w:val="clear" w:color="auto" w:fill="auto"/>
              <w:spacing w:before="0" w:after="0" w:line="370" w:lineRule="exact"/>
              <w:ind w:firstLine="0"/>
              <w:jc w:val="center"/>
            </w:pPr>
            <w:r w:rsidRPr="005E1245">
              <w:rPr>
                <w:rStyle w:val="1"/>
                <w:color w:val="000000"/>
              </w:rPr>
              <w:t>использования</w:t>
            </w:r>
          </w:p>
        </w:tc>
        <w:tc>
          <w:tcPr>
            <w:tcW w:w="6424" w:type="dxa"/>
          </w:tcPr>
          <w:p w:rsidR="006B777D" w:rsidRPr="005E1245" w:rsidRDefault="006B777D" w:rsidP="008E5B34">
            <w:pPr>
              <w:pStyle w:val="a4"/>
              <w:numPr>
                <w:ilvl w:val="0"/>
                <w:numId w:val="45"/>
              </w:numPr>
              <w:shd w:val="clear" w:color="auto" w:fill="auto"/>
              <w:tabs>
                <w:tab w:val="left" w:pos="178"/>
              </w:tabs>
              <w:spacing w:before="0" w:after="0" w:line="370" w:lineRule="exact"/>
              <w:ind w:left="20" w:firstLine="0"/>
            </w:pPr>
            <w:r w:rsidRPr="005E1245">
              <w:rPr>
                <w:rStyle w:val="1"/>
                <w:color w:val="000000"/>
              </w:rPr>
              <w:t>вспомогательные строения и инфраструктура для отдыха, занятий спортом;</w:t>
            </w:r>
          </w:p>
          <w:p w:rsidR="006B777D" w:rsidRPr="005E1245" w:rsidRDefault="006B777D" w:rsidP="008E5B34">
            <w:pPr>
              <w:pStyle w:val="a4"/>
              <w:numPr>
                <w:ilvl w:val="0"/>
                <w:numId w:val="45"/>
              </w:numPr>
              <w:shd w:val="clear" w:color="auto" w:fill="auto"/>
              <w:tabs>
                <w:tab w:val="left" w:pos="178"/>
              </w:tabs>
              <w:spacing w:before="0" w:after="0" w:line="370" w:lineRule="exact"/>
              <w:ind w:left="20" w:firstLine="0"/>
            </w:pPr>
            <w:r w:rsidRPr="005E1245">
              <w:rPr>
                <w:rStyle w:val="1"/>
                <w:color w:val="000000"/>
              </w:rPr>
              <w:t>инженерные, транспортные и иные вспомогательные сооружения и устройства;</w:t>
            </w:r>
          </w:p>
        </w:tc>
      </w:tr>
    </w:tbl>
    <w:p w:rsidR="006B777D" w:rsidRDefault="006B777D" w:rsidP="00A362E1">
      <w:pPr>
        <w:pStyle w:val="a4"/>
        <w:shd w:val="clear" w:color="auto" w:fill="auto"/>
        <w:spacing w:before="0" w:after="0" w:line="370" w:lineRule="exact"/>
        <w:ind w:left="20" w:firstLine="0"/>
      </w:pPr>
    </w:p>
    <w:tbl>
      <w:tblPr>
        <w:tblW w:w="9279"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75"/>
        <w:gridCol w:w="2229"/>
        <w:gridCol w:w="37"/>
        <w:gridCol w:w="6162"/>
      </w:tblGrid>
      <w:tr w:rsidR="006B777D" w:rsidTr="00622E5E">
        <w:trPr>
          <w:trHeight w:val="3393"/>
        </w:trPr>
        <w:tc>
          <w:tcPr>
            <w:tcW w:w="776" w:type="dxa"/>
          </w:tcPr>
          <w:p w:rsidR="006B777D" w:rsidRPr="005E1245" w:rsidRDefault="006B777D" w:rsidP="00622E5E">
            <w:pPr>
              <w:pStyle w:val="a4"/>
              <w:shd w:val="clear" w:color="auto" w:fill="auto"/>
              <w:spacing w:before="0" w:after="0" w:line="260" w:lineRule="exact"/>
              <w:ind w:left="140" w:firstLine="0"/>
            </w:pPr>
            <w:r w:rsidRPr="005E1245">
              <w:rPr>
                <w:rStyle w:val="1"/>
                <w:color w:val="000000"/>
              </w:rPr>
              <w:lastRenderedPageBreak/>
              <w:t>3.</w:t>
            </w:r>
          </w:p>
        </w:tc>
        <w:tc>
          <w:tcPr>
            <w:tcW w:w="2304" w:type="dxa"/>
            <w:gridSpan w:val="2"/>
          </w:tcPr>
          <w:p w:rsidR="006B777D" w:rsidRPr="005E1245" w:rsidRDefault="006B777D" w:rsidP="00622E5E">
            <w:pPr>
              <w:pStyle w:val="a4"/>
              <w:shd w:val="clear" w:color="auto" w:fill="auto"/>
              <w:spacing w:before="0" w:after="0" w:line="370" w:lineRule="exact"/>
              <w:ind w:firstLine="0"/>
              <w:jc w:val="center"/>
            </w:pPr>
            <w:r w:rsidRPr="005E1245">
              <w:rPr>
                <w:rStyle w:val="1"/>
                <w:color w:val="000000"/>
              </w:rPr>
              <w:t>Условно - разрешенные виды использования</w:t>
            </w:r>
          </w:p>
        </w:tc>
        <w:tc>
          <w:tcPr>
            <w:tcW w:w="6199" w:type="dxa"/>
            <w:gridSpan w:val="2"/>
          </w:tcPr>
          <w:p w:rsidR="006B777D" w:rsidRPr="005E1245" w:rsidRDefault="006B777D" w:rsidP="008E5B34">
            <w:pPr>
              <w:pStyle w:val="a4"/>
              <w:numPr>
                <w:ilvl w:val="0"/>
                <w:numId w:val="46"/>
              </w:numPr>
              <w:shd w:val="clear" w:color="auto" w:fill="auto"/>
              <w:tabs>
                <w:tab w:val="left" w:pos="163"/>
              </w:tabs>
              <w:spacing w:before="0" w:after="0" w:line="370" w:lineRule="exact"/>
              <w:ind w:firstLine="0"/>
              <w:jc w:val="both"/>
            </w:pPr>
            <w:r w:rsidRPr="005E1245">
              <w:rPr>
                <w:rStyle w:val="1"/>
                <w:color w:val="000000"/>
              </w:rPr>
              <w:t>киоски, лоточная торговля, временные павильоны розничной торговли, обслуживания и общественного питания;</w:t>
            </w:r>
          </w:p>
          <w:p w:rsidR="006B777D" w:rsidRPr="005E1245" w:rsidRDefault="006B777D" w:rsidP="008E5B34">
            <w:pPr>
              <w:pStyle w:val="a4"/>
              <w:numPr>
                <w:ilvl w:val="0"/>
                <w:numId w:val="46"/>
              </w:numPr>
              <w:shd w:val="clear" w:color="auto" w:fill="auto"/>
              <w:tabs>
                <w:tab w:val="left" w:pos="158"/>
              </w:tabs>
              <w:spacing w:before="0" w:after="0" w:line="370" w:lineRule="exact"/>
              <w:ind w:firstLine="0"/>
              <w:jc w:val="both"/>
            </w:pPr>
            <w:r w:rsidRPr="005E1245">
              <w:rPr>
                <w:rStyle w:val="1"/>
                <w:color w:val="000000"/>
              </w:rPr>
              <w:t>пункты оказания первой медицинской помощи;</w:t>
            </w:r>
          </w:p>
          <w:p w:rsidR="006B777D" w:rsidRPr="005E1245" w:rsidRDefault="006B777D" w:rsidP="008E5B34">
            <w:pPr>
              <w:pStyle w:val="a4"/>
              <w:numPr>
                <w:ilvl w:val="0"/>
                <w:numId w:val="46"/>
              </w:numPr>
              <w:shd w:val="clear" w:color="auto" w:fill="auto"/>
              <w:tabs>
                <w:tab w:val="left" w:pos="163"/>
              </w:tabs>
              <w:spacing w:before="0" w:after="0" w:line="370" w:lineRule="exact"/>
              <w:ind w:firstLine="0"/>
              <w:jc w:val="both"/>
            </w:pPr>
            <w:r w:rsidRPr="005E1245">
              <w:rPr>
                <w:rStyle w:val="1"/>
                <w:color w:val="000000"/>
              </w:rPr>
              <w:t>объекты, связанные с отправлением культа *);</w:t>
            </w:r>
          </w:p>
          <w:p w:rsidR="006B777D" w:rsidRPr="005E1245" w:rsidRDefault="006B777D" w:rsidP="008E5B34">
            <w:pPr>
              <w:pStyle w:val="a4"/>
              <w:numPr>
                <w:ilvl w:val="0"/>
                <w:numId w:val="46"/>
              </w:numPr>
              <w:shd w:val="clear" w:color="auto" w:fill="auto"/>
              <w:tabs>
                <w:tab w:val="left" w:pos="154"/>
              </w:tabs>
              <w:spacing w:before="0" w:after="0" w:line="370" w:lineRule="exact"/>
              <w:ind w:firstLine="0"/>
              <w:jc w:val="both"/>
            </w:pPr>
            <w:r w:rsidRPr="005E1245">
              <w:rPr>
                <w:rStyle w:val="1"/>
                <w:color w:val="000000"/>
              </w:rPr>
              <w:t>участковые пункты милиции;</w:t>
            </w:r>
          </w:p>
          <w:p w:rsidR="006B777D" w:rsidRPr="005E1245" w:rsidRDefault="006B777D" w:rsidP="008E5B34">
            <w:pPr>
              <w:pStyle w:val="a4"/>
              <w:numPr>
                <w:ilvl w:val="0"/>
                <w:numId w:val="46"/>
              </w:numPr>
              <w:shd w:val="clear" w:color="auto" w:fill="auto"/>
              <w:tabs>
                <w:tab w:val="left" w:pos="163"/>
              </w:tabs>
              <w:spacing w:before="0" w:after="0" w:line="370" w:lineRule="exact"/>
              <w:ind w:firstLine="0"/>
              <w:jc w:val="both"/>
            </w:pPr>
            <w:r w:rsidRPr="005E1245">
              <w:rPr>
                <w:rStyle w:val="1"/>
                <w:color w:val="000000"/>
              </w:rPr>
              <w:t>общественные туалеты;</w:t>
            </w:r>
          </w:p>
          <w:p w:rsidR="006B777D" w:rsidRPr="005E1245" w:rsidRDefault="006B777D" w:rsidP="008E5B34">
            <w:pPr>
              <w:pStyle w:val="a4"/>
              <w:numPr>
                <w:ilvl w:val="0"/>
                <w:numId w:val="46"/>
              </w:numPr>
              <w:shd w:val="clear" w:color="auto" w:fill="auto"/>
              <w:tabs>
                <w:tab w:val="left" w:pos="158"/>
              </w:tabs>
              <w:spacing w:before="0" w:after="0" w:line="370" w:lineRule="exact"/>
              <w:ind w:firstLine="0"/>
              <w:jc w:val="both"/>
            </w:pPr>
            <w:r w:rsidRPr="005E1245">
              <w:rPr>
                <w:rStyle w:val="1"/>
                <w:color w:val="000000"/>
              </w:rPr>
              <w:t>малые архитектурные формы, бассейны, фонтаны;</w:t>
            </w:r>
          </w:p>
          <w:p w:rsidR="006B777D" w:rsidRPr="005E1245" w:rsidRDefault="006B777D" w:rsidP="008E5B34">
            <w:pPr>
              <w:pStyle w:val="a4"/>
              <w:numPr>
                <w:ilvl w:val="0"/>
                <w:numId w:val="46"/>
              </w:numPr>
              <w:shd w:val="clear" w:color="auto" w:fill="auto"/>
              <w:tabs>
                <w:tab w:val="left" w:pos="163"/>
              </w:tabs>
              <w:spacing w:before="0" w:after="0" w:line="370" w:lineRule="exact"/>
              <w:ind w:firstLine="0"/>
              <w:jc w:val="both"/>
            </w:pPr>
            <w:r w:rsidRPr="005E1245">
              <w:rPr>
                <w:rStyle w:val="1"/>
                <w:color w:val="000000"/>
              </w:rPr>
              <w:t>автостоянки, парковки.</w:t>
            </w:r>
          </w:p>
        </w:tc>
      </w:tr>
      <w:tr w:rsidR="00D22E8A" w:rsidTr="00622E5E">
        <w:trPr>
          <w:trHeight w:val="1165"/>
        </w:trPr>
        <w:tc>
          <w:tcPr>
            <w:tcW w:w="9279" w:type="dxa"/>
            <w:gridSpan w:val="5"/>
          </w:tcPr>
          <w:p w:rsidR="00D22E8A" w:rsidRPr="005E1245" w:rsidRDefault="00D22E8A" w:rsidP="00622E5E">
            <w:pPr>
              <w:pStyle w:val="a4"/>
              <w:shd w:val="clear" w:color="auto" w:fill="auto"/>
              <w:spacing w:before="0" w:after="180" w:line="260" w:lineRule="exact"/>
              <w:ind w:firstLine="0"/>
              <w:jc w:val="center"/>
            </w:pPr>
            <w:r>
              <w:rPr>
                <w:rStyle w:val="1"/>
                <w:color w:val="000000"/>
                <w:lang w:val="en-US" w:eastAsia="en-US"/>
              </w:rPr>
              <w:t>II</w:t>
            </w:r>
            <w:r w:rsidRPr="001574F1">
              <w:rPr>
                <w:rStyle w:val="1"/>
                <w:color w:val="000000"/>
                <w:lang w:eastAsia="en-US"/>
              </w:rPr>
              <w:t xml:space="preserve">. </w:t>
            </w:r>
            <w:r w:rsidRPr="005E1245">
              <w:rPr>
                <w:rStyle w:val="1"/>
                <w:color w:val="000000"/>
              </w:rPr>
              <w:t>Предельные параметры земельных участков и объектов капитального</w:t>
            </w:r>
          </w:p>
          <w:p w:rsidR="00D22E8A" w:rsidRDefault="00D22E8A" w:rsidP="00622E5E">
            <w:pPr>
              <w:pStyle w:val="a4"/>
              <w:shd w:val="clear" w:color="auto" w:fill="auto"/>
              <w:spacing w:before="0" w:after="0" w:line="370" w:lineRule="exact"/>
              <w:ind w:firstLine="0"/>
              <w:jc w:val="center"/>
            </w:pPr>
            <w:r>
              <w:rPr>
                <w:rStyle w:val="1"/>
                <w:color w:val="000000"/>
              </w:rPr>
              <w:t>с</w:t>
            </w:r>
            <w:r w:rsidRPr="005E1245">
              <w:rPr>
                <w:rStyle w:val="1"/>
                <w:color w:val="000000"/>
              </w:rPr>
              <w:t>троительства</w:t>
            </w:r>
            <w:r>
              <w:rPr>
                <w:rStyle w:val="1"/>
                <w:color w:val="000000"/>
              </w:rPr>
              <w:t xml:space="preserve"> не предусмотрены.</w:t>
            </w:r>
          </w:p>
        </w:tc>
      </w:tr>
      <w:tr w:rsidR="00D22E8A" w:rsidTr="00622E5E">
        <w:trPr>
          <w:trHeight w:val="1127"/>
        </w:trPr>
        <w:tc>
          <w:tcPr>
            <w:tcW w:w="9279" w:type="dxa"/>
            <w:gridSpan w:val="5"/>
          </w:tcPr>
          <w:p w:rsidR="00D22E8A" w:rsidRDefault="00D22E8A" w:rsidP="00622E5E">
            <w:pPr>
              <w:pStyle w:val="a4"/>
              <w:shd w:val="clear" w:color="auto" w:fill="auto"/>
              <w:spacing w:before="0" w:after="0" w:line="370" w:lineRule="exact"/>
              <w:ind w:firstLine="0"/>
              <w:jc w:val="center"/>
            </w:pPr>
            <w:r w:rsidRPr="005E1245">
              <w:rPr>
                <w:rStyle w:val="1"/>
                <w:color w:val="000000"/>
              </w:rPr>
              <w:t>III. Ограничения использования земельных участков и объектов капитального строительства</w:t>
            </w:r>
          </w:p>
        </w:tc>
      </w:tr>
      <w:tr w:rsidR="00622E5E" w:rsidTr="00622E5E">
        <w:trPr>
          <w:trHeight w:val="1202"/>
        </w:trPr>
        <w:tc>
          <w:tcPr>
            <w:tcW w:w="851" w:type="dxa"/>
            <w:gridSpan w:val="2"/>
          </w:tcPr>
          <w:p w:rsidR="00622E5E" w:rsidRPr="005E1245" w:rsidRDefault="00622E5E" w:rsidP="00622E5E">
            <w:pPr>
              <w:pStyle w:val="a4"/>
              <w:shd w:val="clear" w:color="auto" w:fill="auto"/>
              <w:spacing w:before="0" w:after="0" w:line="260" w:lineRule="exact"/>
              <w:ind w:left="140" w:firstLine="0"/>
            </w:pPr>
            <w:r w:rsidRPr="005E1245">
              <w:rPr>
                <w:rStyle w:val="1"/>
                <w:color w:val="000000"/>
              </w:rPr>
              <w:t>5.</w:t>
            </w:r>
          </w:p>
        </w:tc>
        <w:tc>
          <w:tcPr>
            <w:tcW w:w="2266" w:type="dxa"/>
            <w:gridSpan w:val="2"/>
          </w:tcPr>
          <w:p w:rsidR="00622E5E" w:rsidRPr="005E1245" w:rsidRDefault="00622E5E" w:rsidP="00622E5E">
            <w:pPr>
              <w:pStyle w:val="a4"/>
              <w:shd w:val="clear" w:color="auto" w:fill="auto"/>
              <w:spacing w:before="0" w:after="0" w:line="370" w:lineRule="exact"/>
              <w:ind w:firstLine="0"/>
              <w:jc w:val="both"/>
            </w:pPr>
            <w:proofErr w:type="spellStart"/>
            <w:r w:rsidRPr="005E1245">
              <w:rPr>
                <w:rStyle w:val="1"/>
                <w:color w:val="000000"/>
              </w:rPr>
              <w:t>Санитарно</w:t>
            </w:r>
            <w:r w:rsidRPr="005E1245">
              <w:rPr>
                <w:rStyle w:val="1"/>
                <w:color w:val="000000"/>
              </w:rPr>
              <w:softHyphen/>
              <w:t>гигиенические</w:t>
            </w:r>
            <w:proofErr w:type="spellEnd"/>
            <w:r w:rsidRPr="005E1245">
              <w:rPr>
                <w:rStyle w:val="1"/>
                <w:color w:val="000000"/>
              </w:rPr>
              <w:t xml:space="preserve"> и экологические требования</w:t>
            </w:r>
          </w:p>
        </w:tc>
        <w:tc>
          <w:tcPr>
            <w:tcW w:w="6162" w:type="dxa"/>
          </w:tcPr>
          <w:p w:rsidR="00622E5E" w:rsidRPr="005E1245" w:rsidRDefault="00622E5E" w:rsidP="00622E5E">
            <w:pPr>
              <w:pStyle w:val="a4"/>
              <w:shd w:val="clear" w:color="auto" w:fill="auto"/>
              <w:spacing w:before="0" w:after="0" w:line="370" w:lineRule="exact"/>
              <w:ind w:left="20" w:firstLine="0"/>
            </w:pPr>
            <w:r w:rsidRPr="005E1245">
              <w:rPr>
                <w:rStyle w:val="1"/>
                <w:color w:val="000000"/>
              </w:rPr>
              <w:t xml:space="preserve">- Ограничения использования земельных участков и иных объектов недвижимости, расположенных в </w:t>
            </w:r>
            <w:proofErr w:type="spellStart"/>
            <w:r w:rsidRPr="005E1245">
              <w:rPr>
                <w:rStyle w:val="1"/>
                <w:color w:val="000000"/>
              </w:rPr>
              <w:t>водоохранных</w:t>
            </w:r>
            <w:proofErr w:type="spellEnd"/>
            <w:r w:rsidRPr="005E1245">
              <w:rPr>
                <w:rStyle w:val="1"/>
                <w:color w:val="000000"/>
              </w:rPr>
              <w:t xml:space="preserve"> зонах установлены следующими нормативными правовыми актами:</w:t>
            </w:r>
          </w:p>
          <w:p w:rsidR="00622E5E" w:rsidRPr="005E1245" w:rsidRDefault="00622E5E" w:rsidP="00622E5E">
            <w:pPr>
              <w:pStyle w:val="a4"/>
              <w:shd w:val="clear" w:color="auto" w:fill="auto"/>
              <w:spacing w:before="0" w:after="0" w:line="370" w:lineRule="exact"/>
              <w:ind w:firstLine="0"/>
              <w:jc w:val="both"/>
            </w:pPr>
            <w:r w:rsidRPr="005E1245">
              <w:rPr>
                <w:rStyle w:val="1"/>
                <w:color w:val="000000"/>
              </w:rPr>
              <w:t>Водный кодекс Российской Федерации от 03. 06.2006 г. № 74-ФЗ.</w:t>
            </w:r>
          </w:p>
        </w:tc>
      </w:tr>
      <w:tr w:rsidR="00622E5E" w:rsidTr="00622E5E">
        <w:trPr>
          <w:trHeight w:val="2304"/>
        </w:trPr>
        <w:tc>
          <w:tcPr>
            <w:tcW w:w="851" w:type="dxa"/>
            <w:gridSpan w:val="2"/>
          </w:tcPr>
          <w:p w:rsidR="00622E5E" w:rsidRPr="005E1245" w:rsidRDefault="00622E5E" w:rsidP="00622E5E">
            <w:pPr>
              <w:pStyle w:val="a4"/>
              <w:shd w:val="clear" w:color="auto" w:fill="auto"/>
              <w:spacing w:before="0" w:after="0" w:line="260" w:lineRule="exact"/>
              <w:ind w:left="140" w:firstLine="0"/>
            </w:pPr>
            <w:r w:rsidRPr="005E1245">
              <w:rPr>
                <w:rStyle w:val="1"/>
                <w:color w:val="000000"/>
              </w:rPr>
              <w:t>6.</w:t>
            </w:r>
          </w:p>
        </w:tc>
        <w:tc>
          <w:tcPr>
            <w:tcW w:w="2266" w:type="dxa"/>
            <w:gridSpan w:val="2"/>
          </w:tcPr>
          <w:p w:rsidR="00622E5E" w:rsidRPr="005E1245" w:rsidRDefault="00622E5E" w:rsidP="00622E5E">
            <w:pPr>
              <w:pStyle w:val="a4"/>
              <w:shd w:val="clear" w:color="auto" w:fill="auto"/>
              <w:spacing w:before="0" w:after="0" w:line="365" w:lineRule="exact"/>
              <w:ind w:firstLine="0"/>
              <w:jc w:val="center"/>
            </w:pPr>
            <w:r w:rsidRPr="005E1245">
              <w:rPr>
                <w:rStyle w:val="1"/>
                <w:color w:val="000000"/>
              </w:rPr>
              <w:t>Защита от опасных</w:t>
            </w:r>
            <w:r>
              <w:rPr>
                <w:rStyle w:val="1"/>
                <w:color w:val="000000"/>
              </w:rPr>
              <w:t xml:space="preserve"> природных и техногенных процессов.</w:t>
            </w:r>
          </w:p>
        </w:tc>
        <w:tc>
          <w:tcPr>
            <w:tcW w:w="6162" w:type="dxa"/>
          </w:tcPr>
          <w:p w:rsidR="00622E5E" w:rsidRPr="005E1245" w:rsidRDefault="00622E5E" w:rsidP="00622E5E">
            <w:pPr>
              <w:pStyle w:val="a4"/>
              <w:shd w:val="clear" w:color="auto" w:fill="auto"/>
              <w:spacing w:before="0" w:after="0" w:line="374" w:lineRule="exact"/>
              <w:ind w:left="20" w:firstLine="0"/>
            </w:pPr>
            <w:r w:rsidRPr="005E1245">
              <w:rPr>
                <w:rStyle w:val="1"/>
                <w:color w:val="000000"/>
              </w:rPr>
              <w:t>- На территориях, расположенных в границах 1% затопления, действуют дополнительные регламенты зон</w:t>
            </w:r>
            <w:r>
              <w:rPr>
                <w:rStyle w:val="1"/>
                <w:color w:val="000000"/>
              </w:rPr>
              <w:t xml:space="preserve"> с особыми условиями использования в соответствии со ст.61</w:t>
            </w:r>
          </w:p>
        </w:tc>
      </w:tr>
    </w:tbl>
    <w:p w:rsidR="00622E5E" w:rsidRDefault="00622E5E" w:rsidP="00622E5E">
      <w:pPr>
        <w:pStyle w:val="a8"/>
        <w:shd w:val="clear" w:color="auto" w:fill="auto"/>
        <w:spacing w:line="370" w:lineRule="exact"/>
        <w:ind w:left="20" w:right="20"/>
        <w:jc w:val="both"/>
      </w:pPr>
      <w:r>
        <w:rPr>
          <w:rStyle w:val="a7"/>
          <w:color w:val="000000"/>
        </w:rPr>
        <w:t xml:space="preserve">*) - допускается применительно к религиозным объектам, не включающим в свой состав воскресные школы и помещения </w:t>
      </w:r>
      <w:proofErr w:type="gramStart"/>
      <w:r>
        <w:rPr>
          <w:rStyle w:val="a7"/>
          <w:color w:val="000000"/>
        </w:rPr>
        <w:t>для</w:t>
      </w:r>
      <w:proofErr w:type="gramEnd"/>
      <w:r>
        <w:rPr>
          <w:rStyle w:val="a7"/>
          <w:color w:val="000000"/>
        </w:rPr>
        <w:t xml:space="preserve"> временного и постоянного</w:t>
      </w:r>
    </w:p>
    <w:p w:rsidR="00622E5E" w:rsidRDefault="00622E5E" w:rsidP="00622E5E">
      <w:pPr>
        <w:pStyle w:val="a8"/>
        <w:shd w:val="clear" w:color="auto" w:fill="auto"/>
        <w:spacing w:line="370" w:lineRule="exact"/>
        <w:ind w:left="20"/>
        <w:jc w:val="center"/>
      </w:pPr>
      <w:r>
        <w:rPr>
          <w:rStyle w:val="a7"/>
          <w:color w:val="000000"/>
        </w:rPr>
        <w:t>проживания.</w:t>
      </w:r>
    </w:p>
    <w:p w:rsidR="00622E5E" w:rsidRDefault="00622E5E" w:rsidP="00622E5E">
      <w:pPr>
        <w:pStyle w:val="50"/>
        <w:shd w:val="clear" w:color="auto" w:fill="auto"/>
        <w:tabs>
          <w:tab w:val="left" w:pos="664"/>
        </w:tabs>
        <w:ind w:firstLine="0"/>
        <w:jc w:val="left"/>
      </w:pPr>
      <w:bookmarkStart w:id="9" w:name="bookmark14"/>
      <w:r>
        <w:rPr>
          <w:rStyle w:val="5"/>
          <w:color w:val="000000"/>
        </w:rPr>
        <w:t>52.2.Регламенты зоны сельских природных территорий</w:t>
      </w:r>
      <w:bookmarkEnd w:id="9"/>
    </w:p>
    <w:p w:rsidR="00622E5E" w:rsidRDefault="00622E5E" w:rsidP="00622E5E">
      <w:pPr>
        <w:pStyle w:val="71"/>
        <w:shd w:val="clear" w:color="auto" w:fill="auto"/>
        <w:spacing w:before="0" w:after="0" w:line="370" w:lineRule="exact"/>
        <w:ind w:left="40" w:right="20" w:firstLine="680"/>
        <w:jc w:val="both"/>
      </w:pPr>
      <w:r>
        <w:rPr>
          <w:rStyle w:val="70pt"/>
          <w:i/>
          <w:iCs/>
          <w:color w:val="000000"/>
        </w:rPr>
        <w:t>Данная зона Р-2 выделена для обеспечения правовых условий сохранения природного ландшафта,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622E5E" w:rsidRDefault="00622E5E" w:rsidP="00622E5E">
      <w:pPr>
        <w:pStyle w:val="71"/>
        <w:shd w:val="clear" w:color="auto" w:fill="auto"/>
        <w:spacing w:before="0" w:after="0" w:line="370" w:lineRule="exact"/>
        <w:ind w:left="40" w:right="20" w:firstLine="680"/>
        <w:jc w:val="both"/>
        <w:rPr>
          <w:rStyle w:val="70pt"/>
          <w:i/>
          <w:iCs/>
          <w:color w:val="000000"/>
        </w:rPr>
      </w:pPr>
      <w:proofErr w:type="gramStart"/>
      <w:r>
        <w:rPr>
          <w:rStyle w:val="70pt"/>
          <w:i/>
          <w:iCs/>
          <w:color w:val="000000"/>
        </w:rPr>
        <w:t xml:space="preserve">Хозяйственная деятельность на территории зоны осуществляется в соответствии с режимом, установленным для лесов зеленой зоны поселения, на основе лесного законодательства; допускается строительство обслуживающих </w:t>
      </w:r>
      <w:r>
        <w:rPr>
          <w:rStyle w:val="70pt"/>
          <w:i/>
          <w:iCs/>
          <w:color w:val="000000"/>
        </w:rPr>
        <w:lastRenderedPageBreak/>
        <w:t>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622E5E" w:rsidRDefault="00622E5E" w:rsidP="00622E5E">
      <w:pPr>
        <w:pStyle w:val="71"/>
        <w:shd w:val="clear" w:color="auto" w:fill="auto"/>
        <w:spacing w:before="0" w:after="0" w:line="370" w:lineRule="exact"/>
        <w:ind w:left="40" w:right="20" w:firstLine="680"/>
        <w:jc w:val="right"/>
        <w:rPr>
          <w:rStyle w:val="70pt"/>
          <w:iCs/>
          <w:color w:val="000000"/>
        </w:rPr>
      </w:pPr>
      <w:r w:rsidRPr="00622E5E">
        <w:rPr>
          <w:rStyle w:val="70pt"/>
          <w:iCs/>
          <w:color w:val="000000"/>
        </w:rPr>
        <w:t>Таблица 16</w:t>
      </w:r>
    </w:p>
    <w:p w:rsidR="00622E5E" w:rsidRPr="00622E5E" w:rsidRDefault="00622E5E" w:rsidP="00622E5E">
      <w:pPr>
        <w:pStyle w:val="71"/>
        <w:shd w:val="clear" w:color="auto" w:fill="auto"/>
        <w:spacing w:before="0" w:after="0" w:line="370" w:lineRule="exact"/>
        <w:ind w:left="40" w:right="20" w:firstLine="680"/>
        <w:jc w:val="right"/>
      </w:pPr>
    </w:p>
    <w:tbl>
      <w:tblPr>
        <w:tblW w:w="9744" w:type="dxa"/>
        <w:tblInd w:w="5" w:type="dxa"/>
        <w:tblLayout w:type="fixed"/>
        <w:tblCellMar>
          <w:left w:w="0" w:type="dxa"/>
          <w:right w:w="0" w:type="dxa"/>
        </w:tblCellMar>
        <w:tblLook w:val="0000"/>
      </w:tblPr>
      <w:tblGrid>
        <w:gridCol w:w="152"/>
        <w:gridCol w:w="309"/>
        <w:gridCol w:w="106"/>
        <w:gridCol w:w="249"/>
        <w:gridCol w:w="1831"/>
        <w:gridCol w:w="187"/>
        <w:gridCol w:w="399"/>
        <w:gridCol w:w="6334"/>
        <w:gridCol w:w="177"/>
      </w:tblGrid>
      <w:tr w:rsidR="00622E5E" w:rsidRPr="005E1245" w:rsidTr="00AD6FE8">
        <w:trPr>
          <w:gridAfter w:val="1"/>
          <w:wAfter w:w="177" w:type="dxa"/>
          <w:trHeight w:hRule="exact" w:val="883"/>
        </w:trPr>
        <w:tc>
          <w:tcPr>
            <w:tcW w:w="461" w:type="dxa"/>
            <w:gridSpan w:val="2"/>
            <w:tcBorders>
              <w:top w:val="single" w:sz="4" w:space="0" w:color="auto"/>
              <w:left w:val="single" w:sz="4" w:space="0" w:color="auto"/>
              <w:bottom w:val="nil"/>
              <w:right w:val="nil"/>
            </w:tcBorders>
            <w:shd w:val="clear" w:color="auto" w:fill="FFFFFF"/>
          </w:tcPr>
          <w:p w:rsidR="00622E5E" w:rsidRPr="005E1245" w:rsidRDefault="00622E5E" w:rsidP="00AD6FE8">
            <w:pPr>
              <w:pStyle w:val="a4"/>
              <w:shd w:val="clear" w:color="auto" w:fill="auto"/>
              <w:spacing w:before="0" w:after="0" w:line="260" w:lineRule="exact"/>
              <w:ind w:left="120" w:firstLine="0"/>
            </w:pPr>
            <w:r w:rsidRPr="005E1245">
              <w:rPr>
                <w:rStyle w:val="1"/>
                <w:color w:val="000000"/>
              </w:rPr>
              <w:t>№</w:t>
            </w:r>
          </w:p>
        </w:tc>
        <w:tc>
          <w:tcPr>
            <w:tcW w:w="2186" w:type="dxa"/>
            <w:gridSpan w:val="3"/>
            <w:tcBorders>
              <w:top w:val="single" w:sz="4" w:space="0" w:color="auto"/>
              <w:left w:val="single" w:sz="4" w:space="0" w:color="auto"/>
              <w:bottom w:val="nil"/>
              <w:right w:val="nil"/>
            </w:tcBorders>
            <w:shd w:val="clear" w:color="auto" w:fill="FFFFFF"/>
          </w:tcPr>
          <w:p w:rsidR="00622E5E" w:rsidRPr="005E1245" w:rsidRDefault="00622E5E" w:rsidP="00AD6FE8">
            <w:pPr>
              <w:pStyle w:val="a4"/>
              <w:shd w:val="clear" w:color="auto" w:fill="auto"/>
              <w:spacing w:before="0" w:after="0" w:line="260" w:lineRule="exact"/>
              <w:ind w:firstLine="0"/>
              <w:jc w:val="center"/>
            </w:pPr>
            <w:r w:rsidRPr="005E1245">
              <w:rPr>
                <w:rStyle w:val="1"/>
                <w:color w:val="000000"/>
              </w:rPr>
              <w:t>Тип регламента</w:t>
            </w:r>
          </w:p>
        </w:tc>
        <w:tc>
          <w:tcPr>
            <w:tcW w:w="6920" w:type="dxa"/>
            <w:gridSpan w:val="3"/>
            <w:tcBorders>
              <w:top w:val="single" w:sz="4" w:space="0" w:color="auto"/>
              <w:left w:val="single" w:sz="4" w:space="0" w:color="auto"/>
              <w:bottom w:val="nil"/>
              <w:right w:val="single" w:sz="4" w:space="0" w:color="auto"/>
            </w:tcBorders>
            <w:shd w:val="clear" w:color="auto" w:fill="FFFFFF"/>
          </w:tcPr>
          <w:p w:rsidR="00622E5E" w:rsidRPr="005E1245" w:rsidRDefault="00622E5E" w:rsidP="00AD6FE8">
            <w:pPr>
              <w:pStyle w:val="a4"/>
              <w:shd w:val="clear" w:color="auto" w:fill="auto"/>
              <w:spacing w:before="0" w:after="0" w:line="260" w:lineRule="exact"/>
              <w:ind w:firstLine="0"/>
              <w:jc w:val="center"/>
            </w:pPr>
            <w:r w:rsidRPr="005E1245">
              <w:rPr>
                <w:rStyle w:val="1"/>
                <w:color w:val="000000"/>
              </w:rPr>
              <w:t>Содержание регламента</w:t>
            </w:r>
          </w:p>
        </w:tc>
      </w:tr>
      <w:tr w:rsidR="00622E5E" w:rsidRPr="005E1245" w:rsidTr="00AD6FE8">
        <w:trPr>
          <w:gridAfter w:val="1"/>
          <w:wAfter w:w="177" w:type="dxa"/>
          <w:trHeight w:hRule="exact" w:val="398"/>
        </w:trPr>
        <w:tc>
          <w:tcPr>
            <w:tcW w:w="461" w:type="dxa"/>
            <w:gridSpan w:val="2"/>
            <w:tcBorders>
              <w:top w:val="single" w:sz="4" w:space="0" w:color="auto"/>
              <w:left w:val="single" w:sz="4" w:space="0" w:color="auto"/>
              <w:bottom w:val="nil"/>
              <w:right w:val="nil"/>
            </w:tcBorders>
            <w:shd w:val="clear" w:color="auto" w:fill="FFFFFF"/>
          </w:tcPr>
          <w:p w:rsidR="00622E5E" w:rsidRPr="005E1245" w:rsidRDefault="00622E5E" w:rsidP="00AD6FE8">
            <w:pPr>
              <w:pStyle w:val="a4"/>
              <w:shd w:val="clear" w:color="auto" w:fill="auto"/>
              <w:spacing w:before="0" w:after="0" w:line="260" w:lineRule="exact"/>
              <w:ind w:left="120" w:firstLine="0"/>
            </w:pPr>
            <w:r w:rsidRPr="005E1245">
              <w:rPr>
                <w:rStyle w:val="1"/>
                <w:color w:val="000000"/>
              </w:rPr>
              <w:t>1</w:t>
            </w:r>
          </w:p>
        </w:tc>
        <w:tc>
          <w:tcPr>
            <w:tcW w:w="2186" w:type="dxa"/>
            <w:gridSpan w:val="3"/>
            <w:tcBorders>
              <w:top w:val="single" w:sz="4" w:space="0" w:color="auto"/>
              <w:left w:val="single" w:sz="4" w:space="0" w:color="auto"/>
              <w:bottom w:val="nil"/>
              <w:right w:val="nil"/>
            </w:tcBorders>
            <w:shd w:val="clear" w:color="auto" w:fill="FFFFFF"/>
          </w:tcPr>
          <w:p w:rsidR="00622E5E" w:rsidRPr="005E1245" w:rsidRDefault="00622E5E" w:rsidP="00AD6FE8">
            <w:pPr>
              <w:pStyle w:val="a4"/>
              <w:shd w:val="clear" w:color="auto" w:fill="auto"/>
              <w:spacing w:before="0" w:after="0" w:line="260" w:lineRule="exact"/>
              <w:ind w:firstLine="0"/>
              <w:jc w:val="center"/>
            </w:pPr>
            <w:r w:rsidRPr="005E1245">
              <w:rPr>
                <w:rStyle w:val="1"/>
                <w:color w:val="000000"/>
              </w:rPr>
              <w:t>2</w:t>
            </w:r>
          </w:p>
        </w:tc>
        <w:tc>
          <w:tcPr>
            <w:tcW w:w="6920" w:type="dxa"/>
            <w:gridSpan w:val="3"/>
            <w:tcBorders>
              <w:top w:val="single" w:sz="4" w:space="0" w:color="auto"/>
              <w:left w:val="single" w:sz="4" w:space="0" w:color="auto"/>
              <w:bottom w:val="nil"/>
              <w:right w:val="single" w:sz="4" w:space="0" w:color="auto"/>
            </w:tcBorders>
            <w:shd w:val="clear" w:color="auto" w:fill="FFFFFF"/>
          </w:tcPr>
          <w:p w:rsidR="00622E5E" w:rsidRPr="005E1245" w:rsidRDefault="00622E5E" w:rsidP="00AD6FE8">
            <w:pPr>
              <w:pStyle w:val="a4"/>
              <w:shd w:val="clear" w:color="auto" w:fill="auto"/>
              <w:spacing w:before="0" w:after="0" w:line="260" w:lineRule="exact"/>
              <w:ind w:firstLine="0"/>
              <w:jc w:val="center"/>
            </w:pPr>
            <w:r w:rsidRPr="005E1245">
              <w:rPr>
                <w:rStyle w:val="1"/>
                <w:color w:val="000000"/>
              </w:rPr>
              <w:t>3</w:t>
            </w:r>
          </w:p>
        </w:tc>
      </w:tr>
      <w:tr w:rsidR="00622E5E" w:rsidRPr="005E1245" w:rsidTr="00AD6FE8">
        <w:trPr>
          <w:gridAfter w:val="1"/>
          <w:wAfter w:w="177" w:type="dxa"/>
          <w:trHeight w:hRule="exact" w:val="773"/>
        </w:trPr>
        <w:tc>
          <w:tcPr>
            <w:tcW w:w="461" w:type="dxa"/>
            <w:gridSpan w:val="2"/>
            <w:tcBorders>
              <w:top w:val="single" w:sz="4" w:space="0" w:color="auto"/>
              <w:left w:val="single" w:sz="4" w:space="0" w:color="auto"/>
              <w:bottom w:val="single" w:sz="4" w:space="0" w:color="auto"/>
              <w:right w:val="nil"/>
            </w:tcBorders>
            <w:shd w:val="clear" w:color="auto" w:fill="FFFFFF"/>
          </w:tcPr>
          <w:p w:rsidR="00622E5E" w:rsidRDefault="00622E5E" w:rsidP="00AD6FE8">
            <w:pPr>
              <w:rPr>
                <w:sz w:val="10"/>
                <w:szCs w:val="10"/>
              </w:rPr>
            </w:pPr>
          </w:p>
        </w:tc>
        <w:tc>
          <w:tcPr>
            <w:tcW w:w="2186" w:type="dxa"/>
            <w:gridSpan w:val="3"/>
            <w:tcBorders>
              <w:top w:val="single" w:sz="4" w:space="0" w:color="auto"/>
              <w:left w:val="single" w:sz="4" w:space="0" w:color="auto"/>
              <w:bottom w:val="single" w:sz="4" w:space="0" w:color="auto"/>
              <w:right w:val="nil"/>
            </w:tcBorders>
            <w:shd w:val="clear" w:color="auto" w:fill="FFFFFF"/>
          </w:tcPr>
          <w:p w:rsidR="00622E5E" w:rsidRPr="005E1245" w:rsidRDefault="00622E5E" w:rsidP="00AD6FE8">
            <w:pPr>
              <w:pStyle w:val="a4"/>
              <w:shd w:val="clear" w:color="auto" w:fill="auto"/>
              <w:spacing w:before="0" w:after="0" w:line="370" w:lineRule="exact"/>
              <w:ind w:firstLine="0"/>
              <w:jc w:val="center"/>
            </w:pPr>
            <w:r w:rsidRPr="005E1245">
              <w:rPr>
                <w:rStyle w:val="1"/>
                <w:color w:val="000000"/>
              </w:rPr>
              <w:t>Индекс зоны - Р-2</w:t>
            </w:r>
          </w:p>
        </w:tc>
        <w:tc>
          <w:tcPr>
            <w:tcW w:w="6920" w:type="dxa"/>
            <w:gridSpan w:val="3"/>
            <w:tcBorders>
              <w:top w:val="single" w:sz="4" w:space="0" w:color="auto"/>
              <w:left w:val="single" w:sz="4" w:space="0" w:color="auto"/>
              <w:bottom w:val="single" w:sz="4" w:space="0" w:color="auto"/>
              <w:right w:val="single" w:sz="4" w:space="0" w:color="auto"/>
            </w:tcBorders>
            <w:shd w:val="clear" w:color="auto" w:fill="FFFFFF"/>
          </w:tcPr>
          <w:p w:rsidR="00622E5E" w:rsidRPr="005E1245" w:rsidRDefault="00622E5E" w:rsidP="00AD6FE8">
            <w:pPr>
              <w:pStyle w:val="a4"/>
              <w:shd w:val="clear" w:color="auto" w:fill="auto"/>
              <w:spacing w:before="0" w:after="0" w:line="260" w:lineRule="exact"/>
              <w:ind w:left="20" w:firstLine="0"/>
            </w:pPr>
            <w:r w:rsidRPr="005E1245">
              <w:rPr>
                <w:rStyle w:val="1"/>
                <w:color w:val="000000"/>
              </w:rPr>
              <w:t>Зона сельских природных территорий</w:t>
            </w:r>
          </w:p>
        </w:tc>
      </w:tr>
      <w:tr w:rsidR="00622E5E" w:rsidTr="00AD6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7" w:type="dxa"/>
          <w:trHeight w:val="739"/>
        </w:trPr>
        <w:tc>
          <w:tcPr>
            <w:tcW w:w="9567" w:type="dxa"/>
            <w:gridSpan w:val="8"/>
          </w:tcPr>
          <w:p w:rsidR="00622E5E" w:rsidRPr="005E1245" w:rsidRDefault="00622E5E" w:rsidP="00AD6FE8">
            <w:pPr>
              <w:pStyle w:val="a4"/>
              <w:shd w:val="clear" w:color="auto" w:fill="auto"/>
              <w:spacing w:before="0" w:after="180" w:line="260" w:lineRule="exact"/>
              <w:ind w:firstLine="0"/>
              <w:jc w:val="center"/>
            </w:pPr>
            <w:r w:rsidRPr="005E1245">
              <w:rPr>
                <w:rStyle w:val="1"/>
                <w:color w:val="000000"/>
              </w:rPr>
              <w:t>I. Виды разрешенного использования земельных участков и объектов</w:t>
            </w:r>
          </w:p>
          <w:p w:rsidR="00622E5E" w:rsidRDefault="00622E5E" w:rsidP="00AD6FE8">
            <w:pPr>
              <w:pStyle w:val="a4"/>
              <w:shd w:val="clear" w:color="auto" w:fill="auto"/>
              <w:spacing w:before="0" w:after="0" w:line="370" w:lineRule="exact"/>
              <w:ind w:firstLine="0"/>
              <w:jc w:val="center"/>
            </w:pPr>
            <w:r w:rsidRPr="005E1245">
              <w:rPr>
                <w:rStyle w:val="1"/>
                <w:color w:val="000000"/>
              </w:rPr>
              <w:t>капитального строительства</w:t>
            </w:r>
          </w:p>
        </w:tc>
      </w:tr>
      <w:tr w:rsidR="00AD6FE8" w:rsidTr="00AD6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7" w:type="dxa"/>
          <w:trHeight w:val="989"/>
        </w:trPr>
        <w:tc>
          <w:tcPr>
            <w:tcW w:w="567" w:type="dxa"/>
            <w:gridSpan w:val="3"/>
          </w:tcPr>
          <w:p w:rsidR="00AD6FE8" w:rsidRPr="005E1245" w:rsidRDefault="00AD6FE8" w:rsidP="00AD6FE8">
            <w:pPr>
              <w:pStyle w:val="a4"/>
              <w:shd w:val="clear" w:color="auto" w:fill="auto"/>
              <w:spacing w:before="0" w:after="0" w:line="260" w:lineRule="exact"/>
              <w:ind w:left="140" w:firstLine="0"/>
            </w:pPr>
            <w:r w:rsidRPr="005E1245">
              <w:rPr>
                <w:rStyle w:val="1"/>
                <w:color w:val="000000"/>
              </w:rPr>
              <w:t>1</w:t>
            </w:r>
            <w:r>
              <w:rPr>
                <w:rStyle w:val="1"/>
                <w:color w:val="000000"/>
              </w:rPr>
              <w:t>.</w:t>
            </w:r>
          </w:p>
        </w:tc>
        <w:tc>
          <w:tcPr>
            <w:tcW w:w="2267" w:type="dxa"/>
            <w:gridSpan w:val="3"/>
          </w:tcPr>
          <w:p w:rsidR="00AD6FE8" w:rsidRPr="005E1245" w:rsidRDefault="00AD6FE8" w:rsidP="00AD6FE8">
            <w:pPr>
              <w:pStyle w:val="a4"/>
              <w:shd w:val="clear" w:color="auto" w:fill="auto"/>
              <w:spacing w:before="0" w:after="0" w:line="370" w:lineRule="exact"/>
              <w:ind w:firstLine="0"/>
              <w:jc w:val="center"/>
            </w:pPr>
            <w:r w:rsidRPr="005E1245">
              <w:rPr>
                <w:rStyle w:val="1"/>
                <w:color w:val="000000"/>
              </w:rPr>
              <w:t>Основные виды разрешенного использования</w:t>
            </w:r>
          </w:p>
        </w:tc>
        <w:tc>
          <w:tcPr>
            <w:tcW w:w="6733" w:type="dxa"/>
            <w:gridSpan w:val="2"/>
          </w:tcPr>
          <w:p w:rsidR="00AD6FE8" w:rsidRPr="005E1245" w:rsidRDefault="00AD6FE8" w:rsidP="008E5B34">
            <w:pPr>
              <w:pStyle w:val="a4"/>
              <w:numPr>
                <w:ilvl w:val="0"/>
                <w:numId w:val="47"/>
              </w:numPr>
              <w:shd w:val="clear" w:color="auto" w:fill="auto"/>
              <w:tabs>
                <w:tab w:val="left" w:pos="241"/>
              </w:tabs>
              <w:spacing w:before="0" w:after="0" w:line="370" w:lineRule="exact"/>
              <w:ind w:left="20" w:firstLine="0"/>
            </w:pPr>
            <w:r w:rsidRPr="005E1245">
              <w:rPr>
                <w:rStyle w:val="1"/>
                <w:color w:val="000000"/>
              </w:rPr>
              <w:t>сельские леса и лесопарки;</w:t>
            </w:r>
          </w:p>
          <w:p w:rsidR="00AD6FE8" w:rsidRPr="005E1245" w:rsidRDefault="00AD6FE8" w:rsidP="008E5B34">
            <w:pPr>
              <w:pStyle w:val="a4"/>
              <w:numPr>
                <w:ilvl w:val="0"/>
                <w:numId w:val="47"/>
              </w:numPr>
              <w:shd w:val="clear" w:color="auto" w:fill="auto"/>
              <w:tabs>
                <w:tab w:val="left" w:pos="174"/>
              </w:tabs>
              <w:spacing w:before="0" w:after="0" w:line="370" w:lineRule="exact"/>
              <w:ind w:left="20" w:firstLine="0"/>
            </w:pPr>
            <w:proofErr w:type="spellStart"/>
            <w:r w:rsidRPr="005E1245">
              <w:rPr>
                <w:rStyle w:val="1"/>
                <w:color w:val="000000"/>
              </w:rPr>
              <w:t>лугопарки</w:t>
            </w:r>
            <w:proofErr w:type="spellEnd"/>
            <w:r w:rsidRPr="005E1245">
              <w:rPr>
                <w:rStyle w:val="1"/>
                <w:color w:val="000000"/>
              </w:rPr>
              <w:t>, приречные территории;</w:t>
            </w:r>
          </w:p>
          <w:p w:rsidR="00AD6FE8" w:rsidRPr="005E1245" w:rsidRDefault="00AD6FE8" w:rsidP="008E5B34">
            <w:pPr>
              <w:pStyle w:val="a4"/>
              <w:numPr>
                <w:ilvl w:val="0"/>
                <w:numId w:val="47"/>
              </w:numPr>
              <w:shd w:val="clear" w:color="auto" w:fill="auto"/>
              <w:tabs>
                <w:tab w:val="left" w:pos="174"/>
              </w:tabs>
              <w:spacing w:before="0" w:after="0" w:line="370" w:lineRule="exact"/>
              <w:ind w:left="20" w:firstLine="0"/>
            </w:pPr>
            <w:r w:rsidRPr="005E1245">
              <w:rPr>
                <w:rStyle w:val="1"/>
                <w:color w:val="000000"/>
              </w:rPr>
              <w:t>лесополосы;</w:t>
            </w:r>
          </w:p>
        </w:tc>
      </w:tr>
      <w:tr w:rsidR="00AD6FE8" w:rsidTr="00AD6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7" w:type="dxa"/>
          <w:trHeight w:val="1027"/>
        </w:trPr>
        <w:tc>
          <w:tcPr>
            <w:tcW w:w="567" w:type="dxa"/>
            <w:gridSpan w:val="3"/>
          </w:tcPr>
          <w:p w:rsidR="00AD6FE8" w:rsidRPr="005E1245" w:rsidRDefault="00AD6FE8" w:rsidP="00AD6FE8">
            <w:pPr>
              <w:pStyle w:val="a4"/>
              <w:shd w:val="clear" w:color="auto" w:fill="auto"/>
              <w:spacing w:before="0" w:after="0" w:line="260" w:lineRule="exact"/>
              <w:ind w:left="140" w:firstLine="0"/>
            </w:pPr>
            <w:r w:rsidRPr="005E1245">
              <w:rPr>
                <w:rStyle w:val="1"/>
                <w:color w:val="000000"/>
              </w:rPr>
              <w:t>2.</w:t>
            </w:r>
          </w:p>
        </w:tc>
        <w:tc>
          <w:tcPr>
            <w:tcW w:w="2267" w:type="dxa"/>
            <w:gridSpan w:val="3"/>
          </w:tcPr>
          <w:p w:rsidR="00AD6FE8" w:rsidRPr="005E1245" w:rsidRDefault="00AD6FE8" w:rsidP="00AD6FE8">
            <w:pPr>
              <w:pStyle w:val="a4"/>
              <w:shd w:val="clear" w:color="auto" w:fill="auto"/>
              <w:spacing w:before="0" w:after="0" w:line="370" w:lineRule="exact"/>
              <w:ind w:firstLine="0"/>
              <w:jc w:val="center"/>
            </w:pPr>
            <w:r w:rsidRPr="005E1245">
              <w:rPr>
                <w:rStyle w:val="1"/>
                <w:color w:val="000000"/>
              </w:rPr>
              <w:t>Вспомогательные</w:t>
            </w:r>
          </w:p>
          <w:p w:rsidR="00AD6FE8" w:rsidRPr="005E1245" w:rsidRDefault="00AD6FE8" w:rsidP="00AD6FE8">
            <w:pPr>
              <w:pStyle w:val="a4"/>
              <w:shd w:val="clear" w:color="auto" w:fill="auto"/>
              <w:spacing w:before="0" w:after="0" w:line="370" w:lineRule="exact"/>
              <w:ind w:firstLine="0"/>
              <w:jc w:val="center"/>
            </w:pPr>
            <w:r w:rsidRPr="005E1245">
              <w:rPr>
                <w:rStyle w:val="1"/>
                <w:color w:val="000000"/>
              </w:rPr>
              <w:t>виды</w:t>
            </w:r>
          </w:p>
          <w:p w:rsidR="00AD6FE8" w:rsidRPr="005E1245" w:rsidRDefault="00AD6FE8" w:rsidP="00AD6FE8">
            <w:pPr>
              <w:pStyle w:val="a4"/>
              <w:shd w:val="clear" w:color="auto" w:fill="auto"/>
              <w:spacing w:before="0" w:after="0" w:line="370" w:lineRule="exact"/>
              <w:ind w:firstLine="0"/>
              <w:jc w:val="center"/>
            </w:pPr>
            <w:r w:rsidRPr="005E1245">
              <w:rPr>
                <w:rStyle w:val="1"/>
                <w:color w:val="000000"/>
              </w:rPr>
              <w:t>разрешенного</w:t>
            </w:r>
          </w:p>
          <w:p w:rsidR="00AD6FE8" w:rsidRPr="005E1245" w:rsidRDefault="00AD6FE8" w:rsidP="00AD6FE8">
            <w:pPr>
              <w:pStyle w:val="a4"/>
              <w:shd w:val="clear" w:color="auto" w:fill="auto"/>
              <w:spacing w:before="0" w:after="0" w:line="370" w:lineRule="exact"/>
              <w:ind w:firstLine="0"/>
              <w:jc w:val="center"/>
            </w:pPr>
            <w:r w:rsidRPr="005E1245">
              <w:rPr>
                <w:rStyle w:val="1"/>
                <w:color w:val="000000"/>
              </w:rPr>
              <w:t>использования</w:t>
            </w:r>
          </w:p>
        </w:tc>
        <w:tc>
          <w:tcPr>
            <w:tcW w:w="6733" w:type="dxa"/>
            <w:gridSpan w:val="2"/>
          </w:tcPr>
          <w:p w:rsidR="00AD6FE8" w:rsidRPr="005E1245" w:rsidRDefault="00AD6FE8" w:rsidP="008E5B34">
            <w:pPr>
              <w:pStyle w:val="a4"/>
              <w:numPr>
                <w:ilvl w:val="0"/>
                <w:numId w:val="48"/>
              </w:numPr>
              <w:shd w:val="clear" w:color="auto" w:fill="auto"/>
              <w:tabs>
                <w:tab w:val="left" w:pos="178"/>
              </w:tabs>
              <w:spacing w:before="0" w:after="0" w:line="370" w:lineRule="exact"/>
              <w:ind w:left="20" w:firstLine="0"/>
            </w:pPr>
            <w:r w:rsidRPr="005E1245">
              <w:rPr>
                <w:rStyle w:val="1"/>
                <w:color w:val="000000"/>
              </w:rPr>
              <w:t>вспомогательные строения и инфраструктура для отдыха, занятий спортом;</w:t>
            </w:r>
          </w:p>
          <w:p w:rsidR="00AD6FE8" w:rsidRPr="005E1245" w:rsidRDefault="00AD6FE8" w:rsidP="008E5B34">
            <w:pPr>
              <w:pStyle w:val="a4"/>
              <w:numPr>
                <w:ilvl w:val="0"/>
                <w:numId w:val="48"/>
              </w:numPr>
              <w:shd w:val="clear" w:color="auto" w:fill="auto"/>
              <w:tabs>
                <w:tab w:val="left" w:pos="178"/>
              </w:tabs>
              <w:spacing w:before="0" w:after="0" w:line="370" w:lineRule="exact"/>
              <w:ind w:left="20" w:firstLine="0"/>
            </w:pPr>
            <w:r w:rsidRPr="005E1245">
              <w:rPr>
                <w:rStyle w:val="1"/>
                <w:color w:val="000000"/>
              </w:rPr>
              <w:t>инженерные, транспортные и иные вспомогательные сооружения и устройства;</w:t>
            </w:r>
          </w:p>
        </w:tc>
      </w:tr>
      <w:tr w:rsidR="00AD6FE8" w:rsidTr="00AD6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77" w:type="dxa"/>
          <w:trHeight w:val="4708"/>
        </w:trPr>
        <w:tc>
          <w:tcPr>
            <w:tcW w:w="567" w:type="dxa"/>
            <w:gridSpan w:val="3"/>
          </w:tcPr>
          <w:p w:rsidR="00AD6FE8" w:rsidRPr="005E1245" w:rsidRDefault="00AD6FE8" w:rsidP="00AD6FE8">
            <w:pPr>
              <w:pStyle w:val="a4"/>
              <w:shd w:val="clear" w:color="auto" w:fill="auto"/>
              <w:spacing w:before="0" w:after="0" w:line="260" w:lineRule="exact"/>
              <w:ind w:left="140" w:firstLine="0"/>
            </w:pPr>
            <w:r w:rsidRPr="005E1245">
              <w:rPr>
                <w:rStyle w:val="1"/>
                <w:color w:val="000000"/>
              </w:rPr>
              <w:t>3.</w:t>
            </w:r>
          </w:p>
        </w:tc>
        <w:tc>
          <w:tcPr>
            <w:tcW w:w="2267" w:type="dxa"/>
            <w:gridSpan w:val="3"/>
          </w:tcPr>
          <w:p w:rsidR="00AD6FE8" w:rsidRPr="005E1245" w:rsidRDefault="00AD6FE8" w:rsidP="00AD6FE8">
            <w:pPr>
              <w:pStyle w:val="a4"/>
              <w:shd w:val="clear" w:color="auto" w:fill="auto"/>
              <w:spacing w:before="0" w:after="0" w:line="370" w:lineRule="exact"/>
              <w:ind w:firstLine="0"/>
              <w:jc w:val="center"/>
            </w:pPr>
            <w:r w:rsidRPr="005E1245">
              <w:rPr>
                <w:rStyle w:val="1"/>
                <w:color w:val="000000"/>
              </w:rPr>
              <w:t>Условно - разрешенные виды использования</w:t>
            </w:r>
          </w:p>
        </w:tc>
        <w:tc>
          <w:tcPr>
            <w:tcW w:w="6733" w:type="dxa"/>
            <w:gridSpan w:val="2"/>
          </w:tcPr>
          <w:p w:rsidR="00AD6FE8" w:rsidRPr="005E1245" w:rsidRDefault="00AD6FE8" w:rsidP="008E5B34">
            <w:pPr>
              <w:pStyle w:val="a4"/>
              <w:numPr>
                <w:ilvl w:val="0"/>
                <w:numId w:val="49"/>
              </w:numPr>
              <w:shd w:val="clear" w:color="auto" w:fill="auto"/>
              <w:tabs>
                <w:tab w:val="left" w:pos="174"/>
              </w:tabs>
              <w:spacing w:before="0" w:after="0" w:line="370" w:lineRule="exact"/>
              <w:ind w:left="20" w:firstLine="0"/>
            </w:pPr>
            <w:r w:rsidRPr="005E1245">
              <w:rPr>
                <w:rStyle w:val="1"/>
                <w:color w:val="000000"/>
              </w:rPr>
              <w:t>тренировочные базы, конноспортивные базы;</w:t>
            </w:r>
          </w:p>
          <w:p w:rsidR="00AD6FE8" w:rsidRPr="005E1245" w:rsidRDefault="00AD6FE8" w:rsidP="008E5B34">
            <w:pPr>
              <w:pStyle w:val="a4"/>
              <w:numPr>
                <w:ilvl w:val="0"/>
                <w:numId w:val="49"/>
              </w:numPr>
              <w:shd w:val="clear" w:color="auto" w:fill="auto"/>
              <w:tabs>
                <w:tab w:val="left" w:pos="183"/>
              </w:tabs>
              <w:spacing w:before="0" w:after="0" w:line="370" w:lineRule="exact"/>
              <w:ind w:left="20" w:firstLine="0"/>
            </w:pPr>
            <w:r w:rsidRPr="005E1245">
              <w:rPr>
                <w:rStyle w:val="1"/>
                <w:color w:val="000000"/>
              </w:rPr>
              <w:t>спортплощадки;</w:t>
            </w:r>
          </w:p>
          <w:p w:rsidR="00AD6FE8" w:rsidRPr="005E1245" w:rsidRDefault="00AD6FE8" w:rsidP="008E5B34">
            <w:pPr>
              <w:pStyle w:val="a4"/>
              <w:numPr>
                <w:ilvl w:val="0"/>
                <w:numId w:val="49"/>
              </w:numPr>
              <w:shd w:val="clear" w:color="auto" w:fill="auto"/>
              <w:tabs>
                <w:tab w:val="left" w:pos="178"/>
              </w:tabs>
              <w:spacing w:before="0" w:after="0" w:line="370" w:lineRule="exact"/>
              <w:ind w:left="20" w:firstLine="0"/>
            </w:pPr>
            <w:r w:rsidRPr="005E1245">
              <w:rPr>
                <w:rStyle w:val="1"/>
                <w:color w:val="000000"/>
              </w:rPr>
              <w:t>игровые площадки, площадки для национальных игр;</w:t>
            </w:r>
          </w:p>
          <w:p w:rsidR="00AD6FE8" w:rsidRPr="005E1245" w:rsidRDefault="00AD6FE8" w:rsidP="008E5B34">
            <w:pPr>
              <w:pStyle w:val="a4"/>
              <w:numPr>
                <w:ilvl w:val="0"/>
                <w:numId w:val="49"/>
              </w:numPr>
              <w:shd w:val="clear" w:color="auto" w:fill="auto"/>
              <w:tabs>
                <w:tab w:val="left" w:pos="178"/>
              </w:tabs>
              <w:spacing w:before="0" w:after="0" w:line="370" w:lineRule="exact"/>
              <w:ind w:left="20" w:firstLine="0"/>
            </w:pPr>
            <w:r w:rsidRPr="005E1245">
              <w:rPr>
                <w:rStyle w:val="1"/>
                <w:color w:val="000000"/>
              </w:rPr>
              <w:t>прокат игрового и спортивного инвентаря;</w:t>
            </w:r>
          </w:p>
          <w:p w:rsidR="00AD6FE8" w:rsidRPr="00AD6FE8" w:rsidRDefault="00AD6FE8" w:rsidP="008E5B34">
            <w:pPr>
              <w:pStyle w:val="a4"/>
              <w:numPr>
                <w:ilvl w:val="0"/>
                <w:numId w:val="49"/>
              </w:numPr>
              <w:shd w:val="clear" w:color="auto" w:fill="auto"/>
              <w:tabs>
                <w:tab w:val="left" w:pos="183"/>
              </w:tabs>
              <w:spacing w:before="0" w:after="0" w:line="370" w:lineRule="exact"/>
              <w:ind w:left="20" w:firstLine="0"/>
              <w:rPr>
                <w:rStyle w:val="1"/>
                <w:shd w:val="clear" w:color="auto" w:fill="auto"/>
              </w:rPr>
            </w:pPr>
            <w:r w:rsidRPr="005E1245">
              <w:rPr>
                <w:rStyle w:val="1"/>
                <w:color w:val="000000"/>
              </w:rPr>
              <w:t>места для пикников, вспомогательные строения и инфраструктура для отдыха;</w:t>
            </w:r>
          </w:p>
          <w:p w:rsidR="00AD6FE8" w:rsidRPr="005E1245" w:rsidRDefault="00AD6FE8" w:rsidP="008E5B34">
            <w:pPr>
              <w:pStyle w:val="a4"/>
              <w:numPr>
                <w:ilvl w:val="0"/>
                <w:numId w:val="50"/>
              </w:numPr>
              <w:shd w:val="clear" w:color="auto" w:fill="auto"/>
              <w:tabs>
                <w:tab w:val="left" w:pos="178"/>
              </w:tabs>
              <w:spacing w:before="0" w:after="0" w:line="370" w:lineRule="exact"/>
              <w:ind w:left="20" w:firstLine="0"/>
            </w:pPr>
            <w:r w:rsidRPr="005E1245">
              <w:rPr>
                <w:rStyle w:val="1"/>
                <w:color w:val="000000"/>
              </w:rPr>
              <w:t>пляжи;</w:t>
            </w:r>
          </w:p>
          <w:p w:rsidR="00AD6FE8" w:rsidRPr="005E1245" w:rsidRDefault="00AD6FE8" w:rsidP="008E5B34">
            <w:pPr>
              <w:pStyle w:val="a4"/>
              <w:numPr>
                <w:ilvl w:val="0"/>
                <w:numId w:val="50"/>
              </w:numPr>
              <w:shd w:val="clear" w:color="auto" w:fill="auto"/>
              <w:tabs>
                <w:tab w:val="left" w:pos="174"/>
              </w:tabs>
              <w:spacing w:before="0" w:after="0" w:line="370" w:lineRule="exact"/>
              <w:ind w:left="20" w:firstLine="0"/>
            </w:pPr>
            <w:r w:rsidRPr="005E1245">
              <w:rPr>
                <w:rStyle w:val="1"/>
                <w:color w:val="000000"/>
              </w:rPr>
              <w:t>лодочные станции;</w:t>
            </w:r>
          </w:p>
          <w:p w:rsidR="00AD6FE8" w:rsidRPr="005E1245" w:rsidRDefault="00AD6FE8" w:rsidP="008E5B34">
            <w:pPr>
              <w:pStyle w:val="a4"/>
              <w:numPr>
                <w:ilvl w:val="0"/>
                <w:numId w:val="50"/>
              </w:numPr>
              <w:shd w:val="clear" w:color="auto" w:fill="auto"/>
              <w:tabs>
                <w:tab w:val="left" w:pos="183"/>
              </w:tabs>
              <w:spacing w:before="0" w:after="0" w:line="370" w:lineRule="exact"/>
              <w:ind w:left="20" w:firstLine="0"/>
            </w:pPr>
            <w:r w:rsidRPr="005E1245">
              <w:rPr>
                <w:rStyle w:val="1"/>
                <w:color w:val="000000"/>
              </w:rPr>
              <w:t>спасательные станции;</w:t>
            </w:r>
          </w:p>
          <w:p w:rsidR="00AD6FE8" w:rsidRPr="005E1245" w:rsidRDefault="00AD6FE8" w:rsidP="008E5B34">
            <w:pPr>
              <w:pStyle w:val="a4"/>
              <w:numPr>
                <w:ilvl w:val="0"/>
                <w:numId w:val="50"/>
              </w:numPr>
              <w:shd w:val="clear" w:color="auto" w:fill="auto"/>
              <w:tabs>
                <w:tab w:val="left" w:pos="178"/>
              </w:tabs>
              <w:spacing w:before="0" w:after="0" w:line="370" w:lineRule="exact"/>
              <w:ind w:left="20" w:firstLine="0"/>
            </w:pPr>
            <w:r w:rsidRPr="005E1245">
              <w:rPr>
                <w:rStyle w:val="1"/>
                <w:color w:val="000000"/>
              </w:rPr>
              <w:t>пункты оказания первой медицинской помощи;</w:t>
            </w:r>
          </w:p>
          <w:p w:rsidR="00AD6FE8" w:rsidRPr="005E1245" w:rsidRDefault="00AD6FE8" w:rsidP="008E5B34">
            <w:pPr>
              <w:pStyle w:val="a4"/>
              <w:numPr>
                <w:ilvl w:val="0"/>
                <w:numId w:val="50"/>
              </w:numPr>
              <w:shd w:val="clear" w:color="auto" w:fill="auto"/>
              <w:tabs>
                <w:tab w:val="left" w:pos="183"/>
              </w:tabs>
              <w:spacing w:before="0" w:after="0" w:line="370" w:lineRule="exact"/>
              <w:ind w:left="20" w:firstLine="0"/>
            </w:pPr>
            <w:r w:rsidRPr="005E1245">
              <w:rPr>
                <w:rStyle w:val="1"/>
                <w:color w:val="000000"/>
              </w:rPr>
              <w:t>киоски, лоточная торговля, временные павильоны розничной торговли и обслуживания;</w:t>
            </w:r>
          </w:p>
          <w:p w:rsidR="00AD6FE8" w:rsidRPr="005E1245" w:rsidRDefault="00AD6FE8" w:rsidP="008E5B34">
            <w:pPr>
              <w:pStyle w:val="a4"/>
              <w:numPr>
                <w:ilvl w:val="0"/>
                <w:numId w:val="50"/>
              </w:numPr>
              <w:shd w:val="clear" w:color="auto" w:fill="auto"/>
              <w:tabs>
                <w:tab w:val="left" w:pos="188"/>
              </w:tabs>
              <w:spacing w:before="0" w:after="0" w:line="370" w:lineRule="exact"/>
              <w:ind w:left="20" w:firstLine="0"/>
            </w:pPr>
            <w:r w:rsidRPr="005E1245">
              <w:rPr>
                <w:rStyle w:val="1"/>
                <w:color w:val="000000"/>
              </w:rPr>
              <w:t>предприятия общественного питания (кафе, закусочные, буфеты)*);</w:t>
            </w:r>
          </w:p>
          <w:p w:rsidR="00AD6FE8" w:rsidRPr="005E1245" w:rsidRDefault="00AD6FE8" w:rsidP="008E5B34">
            <w:pPr>
              <w:pStyle w:val="a4"/>
              <w:numPr>
                <w:ilvl w:val="0"/>
                <w:numId w:val="50"/>
              </w:numPr>
              <w:shd w:val="clear" w:color="auto" w:fill="auto"/>
              <w:tabs>
                <w:tab w:val="left" w:pos="183"/>
              </w:tabs>
              <w:spacing w:before="0" w:after="0" w:line="370" w:lineRule="exact"/>
              <w:ind w:left="20" w:firstLine="0"/>
            </w:pPr>
            <w:r w:rsidRPr="005E1245">
              <w:rPr>
                <w:rStyle w:val="1"/>
                <w:color w:val="000000"/>
              </w:rPr>
              <w:t>объекты пожарной охраны;</w:t>
            </w:r>
          </w:p>
          <w:p w:rsidR="00AD6FE8" w:rsidRPr="005E1245" w:rsidRDefault="00AD6FE8" w:rsidP="008E5B34">
            <w:pPr>
              <w:pStyle w:val="a4"/>
              <w:numPr>
                <w:ilvl w:val="0"/>
                <w:numId w:val="50"/>
              </w:numPr>
              <w:shd w:val="clear" w:color="auto" w:fill="auto"/>
              <w:tabs>
                <w:tab w:val="left" w:pos="178"/>
              </w:tabs>
              <w:spacing w:before="0" w:after="0" w:line="370" w:lineRule="exact"/>
              <w:ind w:left="20" w:firstLine="0"/>
            </w:pPr>
            <w:r w:rsidRPr="005E1245">
              <w:rPr>
                <w:rStyle w:val="1"/>
                <w:color w:val="000000"/>
              </w:rPr>
              <w:t>малые архитектурные формы;</w:t>
            </w:r>
          </w:p>
          <w:p w:rsidR="00AD6FE8" w:rsidRPr="005E1245" w:rsidRDefault="00AD6FE8" w:rsidP="008E5B34">
            <w:pPr>
              <w:pStyle w:val="a4"/>
              <w:numPr>
                <w:ilvl w:val="0"/>
                <w:numId w:val="50"/>
              </w:numPr>
              <w:shd w:val="clear" w:color="auto" w:fill="auto"/>
              <w:tabs>
                <w:tab w:val="left" w:pos="183"/>
              </w:tabs>
              <w:spacing w:before="0" w:after="0" w:line="370" w:lineRule="exact"/>
              <w:ind w:left="20" w:firstLine="0"/>
            </w:pPr>
            <w:r w:rsidRPr="005E1245">
              <w:rPr>
                <w:rStyle w:val="1"/>
                <w:color w:val="000000"/>
              </w:rPr>
              <w:t>общественные туалеты;</w:t>
            </w:r>
          </w:p>
          <w:p w:rsidR="00AD6FE8" w:rsidRPr="005E1245" w:rsidRDefault="00AD6FE8" w:rsidP="008E5B34">
            <w:pPr>
              <w:pStyle w:val="a4"/>
              <w:numPr>
                <w:ilvl w:val="0"/>
                <w:numId w:val="50"/>
              </w:numPr>
              <w:shd w:val="clear" w:color="auto" w:fill="auto"/>
              <w:tabs>
                <w:tab w:val="left" w:pos="178"/>
              </w:tabs>
              <w:spacing w:before="0" w:after="0" w:line="370" w:lineRule="exact"/>
              <w:ind w:left="20" w:firstLine="0"/>
            </w:pPr>
            <w:r w:rsidRPr="005E1245">
              <w:rPr>
                <w:rStyle w:val="1"/>
                <w:color w:val="000000"/>
              </w:rPr>
              <w:t>парковки перед объектами обслуживающих, оздоровительных и спортивных видов использования;</w:t>
            </w:r>
          </w:p>
          <w:p w:rsidR="00AD6FE8" w:rsidRPr="005E1245" w:rsidRDefault="00AD6FE8" w:rsidP="008E5B34">
            <w:pPr>
              <w:pStyle w:val="a4"/>
              <w:numPr>
                <w:ilvl w:val="0"/>
                <w:numId w:val="49"/>
              </w:numPr>
              <w:shd w:val="clear" w:color="auto" w:fill="auto"/>
              <w:tabs>
                <w:tab w:val="left" w:pos="183"/>
              </w:tabs>
              <w:spacing w:before="0" w:after="0" w:line="370" w:lineRule="exact"/>
              <w:ind w:left="20" w:firstLine="0"/>
            </w:pPr>
            <w:r w:rsidRPr="005E1245">
              <w:rPr>
                <w:rStyle w:val="1"/>
                <w:color w:val="000000"/>
              </w:rPr>
              <w:t>площадки для мусоросборников.</w:t>
            </w:r>
          </w:p>
        </w:tc>
      </w:tr>
      <w:tr w:rsidR="00AD6FE8" w:rsidTr="00AD6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2" w:type="dxa"/>
          <w:trHeight w:val="840"/>
        </w:trPr>
        <w:tc>
          <w:tcPr>
            <w:tcW w:w="9592" w:type="dxa"/>
            <w:gridSpan w:val="8"/>
          </w:tcPr>
          <w:p w:rsidR="00AD6FE8" w:rsidRPr="005E1245" w:rsidRDefault="00AD6FE8" w:rsidP="00AD6FE8">
            <w:pPr>
              <w:pStyle w:val="a4"/>
              <w:shd w:val="clear" w:color="auto" w:fill="auto"/>
              <w:spacing w:before="0" w:after="180" w:line="260" w:lineRule="exact"/>
              <w:ind w:firstLine="0"/>
              <w:jc w:val="center"/>
            </w:pPr>
            <w:r>
              <w:rPr>
                <w:rStyle w:val="1"/>
                <w:color w:val="000000"/>
                <w:lang w:val="en-US" w:eastAsia="en-US"/>
              </w:rPr>
              <w:lastRenderedPageBreak/>
              <w:t>II</w:t>
            </w:r>
            <w:r w:rsidRPr="001574F1">
              <w:rPr>
                <w:rStyle w:val="1"/>
                <w:color w:val="000000"/>
                <w:lang w:eastAsia="en-US"/>
              </w:rPr>
              <w:t xml:space="preserve">. </w:t>
            </w:r>
            <w:r w:rsidRPr="005E1245">
              <w:rPr>
                <w:rStyle w:val="1"/>
                <w:color w:val="000000"/>
              </w:rPr>
              <w:t>Предельные параметры земельных участков и объектов капитального</w:t>
            </w:r>
          </w:p>
          <w:p w:rsidR="00AD6FE8" w:rsidRDefault="00AD6FE8" w:rsidP="00AD6FE8">
            <w:pPr>
              <w:pStyle w:val="a4"/>
              <w:tabs>
                <w:tab w:val="left" w:pos="3694"/>
              </w:tabs>
              <w:spacing w:after="0" w:line="370" w:lineRule="exact"/>
              <w:ind w:left="20"/>
              <w:jc w:val="center"/>
            </w:pPr>
            <w:r>
              <w:rPr>
                <w:rStyle w:val="1"/>
                <w:color w:val="000000"/>
              </w:rPr>
              <w:t>с</w:t>
            </w:r>
            <w:r w:rsidRPr="005E1245">
              <w:rPr>
                <w:rStyle w:val="1"/>
                <w:color w:val="000000"/>
              </w:rPr>
              <w:t>троительства</w:t>
            </w:r>
            <w:r>
              <w:rPr>
                <w:rStyle w:val="1"/>
                <w:color w:val="000000"/>
              </w:rPr>
              <w:t xml:space="preserve"> не предусмотрены</w:t>
            </w:r>
          </w:p>
        </w:tc>
      </w:tr>
      <w:tr w:rsidR="00AD6FE8" w:rsidTr="00AD6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2" w:type="dxa"/>
          <w:trHeight w:val="939"/>
        </w:trPr>
        <w:tc>
          <w:tcPr>
            <w:tcW w:w="9592" w:type="dxa"/>
            <w:gridSpan w:val="8"/>
          </w:tcPr>
          <w:p w:rsidR="00AD6FE8" w:rsidRDefault="00AD6FE8" w:rsidP="00AD6FE8">
            <w:pPr>
              <w:pStyle w:val="a4"/>
              <w:shd w:val="clear" w:color="auto" w:fill="auto"/>
              <w:spacing w:before="0" w:after="0" w:line="370" w:lineRule="exact"/>
              <w:ind w:firstLine="0"/>
              <w:jc w:val="center"/>
            </w:pPr>
            <w:r w:rsidRPr="005E1245">
              <w:rPr>
                <w:rStyle w:val="1"/>
                <w:color w:val="000000"/>
              </w:rPr>
              <w:t>III. Ограничения использования земельных участков и объектов капитального строительства</w:t>
            </w:r>
          </w:p>
        </w:tc>
      </w:tr>
      <w:tr w:rsidR="00AD6FE8" w:rsidTr="00AD6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2" w:type="dxa"/>
          <w:trHeight w:val="4633"/>
        </w:trPr>
        <w:tc>
          <w:tcPr>
            <w:tcW w:w="664" w:type="dxa"/>
            <w:gridSpan w:val="3"/>
          </w:tcPr>
          <w:p w:rsidR="00AD6FE8" w:rsidRPr="005E1245" w:rsidRDefault="00AD6FE8" w:rsidP="00AD6FE8">
            <w:pPr>
              <w:pStyle w:val="a4"/>
              <w:shd w:val="clear" w:color="auto" w:fill="auto"/>
              <w:spacing w:before="0" w:after="0" w:line="260" w:lineRule="exact"/>
              <w:ind w:left="140" w:firstLine="0"/>
            </w:pPr>
            <w:r w:rsidRPr="005E1245">
              <w:rPr>
                <w:rStyle w:val="1"/>
                <w:color w:val="000000"/>
              </w:rPr>
              <w:t>5.</w:t>
            </w:r>
          </w:p>
        </w:tc>
        <w:tc>
          <w:tcPr>
            <w:tcW w:w="2417" w:type="dxa"/>
            <w:gridSpan w:val="3"/>
          </w:tcPr>
          <w:p w:rsidR="00AD6FE8" w:rsidRPr="005E1245" w:rsidRDefault="00AD6FE8" w:rsidP="00AD6FE8">
            <w:pPr>
              <w:pStyle w:val="a4"/>
              <w:shd w:val="clear" w:color="auto" w:fill="auto"/>
              <w:spacing w:before="0" w:after="0" w:line="370" w:lineRule="exact"/>
              <w:ind w:firstLine="0"/>
              <w:jc w:val="center"/>
            </w:pPr>
            <w:proofErr w:type="spellStart"/>
            <w:r w:rsidRPr="005E1245">
              <w:rPr>
                <w:rStyle w:val="1"/>
                <w:color w:val="000000"/>
              </w:rPr>
              <w:t>Санитарно</w:t>
            </w:r>
            <w:r w:rsidRPr="005E1245">
              <w:rPr>
                <w:rStyle w:val="1"/>
                <w:color w:val="000000"/>
              </w:rPr>
              <w:softHyphen/>
              <w:t>гигиенические</w:t>
            </w:r>
            <w:proofErr w:type="spellEnd"/>
            <w:r w:rsidRPr="005E1245">
              <w:rPr>
                <w:rStyle w:val="1"/>
                <w:color w:val="000000"/>
              </w:rPr>
              <w:t xml:space="preserve"> и экологические требования</w:t>
            </w:r>
          </w:p>
        </w:tc>
        <w:tc>
          <w:tcPr>
            <w:tcW w:w="6511" w:type="dxa"/>
            <w:gridSpan w:val="2"/>
          </w:tcPr>
          <w:p w:rsidR="00AD6FE8" w:rsidRPr="005E1245" w:rsidRDefault="00AD6FE8" w:rsidP="008E5B34">
            <w:pPr>
              <w:pStyle w:val="a4"/>
              <w:numPr>
                <w:ilvl w:val="0"/>
                <w:numId w:val="51"/>
              </w:numPr>
              <w:shd w:val="clear" w:color="auto" w:fill="auto"/>
              <w:tabs>
                <w:tab w:val="left" w:pos="183"/>
              </w:tabs>
              <w:spacing w:before="0" w:after="0" w:line="370" w:lineRule="exact"/>
              <w:ind w:left="20" w:firstLine="0"/>
            </w:pPr>
            <w:r w:rsidRPr="005E1245">
              <w:rPr>
                <w:rStyle w:val="1"/>
                <w:color w:val="000000"/>
              </w:rPr>
              <w:t>Запрещается использование территории под несанкционированные свалки.</w:t>
            </w:r>
          </w:p>
          <w:p w:rsidR="00AD6FE8" w:rsidRPr="005E1245" w:rsidRDefault="00AD6FE8" w:rsidP="008E5B34">
            <w:pPr>
              <w:pStyle w:val="a4"/>
              <w:numPr>
                <w:ilvl w:val="0"/>
                <w:numId w:val="51"/>
              </w:numPr>
              <w:shd w:val="clear" w:color="auto" w:fill="auto"/>
              <w:tabs>
                <w:tab w:val="left" w:pos="188"/>
              </w:tabs>
              <w:spacing w:before="0" w:after="0" w:line="370" w:lineRule="exact"/>
              <w:ind w:left="20" w:firstLine="0"/>
            </w:pPr>
            <w:r w:rsidRPr="005E1245">
              <w:rPr>
                <w:rStyle w:val="1"/>
                <w:color w:val="000000"/>
              </w:rPr>
              <w:t xml:space="preserve">Ограничения использования земельных участков и иных объектов недвижимости, расположенных в </w:t>
            </w:r>
            <w:proofErr w:type="spellStart"/>
            <w:r w:rsidRPr="005E1245">
              <w:rPr>
                <w:rStyle w:val="1"/>
                <w:color w:val="000000"/>
              </w:rPr>
              <w:t>водоохранных</w:t>
            </w:r>
            <w:proofErr w:type="spellEnd"/>
            <w:r w:rsidRPr="005E1245">
              <w:rPr>
                <w:rStyle w:val="1"/>
                <w:color w:val="000000"/>
              </w:rPr>
              <w:t xml:space="preserve"> зонах установлены следующими нормативными правовыми актами:</w:t>
            </w:r>
          </w:p>
          <w:p w:rsidR="00AD6FE8" w:rsidRPr="005E1245" w:rsidRDefault="00AD6FE8" w:rsidP="00AD6FE8">
            <w:pPr>
              <w:pStyle w:val="a4"/>
              <w:shd w:val="clear" w:color="auto" w:fill="auto"/>
              <w:spacing w:before="0" w:after="0" w:line="370" w:lineRule="exact"/>
              <w:ind w:left="20" w:firstLine="0"/>
            </w:pPr>
            <w:r w:rsidRPr="005E1245">
              <w:rPr>
                <w:rStyle w:val="1"/>
                <w:color w:val="000000"/>
              </w:rPr>
              <w:t>Водный кодекс Российской Федерации от 03. 06.2006 г. №74-ФЗ;</w:t>
            </w:r>
          </w:p>
          <w:p w:rsidR="00AD6FE8" w:rsidRPr="005E1245" w:rsidRDefault="00AD6FE8" w:rsidP="008E5B34">
            <w:pPr>
              <w:pStyle w:val="a4"/>
              <w:numPr>
                <w:ilvl w:val="0"/>
                <w:numId w:val="51"/>
              </w:numPr>
              <w:shd w:val="clear" w:color="auto" w:fill="auto"/>
              <w:tabs>
                <w:tab w:val="left" w:pos="198"/>
              </w:tabs>
              <w:spacing w:before="0" w:after="0" w:line="370" w:lineRule="exact"/>
              <w:ind w:left="20" w:firstLine="0"/>
            </w:pPr>
            <w:r w:rsidRPr="005E1245">
              <w:rPr>
                <w:rStyle w:val="1"/>
                <w:color w:val="000000"/>
              </w:rPr>
              <w:t>Ограничения использования земельных участков и иных объектов недвижимости, расположенных в лесных зонах установлены следующими нормативными правовыми актами: Лесной кодекс РФ от 04.12.2006 №200-ФЗ.</w:t>
            </w:r>
          </w:p>
        </w:tc>
      </w:tr>
      <w:tr w:rsidR="00AD6FE8" w:rsidTr="00AD6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2" w:type="dxa"/>
          <w:trHeight w:val="2655"/>
        </w:trPr>
        <w:tc>
          <w:tcPr>
            <w:tcW w:w="664" w:type="dxa"/>
            <w:gridSpan w:val="3"/>
          </w:tcPr>
          <w:p w:rsidR="00AD6FE8" w:rsidRPr="005E1245" w:rsidRDefault="00AD6FE8" w:rsidP="00AD6FE8">
            <w:pPr>
              <w:pStyle w:val="a4"/>
              <w:shd w:val="clear" w:color="auto" w:fill="auto"/>
              <w:spacing w:before="0" w:after="0" w:line="260" w:lineRule="exact"/>
              <w:ind w:left="140" w:firstLine="0"/>
            </w:pPr>
            <w:r w:rsidRPr="005E1245">
              <w:rPr>
                <w:rStyle w:val="1"/>
                <w:color w:val="000000"/>
              </w:rPr>
              <w:t>6.</w:t>
            </w:r>
          </w:p>
        </w:tc>
        <w:tc>
          <w:tcPr>
            <w:tcW w:w="2417" w:type="dxa"/>
            <w:gridSpan w:val="3"/>
          </w:tcPr>
          <w:p w:rsidR="00AD6FE8" w:rsidRPr="005E1245" w:rsidRDefault="00AD6FE8" w:rsidP="00AD6FE8">
            <w:pPr>
              <w:pStyle w:val="a4"/>
              <w:shd w:val="clear" w:color="auto" w:fill="auto"/>
              <w:spacing w:before="0" w:after="0" w:line="370" w:lineRule="exact"/>
              <w:ind w:right="420" w:firstLine="0"/>
              <w:jc w:val="right"/>
            </w:pPr>
            <w:r w:rsidRPr="005E1245">
              <w:rPr>
                <w:rStyle w:val="1"/>
                <w:color w:val="000000"/>
              </w:rPr>
              <w:t>Защита от опасных природных и техногенных процессов.</w:t>
            </w:r>
          </w:p>
        </w:tc>
        <w:tc>
          <w:tcPr>
            <w:tcW w:w="6511" w:type="dxa"/>
            <w:gridSpan w:val="2"/>
          </w:tcPr>
          <w:p w:rsidR="00AD6FE8" w:rsidRPr="005E1245" w:rsidRDefault="00AD6FE8" w:rsidP="008E5B34">
            <w:pPr>
              <w:pStyle w:val="a4"/>
              <w:numPr>
                <w:ilvl w:val="0"/>
                <w:numId w:val="52"/>
              </w:numPr>
              <w:shd w:val="clear" w:color="auto" w:fill="auto"/>
              <w:tabs>
                <w:tab w:val="left" w:pos="183"/>
              </w:tabs>
              <w:spacing w:before="0" w:after="0" w:line="370" w:lineRule="exact"/>
              <w:ind w:left="20" w:firstLine="0"/>
            </w:pPr>
            <w:r w:rsidRPr="005E1245">
              <w:rPr>
                <w:rStyle w:val="1"/>
                <w:color w:val="000000"/>
              </w:rPr>
              <w:t>Специально оборудованные площадки для отдыха и спорта размещать вне зоны затопления.</w:t>
            </w:r>
          </w:p>
          <w:p w:rsidR="00AD6FE8" w:rsidRPr="005E1245" w:rsidRDefault="00AD6FE8" w:rsidP="008E5B34">
            <w:pPr>
              <w:pStyle w:val="a4"/>
              <w:numPr>
                <w:ilvl w:val="0"/>
                <w:numId w:val="52"/>
              </w:numPr>
              <w:shd w:val="clear" w:color="auto" w:fill="auto"/>
              <w:tabs>
                <w:tab w:val="left" w:pos="188"/>
              </w:tabs>
              <w:spacing w:before="0" w:after="0" w:line="370" w:lineRule="exact"/>
              <w:ind w:left="20" w:firstLine="0"/>
            </w:pPr>
            <w:r w:rsidRPr="005E1245">
              <w:rPr>
                <w:rStyle w:val="1"/>
                <w:color w:val="000000"/>
              </w:rPr>
              <w:t>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AD6FE8" w:rsidRDefault="00AD6FE8" w:rsidP="00AD6FE8">
      <w:pPr>
        <w:pStyle w:val="a8"/>
        <w:shd w:val="clear" w:color="auto" w:fill="auto"/>
        <w:spacing w:line="260" w:lineRule="exact"/>
      </w:pPr>
      <w:r>
        <w:rPr>
          <w:rStyle w:val="a7"/>
          <w:color w:val="000000"/>
        </w:rPr>
        <w:t>*) - допускается в местах массового отдыха (пляжи, тренировочные базы, др.).</w:t>
      </w:r>
    </w:p>
    <w:p w:rsidR="006B777D" w:rsidRDefault="006B777D" w:rsidP="00A362E1">
      <w:pPr>
        <w:pStyle w:val="a4"/>
        <w:shd w:val="clear" w:color="auto" w:fill="auto"/>
        <w:spacing w:before="0" w:after="0" w:line="370" w:lineRule="exact"/>
        <w:ind w:left="20" w:firstLine="0"/>
      </w:pPr>
    </w:p>
    <w:p w:rsidR="00AD6FE8" w:rsidRDefault="00AD6FE8" w:rsidP="00AD6FE8">
      <w:pPr>
        <w:pStyle w:val="a8"/>
        <w:shd w:val="clear" w:color="auto" w:fill="auto"/>
        <w:spacing w:line="365" w:lineRule="exact"/>
        <w:ind w:left="20"/>
      </w:pPr>
      <w:r>
        <w:rPr>
          <w:rStyle w:val="a7"/>
          <w:color w:val="000000"/>
        </w:rPr>
        <w:t>Статья 53. Регламенты зон специального назначения</w:t>
      </w:r>
    </w:p>
    <w:p w:rsidR="00AD6FE8" w:rsidRDefault="00AD6FE8" w:rsidP="00AD6FE8">
      <w:pPr>
        <w:pStyle w:val="30"/>
        <w:shd w:val="clear" w:color="auto" w:fill="auto"/>
        <w:spacing w:line="365" w:lineRule="exact"/>
        <w:ind w:left="20" w:firstLine="700"/>
        <w:jc w:val="both"/>
      </w:pPr>
      <w:r>
        <w:rPr>
          <w:rStyle w:val="30pt"/>
          <w:i/>
          <w:iCs/>
          <w:color w:val="000000"/>
        </w:rPr>
        <w:t>Зоны С-1 специального назначения предназначены для размещения кладбищ, скотомогильников, свалок твердых бытовых отходов и иных объектов хозяйства, использование которых несовместимо с территориальными зонами другого назначения.</w:t>
      </w:r>
    </w:p>
    <w:p w:rsidR="00282BEF" w:rsidRDefault="00282BEF" w:rsidP="008E5B34">
      <w:pPr>
        <w:pStyle w:val="a4"/>
        <w:numPr>
          <w:ilvl w:val="0"/>
          <w:numId w:val="53"/>
        </w:numPr>
        <w:shd w:val="clear" w:color="auto" w:fill="auto"/>
        <w:tabs>
          <w:tab w:val="left" w:pos="644"/>
        </w:tabs>
        <w:spacing w:before="0" w:after="0" w:line="260" w:lineRule="exact"/>
        <w:ind w:left="20" w:firstLine="0"/>
      </w:pPr>
      <w:r>
        <w:rPr>
          <w:rStyle w:val="1"/>
          <w:color w:val="000000"/>
        </w:rPr>
        <w:t>Регламенты зоны кладбищ</w:t>
      </w:r>
    </w:p>
    <w:p w:rsidR="00AD6FE8" w:rsidRDefault="00282BEF" w:rsidP="00282BEF">
      <w:pPr>
        <w:pStyle w:val="a4"/>
        <w:shd w:val="clear" w:color="auto" w:fill="auto"/>
        <w:spacing w:before="0" w:after="0" w:line="370" w:lineRule="exact"/>
        <w:ind w:left="20" w:firstLine="0"/>
        <w:jc w:val="right"/>
      </w:pPr>
      <w:r>
        <w:t>Таблица17</w:t>
      </w:r>
    </w:p>
    <w:tbl>
      <w:tblPr>
        <w:tblW w:w="964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
        <w:gridCol w:w="814"/>
        <w:gridCol w:w="12"/>
        <w:gridCol w:w="63"/>
        <w:gridCol w:w="38"/>
        <w:gridCol w:w="2416"/>
        <w:gridCol w:w="25"/>
        <w:gridCol w:w="50"/>
        <w:gridCol w:w="76"/>
        <w:gridCol w:w="6023"/>
        <w:gridCol w:w="100"/>
      </w:tblGrid>
      <w:tr w:rsidR="00282BEF" w:rsidTr="00282BEF">
        <w:trPr>
          <w:gridBefore w:val="1"/>
          <w:gridAfter w:val="1"/>
          <w:wBefore w:w="25" w:type="dxa"/>
          <w:wAfter w:w="100" w:type="dxa"/>
          <w:trHeight w:val="401"/>
        </w:trPr>
        <w:tc>
          <w:tcPr>
            <w:tcW w:w="814" w:type="dxa"/>
          </w:tcPr>
          <w:p w:rsidR="00282BEF" w:rsidRPr="005E1245" w:rsidRDefault="00282BEF" w:rsidP="00282BEF">
            <w:pPr>
              <w:pStyle w:val="a4"/>
              <w:shd w:val="clear" w:color="auto" w:fill="auto"/>
              <w:spacing w:before="0" w:after="0" w:line="260" w:lineRule="exact"/>
              <w:ind w:left="120" w:firstLine="0"/>
            </w:pPr>
            <w:r w:rsidRPr="005E1245">
              <w:rPr>
                <w:rStyle w:val="1"/>
                <w:color w:val="000000"/>
              </w:rPr>
              <w:t>№</w:t>
            </w:r>
          </w:p>
        </w:tc>
        <w:tc>
          <w:tcPr>
            <w:tcW w:w="2529" w:type="dxa"/>
            <w:gridSpan w:val="4"/>
          </w:tcPr>
          <w:p w:rsidR="00282BEF" w:rsidRPr="005E1245" w:rsidRDefault="00282BEF" w:rsidP="00282BEF">
            <w:pPr>
              <w:pStyle w:val="a4"/>
              <w:shd w:val="clear" w:color="auto" w:fill="auto"/>
              <w:spacing w:before="0" w:after="0" w:line="260" w:lineRule="exact"/>
              <w:ind w:firstLine="0"/>
              <w:jc w:val="center"/>
            </w:pPr>
            <w:r w:rsidRPr="005E1245">
              <w:rPr>
                <w:rStyle w:val="1"/>
                <w:color w:val="000000"/>
              </w:rPr>
              <w:t>Тип регламента</w:t>
            </w:r>
          </w:p>
        </w:tc>
        <w:tc>
          <w:tcPr>
            <w:tcW w:w="6174" w:type="dxa"/>
            <w:gridSpan w:val="4"/>
          </w:tcPr>
          <w:p w:rsidR="00282BEF" w:rsidRPr="005E1245" w:rsidRDefault="00282BEF" w:rsidP="00282BEF">
            <w:pPr>
              <w:pStyle w:val="a4"/>
              <w:shd w:val="clear" w:color="auto" w:fill="auto"/>
              <w:spacing w:before="0" w:after="0" w:line="260" w:lineRule="exact"/>
              <w:ind w:firstLine="0"/>
              <w:jc w:val="center"/>
            </w:pPr>
            <w:r w:rsidRPr="005E1245">
              <w:rPr>
                <w:rStyle w:val="1"/>
                <w:color w:val="000000"/>
              </w:rPr>
              <w:t>Содержание регламента</w:t>
            </w:r>
          </w:p>
        </w:tc>
      </w:tr>
      <w:tr w:rsidR="00282BEF" w:rsidTr="00282BEF">
        <w:trPr>
          <w:gridBefore w:val="1"/>
          <w:gridAfter w:val="1"/>
          <w:wBefore w:w="25" w:type="dxa"/>
          <w:wAfter w:w="100" w:type="dxa"/>
          <w:trHeight w:val="513"/>
        </w:trPr>
        <w:tc>
          <w:tcPr>
            <w:tcW w:w="814" w:type="dxa"/>
          </w:tcPr>
          <w:p w:rsidR="00282BEF" w:rsidRPr="005E1245" w:rsidRDefault="00282BEF" w:rsidP="00282BEF">
            <w:pPr>
              <w:pStyle w:val="a4"/>
              <w:shd w:val="clear" w:color="auto" w:fill="auto"/>
              <w:spacing w:before="0" w:after="0" w:line="260" w:lineRule="exact"/>
              <w:ind w:left="120" w:firstLine="0"/>
            </w:pPr>
            <w:r w:rsidRPr="005E1245">
              <w:rPr>
                <w:rStyle w:val="1"/>
                <w:color w:val="000000"/>
              </w:rPr>
              <w:t>1</w:t>
            </w:r>
          </w:p>
        </w:tc>
        <w:tc>
          <w:tcPr>
            <w:tcW w:w="2529" w:type="dxa"/>
            <w:gridSpan w:val="4"/>
          </w:tcPr>
          <w:p w:rsidR="00282BEF" w:rsidRPr="005E1245" w:rsidRDefault="00282BEF" w:rsidP="00282BEF">
            <w:pPr>
              <w:pStyle w:val="a4"/>
              <w:shd w:val="clear" w:color="auto" w:fill="auto"/>
              <w:spacing w:before="0" w:after="0" w:line="260" w:lineRule="exact"/>
              <w:ind w:firstLine="0"/>
              <w:jc w:val="center"/>
            </w:pPr>
            <w:r w:rsidRPr="005E1245">
              <w:rPr>
                <w:rStyle w:val="1"/>
                <w:color w:val="000000"/>
              </w:rPr>
              <w:t>2</w:t>
            </w:r>
          </w:p>
        </w:tc>
        <w:tc>
          <w:tcPr>
            <w:tcW w:w="6174" w:type="dxa"/>
            <w:gridSpan w:val="4"/>
          </w:tcPr>
          <w:p w:rsidR="00282BEF" w:rsidRPr="005E1245" w:rsidRDefault="00282BEF" w:rsidP="00282BEF">
            <w:pPr>
              <w:pStyle w:val="a4"/>
              <w:shd w:val="clear" w:color="auto" w:fill="auto"/>
              <w:spacing w:before="0" w:after="0" w:line="260" w:lineRule="exact"/>
              <w:ind w:firstLine="0"/>
              <w:jc w:val="center"/>
            </w:pPr>
            <w:r w:rsidRPr="005E1245">
              <w:rPr>
                <w:rStyle w:val="1"/>
                <w:color w:val="000000"/>
              </w:rPr>
              <w:t>3</w:t>
            </w:r>
          </w:p>
        </w:tc>
      </w:tr>
      <w:tr w:rsidR="00282BEF" w:rsidTr="00282BEF">
        <w:trPr>
          <w:gridBefore w:val="1"/>
          <w:gridAfter w:val="1"/>
          <w:wBefore w:w="25" w:type="dxa"/>
          <w:wAfter w:w="100" w:type="dxa"/>
          <w:trHeight w:val="513"/>
        </w:trPr>
        <w:tc>
          <w:tcPr>
            <w:tcW w:w="814" w:type="dxa"/>
          </w:tcPr>
          <w:p w:rsidR="00282BEF" w:rsidRDefault="00282BEF" w:rsidP="00282BEF">
            <w:pPr>
              <w:rPr>
                <w:sz w:val="10"/>
                <w:szCs w:val="10"/>
              </w:rPr>
            </w:pPr>
          </w:p>
        </w:tc>
        <w:tc>
          <w:tcPr>
            <w:tcW w:w="2529" w:type="dxa"/>
            <w:gridSpan w:val="4"/>
          </w:tcPr>
          <w:p w:rsidR="00282BEF" w:rsidRPr="005E1245" w:rsidRDefault="00282BEF" w:rsidP="00282BEF">
            <w:pPr>
              <w:pStyle w:val="a4"/>
              <w:shd w:val="clear" w:color="auto" w:fill="auto"/>
              <w:spacing w:before="0" w:after="0" w:line="374" w:lineRule="exact"/>
              <w:ind w:firstLine="0"/>
              <w:jc w:val="center"/>
            </w:pPr>
            <w:r w:rsidRPr="005E1245">
              <w:rPr>
                <w:rStyle w:val="1"/>
                <w:color w:val="000000"/>
              </w:rPr>
              <w:t>Индекс зоны - С-1</w:t>
            </w:r>
          </w:p>
        </w:tc>
        <w:tc>
          <w:tcPr>
            <w:tcW w:w="6174" w:type="dxa"/>
            <w:gridSpan w:val="4"/>
          </w:tcPr>
          <w:p w:rsidR="00282BEF" w:rsidRPr="005E1245" w:rsidRDefault="00282BEF" w:rsidP="00282BEF">
            <w:pPr>
              <w:pStyle w:val="a4"/>
              <w:shd w:val="clear" w:color="auto" w:fill="auto"/>
              <w:spacing w:before="0" w:after="0" w:line="260" w:lineRule="exact"/>
              <w:ind w:left="20" w:firstLine="0"/>
            </w:pPr>
            <w:r w:rsidRPr="005E1245">
              <w:rPr>
                <w:rStyle w:val="1"/>
                <w:color w:val="000000"/>
              </w:rPr>
              <w:t>Зона кладбищ</w:t>
            </w:r>
          </w:p>
        </w:tc>
      </w:tr>
      <w:tr w:rsidR="00282BEF" w:rsidTr="00282BEF">
        <w:trPr>
          <w:gridBefore w:val="1"/>
          <w:gridAfter w:val="1"/>
          <w:wBefore w:w="25" w:type="dxa"/>
          <w:wAfter w:w="100" w:type="dxa"/>
          <w:trHeight w:val="356"/>
        </w:trPr>
        <w:tc>
          <w:tcPr>
            <w:tcW w:w="9517" w:type="dxa"/>
            <w:gridSpan w:val="9"/>
          </w:tcPr>
          <w:p w:rsidR="00282BEF" w:rsidRDefault="00282BEF" w:rsidP="00282BEF">
            <w:pPr>
              <w:pStyle w:val="a4"/>
              <w:shd w:val="clear" w:color="auto" w:fill="auto"/>
              <w:spacing w:before="0" w:after="0" w:line="370" w:lineRule="exact"/>
              <w:ind w:firstLine="0"/>
              <w:jc w:val="center"/>
            </w:pPr>
            <w:r w:rsidRPr="005E1245">
              <w:rPr>
                <w:rStyle w:val="1"/>
                <w:color w:val="000000"/>
              </w:rPr>
              <w:t>I. Виды разрешенного использования</w:t>
            </w:r>
          </w:p>
        </w:tc>
      </w:tr>
      <w:tr w:rsidR="00282BEF" w:rsidTr="00282BEF">
        <w:trPr>
          <w:trHeight w:val="914"/>
        </w:trPr>
        <w:tc>
          <w:tcPr>
            <w:tcW w:w="851" w:type="dxa"/>
            <w:gridSpan w:val="3"/>
          </w:tcPr>
          <w:p w:rsidR="00282BEF" w:rsidRPr="005E1245" w:rsidRDefault="00282BEF" w:rsidP="00282BEF">
            <w:pPr>
              <w:pStyle w:val="a4"/>
              <w:shd w:val="clear" w:color="auto" w:fill="auto"/>
              <w:spacing w:before="0" w:after="0" w:line="260" w:lineRule="exact"/>
              <w:ind w:left="140" w:firstLine="0"/>
            </w:pPr>
            <w:r w:rsidRPr="005E1245">
              <w:rPr>
                <w:rStyle w:val="1"/>
                <w:color w:val="000000"/>
              </w:rPr>
              <w:lastRenderedPageBreak/>
              <w:t>1.</w:t>
            </w:r>
          </w:p>
        </w:tc>
        <w:tc>
          <w:tcPr>
            <w:tcW w:w="2542" w:type="dxa"/>
            <w:gridSpan w:val="4"/>
          </w:tcPr>
          <w:p w:rsidR="00282BEF" w:rsidRPr="005E1245" w:rsidRDefault="00282BEF" w:rsidP="00282BEF">
            <w:pPr>
              <w:pStyle w:val="a4"/>
              <w:shd w:val="clear" w:color="auto" w:fill="auto"/>
              <w:spacing w:before="0" w:after="0" w:line="370" w:lineRule="exact"/>
              <w:ind w:firstLine="0"/>
              <w:jc w:val="both"/>
            </w:pPr>
            <w:r w:rsidRPr="005E1245">
              <w:rPr>
                <w:rStyle w:val="1"/>
                <w:color w:val="000000"/>
              </w:rPr>
              <w:t>Основные виды разрешенного использования</w:t>
            </w:r>
          </w:p>
        </w:tc>
        <w:tc>
          <w:tcPr>
            <w:tcW w:w="6249" w:type="dxa"/>
            <w:gridSpan w:val="4"/>
          </w:tcPr>
          <w:p w:rsidR="00282BEF" w:rsidRPr="005E1245" w:rsidRDefault="00282BEF" w:rsidP="008E5B34">
            <w:pPr>
              <w:pStyle w:val="a4"/>
              <w:numPr>
                <w:ilvl w:val="0"/>
                <w:numId w:val="54"/>
              </w:numPr>
              <w:shd w:val="clear" w:color="auto" w:fill="auto"/>
              <w:tabs>
                <w:tab w:val="left" w:pos="174"/>
              </w:tabs>
              <w:spacing w:before="0" w:after="120" w:line="260" w:lineRule="exact"/>
              <w:ind w:left="20" w:firstLine="0"/>
            </w:pPr>
            <w:r w:rsidRPr="005E1245">
              <w:rPr>
                <w:rStyle w:val="1"/>
                <w:color w:val="000000"/>
              </w:rPr>
              <w:t>действующие кладбища традиционного захоронения;</w:t>
            </w:r>
          </w:p>
          <w:p w:rsidR="00282BEF" w:rsidRPr="005E1245" w:rsidRDefault="00282BEF" w:rsidP="008E5B34">
            <w:pPr>
              <w:pStyle w:val="a4"/>
              <w:numPr>
                <w:ilvl w:val="0"/>
                <w:numId w:val="54"/>
              </w:numPr>
              <w:shd w:val="clear" w:color="auto" w:fill="auto"/>
              <w:tabs>
                <w:tab w:val="left" w:pos="178"/>
              </w:tabs>
              <w:spacing w:before="120" w:after="0" w:line="260" w:lineRule="exact"/>
              <w:ind w:left="20" w:firstLine="0"/>
            </w:pPr>
            <w:r w:rsidRPr="005E1245">
              <w:rPr>
                <w:rStyle w:val="1"/>
                <w:color w:val="000000"/>
              </w:rPr>
              <w:t>кладбища, закрытые на период консервации.</w:t>
            </w:r>
          </w:p>
        </w:tc>
      </w:tr>
      <w:tr w:rsidR="00282BEF" w:rsidTr="00282BEF">
        <w:trPr>
          <w:trHeight w:val="1515"/>
        </w:trPr>
        <w:tc>
          <w:tcPr>
            <w:tcW w:w="851" w:type="dxa"/>
            <w:gridSpan w:val="3"/>
          </w:tcPr>
          <w:p w:rsidR="00282BEF" w:rsidRPr="005E1245" w:rsidRDefault="00282BEF" w:rsidP="00282BEF">
            <w:pPr>
              <w:pStyle w:val="a4"/>
              <w:shd w:val="clear" w:color="auto" w:fill="auto"/>
              <w:spacing w:before="0" w:after="0" w:line="260" w:lineRule="exact"/>
              <w:ind w:left="140" w:firstLine="0"/>
            </w:pPr>
            <w:r w:rsidRPr="005E1245">
              <w:rPr>
                <w:rStyle w:val="1"/>
                <w:color w:val="000000"/>
              </w:rPr>
              <w:t>2.</w:t>
            </w:r>
          </w:p>
        </w:tc>
        <w:tc>
          <w:tcPr>
            <w:tcW w:w="2542" w:type="dxa"/>
            <w:gridSpan w:val="4"/>
          </w:tcPr>
          <w:p w:rsidR="00282BEF" w:rsidRPr="005E1245" w:rsidRDefault="00282BEF" w:rsidP="00282BEF">
            <w:pPr>
              <w:pStyle w:val="a4"/>
              <w:shd w:val="clear" w:color="auto" w:fill="auto"/>
              <w:spacing w:before="0" w:after="0" w:line="370" w:lineRule="exact"/>
              <w:ind w:firstLine="0"/>
              <w:jc w:val="center"/>
            </w:pPr>
            <w:r w:rsidRPr="005E1245">
              <w:rPr>
                <w:rStyle w:val="1"/>
                <w:color w:val="000000"/>
              </w:rPr>
              <w:t>Вспомогательные</w:t>
            </w:r>
          </w:p>
          <w:p w:rsidR="00282BEF" w:rsidRPr="005E1245" w:rsidRDefault="00282BEF" w:rsidP="00282BEF">
            <w:pPr>
              <w:pStyle w:val="a4"/>
              <w:shd w:val="clear" w:color="auto" w:fill="auto"/>
              <w:spacing w:before="0" w:after="0" w:line="370" w:lineRule="exact"/>
              <w:ind w:firstLine="0"/>
              <w:jc w:val="center"/>
            </w:pPr>
            <w:r w:rsidRPr="005E1245">
              <w:rPr>
                <w:rStyle w:val="1"/>
                <w:color w:val="000000"/>
              </w:rPr>
              <w:t>виды</w:t>
            </w:r>
          </w:p>
          <w:p w:rsidR="00282BEF" w:rsidRPr="005E1245" w:rsidRDefault="00282BEF" w:rsidP="00282BEF">
            <w:pPr>
              <w:pStyle w:val="a4"/>
              <w:shd w:val="clear" w:color="auto" w:fill="auto"/>
              <w:spacing w:before="0" w:after="0" w:line="370" w:lineRule="exact"/>
              <w:ind w:firstLine="0"/>
              <w:jc w:val="center"/>
            </w:pPr>
            <w:r w:rsidRPr="005E1245">
              <w:rPr>
                <w:rStyle w:val="1"/>
                <w:color w:val="000000"/>
              </w:rPr>
              <w:t>разрешенного</w:t>
            </w:r>
          </w:p>
          <w:p w:rsidR="00282BEF" w:rsidRPr="005E1245" w:rsidRDefault="00282BEF" w:rsidP="00282BEF">
            <w:pPr>
              <w:pStyle w:val="a4"/>
              <w:shd w:val="clear" w:color="auto" w:fill="auto"/>
              <w:spacing w:before="0" w:after="0" w:line="370" w:lineRule="exact"/>
              <w:ind w:firstLine="0"/>
              <w:jc w:val="center"/>
            </w:pPr>
            <w:r w:rsidRPr="005E1245">
              <w:rPr>
                <w:rStyle w:val="1"/>
                <w:color w:val="000000"/>
              </w:rPr>
              <w:t>использования</w:t>
            </w:r>
          </w:p>
        </w:tc>
        <w:tc>
          <w:tcPr>
            <w:tcW w:w="6249" w:type="dxa"/>
            <w:gridSpan w:val="4"/>
          </w:tcPr>
          <w:p w:rsidR="00282BEF" w:rsidRPr="005E1245" w:rsidRDefault="00282BEF" w:rsidP="008E5B34">
            <w:pPr>
              <w:pStyle w:val="a4"/>
              <w:numPr>
                <w:ilvl w:val="0"/>
                <w:numId w:val="55"/>
              </w:numPr>
              <w:shd w:val="clear" w:color="auto" w:fill="auto"/>
              <w:tabs>
                <w:tab w:val="left" w:pos="178"/>
              </w:tabs>
              <w:spacing w:before="0" w:after="0" w:line="370" w:lineRule="exact"/>
              <w:ind w:left="20" w:firstLine="0"/>
            </w:pPr>
            <w:r w:rsidRPr="005E1245">
              <w:rPr>
                <w:rStyle w:val="1"/>
                <w:color w:val="000000"/>
              </w:rPr>
              <w:t>вспомогательные объекты, связанные с функционированием кладбищ;</w:t>
            </w:r>
          </w:p>
          <w:p w:rsidR="00282BEF" w:rsidRPr="005E1245" w:rsidRDefault="00282BEF" w:rsidP="008E5B34">
            <w:pPr>
              <w:pStyle w:val="a4"/>
              <w:numPr>
                <w:ilvl w:val="0"/>
                <w:numId w:val="55"/>
              </w:numPr>
              <w:shd w:val="clear" w:color="auto" w:fill="auto"/>
              <w:tabs>
                <w:tab w:val="left" w:pos="183"/>
              </w:tabs>
              <w:spacing w:before="0" w:after="0" w:line="370" w:lineRule="exact"/>
              <w:ind w:left="20" w:firstLine="0"/>
            </w:pPr>
            <w:r w:rsidRPr="005E1245">
              <w:rPr>
                <w:rStyle w:val="1"/>
                <w:color w:val="000000"/>
              </w:rPr>
              <w:t>общественные туалеты.</w:t>
            </w:r>
          </w:p>
        </w:tc>
      </w:tr>
      <w:tr w:rsidR="00282BEF" w:rsidTr="00282BEF">
        <w:trPr>
          <w:trHeight w:val="1665"/>
        </w:trPr>
        <w:tc>
          <w:tcPr>
            <w:tcW w:w="851" w:type="dxa"/>
            <w:gridSpan w:val="3"/>
          </w:tcPr>
          <w:p w:rsidR="00282BEF" w:rsidRPr="005E1245" w:rsidRDefault="00282BEF" w:rsidP="00282BEF">
            <w:pPr>
              <w:pStyle w:val="a4"/>
              <w:shd w:val="clear" w:color="auto" w:fill="auto"/>
              <w:spacing w:before="0" w:after="0" w:line="260" w:lineRule="exact"/>
              <w:ind w:left="140" w:firstLine="0"/>
            </w:pPr>
            <w:r w:rsidRPr="005E1245">
              <w:rPr>
                <w:rStyle w:val="1"/>
                <w:color w:val="000000"/>
              </w:rPr>
              <w:t>3.</w:t>
            </w:r>
          </w:p>
        </w:tc>
        <w:tc>
          <w:tcPr>
            <w:tcW w:w="2542" w:type="dxa"/>
            <w:gridSpan w:val="4"/>
          </w:tcPr>
          <w:p w:rsidR="00282BEF" w:rsidRPr="005E1245" w:rsidRDefault="00282BEF" w:rsidP="00282BEF">
            <w:pPr>
              <w:pStyle w:val="a4"/>
              <w:shd w:val="clear" w:color="auto" w:fill="auto"/>
              <w:spacing w:before="0" w:after="0" w:line="370" w:lineRule="exact"/>
              <w:ind w:firstLine="0"/>
              <w:jc w:val="center"/>
            </w:pPr>
            <w:r w:rsidRPr="005E1245">
              <w:rPr>
                <w:rStyle w:val="1"/>
                <w:color w:val="000000"/>
              </w:rPr>
              <w:t>Условно - разрешенные виды использования</w:t>
            </w:r>
          </w:p>
        </w:tc>
        <w:tc>
          <w:tcPr>
            <w:tcW w:w="6249" w:type="dxa"/>
            <w:gridSpan w:val="4"/>
          </w:tcPr>
          <w:p w:rsidR="00282BEF" w:rsidRPr="005E1245" w:rsidRDefault="00282BEF" w:rsidP="008E5B34">
            <w:pPr>
              <w:pStyle w:val="a4"/>
              <w:numPr>
                <w:ilvl w:val="0"/>
                <w:numId w:val="56"/>
              </w:numPr>
              <w:shd w:val="clear" w:color="auto" w:fill="auto"/>
              <w:tabs>
                <w:tab w:val="left" w:pos="183"/>
              </w:tabs>
              <w:spacing w:before="0" w:after="0" w:line="370" w:lineRule="exact"/>
              <w:ind w:left="20" w:firstLine="0"/>
            </w:pPr>
            <w:r w:rsidRPr="005E1245">
              <w:rPr>
                <w:rStyle w:val="1"/>
                <w:color w:val="000000"/>
              </w:rPr>
              <w:t>объекты, связанные с отправлением культа;</w:t>
            </w:r>
          </w:p>
          <w:p w:rsidR="00282BEF" w:rsidRPr="005E1245" w:rsidRDefault="00282BEF" w:rsidP="008E5B34">
            <w:pPr>
              <w:pStyle w:val="a4"/>
              <w:numPr>
                <w:ilvl w:val="0"/>
                <w:numId w:val="56"/>
              </w:numPr>
              <w:shd w:val="clear" w:color="auto" w:fill="auto"/>
              <w:tabs>
                <w:tab w:val="left" w:pos="183"/>
              </w:tabs>
              <w:spacing w:before="0" w:after="0" w:line="370" w:lineRule="exact"/>
              <w:ind w:left="20" w:firstLine="0"/>
            </w:pPr>
            <w:r w:rsidRPr="005E1245">
              <w:rPr>
                <w:rStyle w:val="1"/>
                <w:color w:val="000000"/>
              </w:rPr>
              <w:t>мастерские по изготовлению ритуальных принадлежностей;</w:t>
            </w:r>
          </w:p>
          <w:p w:rsidR="00282BEF" w:rsidRPr="005E1245" w:rsidRDefault="00282BEF" w:rsidP="008E5B34">
            <w:pPr>
              <w:pStyle w:val="a4"/>
              <w:numPr>
                <w:ilvl w:val="0"/>
                <w:numId w:val="56"/>
              </w:numPr>
              <w:shd w:val="clear" w:color="auto" w:fill="auto"/>
              <w:tabs>
                <w:tab w:val="left" w:pos="178"/>
              </w:tabs>
              <w:spacing w:before="0" w:after="0" w:line="370" w:lineRule="exact"/>
              <w:ind w:left="20" w:firstLine="0"/>
            </w:pPr>
            <w:r w:rsidRPr="005E1245">
              <w:rPr>
                <w:rStyle w:val="1"/>
                <w:color w:val="000000"/>
              </w:rPr>
              <w:t>парковки.</w:t>
            </w:r>
          </w:p>
        </w:tc>
      </w:tr>
      <w:tr w:rsidR="00282BEF" w:rsidTr="00282BEF">
        <w:trPr>
          <w:trHeight w:val="1290"/>
        </w:trPr>
        <w:tc>
          <w:tcPr>
            <w:tcW w:w="9642" w:type="dxa"/>
            <w:gridSpan w:val="11"/>
          </w:tcPr>
          <w:p w:rsidR="00282BEF" w:rsidRDefault="00282BEF" w:rsidP="00282BEF">
            <w:pPr>
              <w:pStyle w:val="a4"/>
              <w:shd w:val="clear" w:color="auto" w:fill="auto"/>
              <w:spacing w:before="0" w:after="0" w:line="370" w:lineRule="exact"/>
              <w:ind w:firstLine="0"/>
              <w:jc w:val="center"/>
            </w:pPr>
            <w:r w:rsidRPr="005E1245">
              <w:rPr>
                <w:rStyle w:val="1"/>
                <w:color w:val="000000"/>
              </w:rPr>
              <w:t>II. Предельные параметры земельных участков и объектов капитального строительства</w:t>
            </w:r>
            <w:r>
              <w:rPr>
                <w:rStyle w:val="1"/>
                <w:color w:val="000000"/>
              </w:rPr>
              <w:t xml:space="preserve"> не предусмотрены</w:t>
            </w:r>
          </w:p>
        </w:tc>
      </w:tr>
      <w:tr w:rsidR="00282BEF" w:rsidTr="00282BEF">
        <w:trPr>
          <w:trHeight w:val="1615"/>
        </w:trPr>
        <w:tc>
          <w:tcPr>
            <w:tcW w:w="914" w:type="dxa"/>
            <w:gridSpan w:val="4"/>
          </w:tcPr>
          <w:p w:rsidR="00282BEF" w:rsidRPr="005E1245" w:rsidRDefault="00282BEF" w:rsidP="00282BEF">
            <w:pPr>
              <w:pStyle w:val="a4"/>
              <w:shd w:val="clear" w:color="auto" w:fill="auto"/>
              <w:spacing w:before="0" w:after="0" w:line="260" w:lineRule="exact"/>
              <w:ind w:left="140" w:firstLine="0"/>
            </w:pPr>
            <w:r w:rsidRPr="005E1245">
              <w:rPr>
                <w:rStyle w:val="1"/>
                <w:color w:val="000000"/>
              </w:rPr>
              <w:t>4.</w:t>
            </w:r>
          </w:p>
        </w:tc>
        <w:tc>
          <w:tcPr>
            <w:tcW w:w="2529" w:type="dxa"/>
            <w:gridSpan w:val="4"/>
          </w:tcPr>
          <w:p w:rsidR="00282BEF" w:rsidRPr="005E1245" w:rsidRDefault="00282BEF" w:rsidP="00282BEF">
            <w:pPr>
              <w:pStyle w:val="a4"/>
              <w:shd w:val="clear" w:color="auto" w:fill="auto"/>
              <w:spacing w:before="0" w:after="120" w:line="260" w:lineRule="exact"/>
              <w:ind w:firstLine="0"/>
              <w:jc w:val="center"/>
            </w:pPr>
            <w:r w:rsidRPr="005E1245">
              <w:rPr>
                <w:rStyle w:val="1"/>
                <w:color w:val="000000"/>
              </w:rPr>
              <w:t>Строительные</w:t>
            </w:r>
          </w:p>
          <w:p w:rsidR="00282BEF" w:rsidRPr="005E1245" w:rsidRDefault="00282BEF" w:rsidP="00282BEF">
            <w:pPr>
              <w:pStyle w:val="a4"/>
              <w:shd w:val="clear" w:color="auto" w:fill="auto"/>
              <w:spacing w:before="120" w:after="0" w:line="260" w:lineRule="exact"/>
              <w:ind w:firstLine="0"/>
              <w:jc w:val="center"/>
            </w:pPr>
            <w:r w:rsidRPr="005E1245">
              <w:rPr>
                <w:rStyle w:val="1"/>
                <w:color w:val="000000"/>
              </w:rPr>
              <w:t>требования</w:t>
            </w:r>
          </w:p>
        </w:tc>
        <w:tc>
          <w:tcPr>
            <w:tcW w:w="6199" w:type="dxa"/>
            <w:gridSpan w:val="3"/>
          </w:tcPr>
          <w:p w:rsidR="00282BEF" w:rsidRPr="005E1245" w:rsidRDefault="00282BEF" w:rsidP="008E5B34">
            <w:pPr>
              <w:pStyle w:val="a4"/>
              <w:numPr>
                <w:ilvl w:val="0"/>
                <w:numId w:val="57"/>
              </w:numPr>
              <w:shd w:val="clear" w:color="auto" w:fill="auto"/>
              <w:tabs>
                <w:tab w:val="left" w:pos="183"/>
              </w:tabs>
              <w:spacing w:before="0" w:after="0" w:line="370" w:lineRule="exact"/>
              <w:ind w:left="20" w:firstLine="0"/>
            </w:pPr>
            <w:r w:rsidRPr="005E1245">
              <w:rPr>
                <w:rStyle w:val="1"/>
                <w:color w:val="000000"/>
              </w:rPr>
              <w:t xml:space="preserve">Проектирование кладбищ и организацию их СЗЗ следует вести с учетом </w:t>
            </w:r>
            <w:proofErr w:type="spellStart"/>
            <w:r w:rsidRPr="005E1245">
              <w:rPr>
                <w:rStyle w:val="1"/>
                <w:color w:val="000000"/>
              </w:rPr>
              <w:t>СанПиНа</w:t>
            </w:r>
            <w:proofErr w:type="spellEnd"/>
            <w:r w:rsidRPr="005E1245">
              <w:rPr>
                <w:rStyle w:val="1"/>
                <w:color w:val="000000"/>
              </w:rPr>
              <w:t xml:space="preserve"> 2.2.1/2.1.1-984-00 и Санитарных правил устройства и содержания кладбищ, № 166-77.</w:t>
            </w:r>
          </w:p>
          <w:p w:rsidR="00282BEF" w:rsidRPr="005E1245" w:rsidRDefault="00282BEF" w:rsidP="008E5B34">
            <w:pPr>
              <w:pStyle w:val="a4"/>
              <w:numPr>
                <w:ilvl w:val="0"/>
                <w:numId w:val="57"/>
              </w:numPr>
              <w:shd w:val="clear" w:color="auto" w:fill="auto"/>
              <w:tabs>
                <w:tab w:val="left" w:pos="183"/>
              </w:tabs>
              <w:spacing w:before="0" w:after="0" w:line="370" w:lineRule="exact"/>
              <w:ind w:left="20" w:firstLine="0"/>
            </w:pPr>
            <w:r w:rsidRPr="005E1245">
              <w:rPr>
                <w:rStyle w:val="1"/>
                <w:color w:val="000000"/>
              </w:rPr>
              <w:t>Размещение земельных участков для кладбищ традиционного захоронения принимаются 0,24 га на 1 тыс. чел.</w:t>
            </w:r>
          </w:p>
          <w:p w:rsidR="00282BEF" w:rsidRPr="005E1245" w:rsidRDefault="00282BEF" w:rsidP="008E5B34">
            <w:pPr>
              <w:pStyle w:val="a4"/>
              <w:numPr>
                <w:ilvl w:val="0"/>
                <w:numId w:val="57"/>
              </w:numPr>
              <w:shd w:val="clear" w:color="auto" w:fill="auto"/>
              <w:tabs>
                <w:tab w:val="left" w:pos="183"/>
              </w:tabs>
              <w:spacing w:before="0" w:after="0" w:line="370" w:lineRule="exact"/>
              <w:ind w:left="20" w:firstLine="0"/>
            </w:pPr>
            <w:r w:rsidRPr="005E1245">
              <w:rPr>
                <w:rStyle w:val="1"/>
                <w:color w:val="000000"/>
              </w:rPr>
              <w:t>Площадь зеленых насаждений (деревьев и кустарников) должна занимать не менее 20% от территории кладбища.</w:t>
            </w:r>
          </w:p>
        </w:tc>
      </w:tr>
      <w:tr w:rsidR="00282BEF" w:rsidTr="00282BEF">
        <w:trPr>
          <w:trHeight w:val="952"/>
        </w:trPr>
        <w:tc>
          <w:tcPr>
            <w:tcW w:w="9642" w:type="dxa"/>
            <w:gridSpan w:val="11"/>
          </w:tcPr>
          <w:p w:rsidR="00282BEF" w:rsidRDefault="00282BEF" w:rsidP="00282BEF">
            <w:pPr>
              <w:pStyle w:val="a4"/>
              <w:shd w:val="clear" w:color="auto" w:fill="auto"/>
              <w:spacing w:before="0" w:after="0" w:line="370" w:lineRule="exact"/>
              <w:ind w:firstLine="0"/>
              <w:jc w:val="center"/>
            </w:pPr>
            <w:r w:rsidRPr="005E1245">
              <w:rPr>
                <w:rStyle w:val="1"/>
                <w:color w:val="000000"/>
              </w:rPr>
              <w:t>III. Ограничения использования земельных участков и объектов капитального строительства</w:t>
            </w:r>
          </w:p>
        </w:tc>
      </w:tr>
      <w:tr w:rsidR="00282BEF" w:rsidTr="00282BEF">
        <w:trPr>
          <w:trHeight w:val="1165"/>
        </w:trPr>
        <w:tc>
          <w:tcPr>
            <w:tcW w:w="952" w:type="dxa"/>
            <w:gridSpan w:val="5"/>
          </w:tcPr>
          <w:p w:rsidR="00282BEF" w:rsidRPr="005E1245" w:rsidRDefault="00282BEF" w:rsidP="00282BEF">
            <w:pPr>
              <w:pStyle w:val="a4"/>
              <w:shd w:val="clear" w:color="auto" w:fill="auto"/>
              <w:spacing w:before="0" w:after="0" w:line="260" w:lineRule="exact"/>
              <w:ind w:left="140" w:firstLine="0"/>
            </w:pPr>
            <w:r w:rsidRPr="005E1245">
              <w:rPr>
                <w:rStyle w:val="1"/>
                <w:color w:val="000000"/>
              </w:rPr>
              <w:t>5.</w:t>
            </w:r>
          </w:p>
        </w:tc>
        <w:tc>
          <w:tcPr>
            <w:tcW w:w="2567" w:type="dxa"/>
            <w:gridSpan w:val="4"/>
          </w:tcPr>
          <w:p w:rsidR="00282BEF" w:rsidRPr="005E1245" w:rsidRDefault="00282BEF" w:rsidP="00282BEF">
            <w:pPr>
              <w:pStyle w:val="a4"/>
              <w:shd w:val="clear" w:color="auto" w:fill="auto"/>
              <w:spacing w:before="0" w:after="0" w:line="370" w:lineRule="exact"/>
              <w:ind w:left="160" w:firstLine="0"/>
            </w:pPr>
            <w:proofErr w:type="spellStart"/>
            <w:r w:rsidRPr="005E1245">
              <w:rPr>
                <w:rStyle w:val="1"/>
                <w:color w:val="000000"/>
              </w:rPr>
              <w:t>Санитарно</w:t>
            </w:r>
            <w:r w:rsidRPr="005E1245">
              <w:rPr>
                <w:rStyle w:val="1"/>
                <w:color w:val="000000"/>
              </w:rPr>
              <w:softHyphen/>
              <w:t>гигиенические</w:t>
            </w:r>
            <w:proofErr w:type="spellEnd"/>
            <w:r w:rsidRPr="005E1245">
              <w:rPr>
                <w:rStyle w:val="1"/>
                <w:color w:val="000000"/>
              </w:rPr>
              <w:t xml:space="preserve"> и экологические требования</w:t>
            </w:r>
          </w:p>
        </w:tc>
        <w:tc>
          <w:tcPr>
            <w:tcW w:w="6123" w:type="dxa"/>
            <w:gridSpan w:val="2"/>
          </w:tcPr>
          <w:p w:rsidR="00282BEF" w:rsidRPr="005E1245" w:rsidRDefault="00282BEF" w:rsidP="00282BEF">
            <w:pPr>
              <w:pStyle w:val="a4"/>
              <w:shd w:val="clear" w:color="auto" w:fill="auto"/>
              <w:spacing w:before="0" w:after="0" w:line="374" w:lineRule="exact"/>
              <w:ind w:left="20" w:firstLine="0"/>
            </w:pPr>
            <w:r w:rsidRPr="005E1245">
              <w:rPr>
                <w:rStyle w:val="1"/>
                <w:color w:val="000000"/>
              </w:rPr>
              <w:t xml:space="preserve">- В </w:t>
            </w:r>
            <w:proofErr w:type="spellStart"/>
            <w:r w:rsidRPr="005E1245">
              <w:rPr>
                <w:rStyle w:val="1"/>
                <w:color w:val="000000"/>
              </w:rPr>
              <w:t>водоохранных</w:t>
            </w:r>
            <w:proofErr w:type="spellEnd"/>
            <w:r w:rsidRPr="005E1245">
              <w:rPr>
                <w:rStyle w:val="1"/>
                <w:color w:val="000000"/>
              </w:rPr>
              <w:t xml:space="preserve"> зонах рек запрещается размещение мест захоронения.</w:t>
            </w:r>
          </w:p>
        </w:tc>
      </w:tr>
    </w:tbl>
    <w:p w:rsidR="00282BEF" w:rsidRDefault="00282BEF" w:rsidP="00282BEF">
      <w:pPr>
        <w:pStyle w:val="a4"/>
        <w:shd w:val="clear" w:color="auto" w:fill="auto"/>
        <w:spacing w:before="0" w:after="0" w:line="370" w:lineRule="exact"/>
        <w:ind w:left="20" w:firstLine="0"/>
        <w:jc w:val="center"/>
      </w:pPr>
    </w:p>
    <w:p w:rsidR="0082059A" w:rsidRDefault="0082059A" w:rsidP="0082059A">
      <w:pPr>
        <w:pStyle w:val="a4"/>
        <w:shd w:val="clear" w:color="auto" w:fill="auto"/>
        <w:spacing w:before="0" w:after="0" w:line="370" w:lineRule="exact"/>
        <w:ind w:left="20" w:firstLine="0"/>
      </w:pPr>
    </w:p>
    <w:p w:rsidR="0082059A" w:rsidRDefault="0082059A" w:rsidP="0082059A">
      <w:pPr>
        <w:pStyle w:val="a4"/>
        <w:shd w:val="clear" w:color="auto" w:fill="auto"/>
        <w:spacing w:before="0" w:after="0" w:line="370" w:lineRule="exact"/>
        <w:ind w:left="20" w:firstLine="0"/>
      </w:pPr>
      <w:r>
        <w:t>53.2. Регламенты зоны размещения отходов производства и потребления</w:t>
      </w:r>
    </w:p>
    <w:p w:rsidR="0082059A" w:rsidRDefault="0082059A" w:rsidP="0082059A">
      <w:pPr>
        <w:pStyle w:val="a4"/>
        <w:shd w:val="clear" w:color="auto" w:fill="auto"/>
        <w:spacing w:before="0" w:after="0" w:line="370" w:lineRule="exact"/>
        <w:ind w:firstLine="0"/>
      </w:pPr>
    </w:p>
    <w:p w:rsidR="0082059A" w:rsidRDefault="0082059A" w:rsidP="0082059A">
      <w:pPr>
        <w:pStyle w:val="71"/>
        <w:shd w:val="clear" w:color="auto" w:fill="auto"/>
        <w:spacing w:before="0" w:after="0" w:line="365" w:lineRule="exact"/>
        <w:ind w:left="20" w:right="60" w:firstLine="720"/>
        <w:jc w:val="both"/>
      </w:pPr>
      <w:r>
        <w:rPr>
          <w:rStyle w:val="70pt"/>
          <w:i/>
          <w:iCs/>
          <w:color w:val="000000"/>
        </w:rPr>
        <w:t xml:space="preserve">Зона особого режима С—2 выделена </w:t>
      </w:r>
      <w:proofErr w:type="gramStart"/>
      <w:r>
        <w:rPr>
          <w:rStyle w:val="70pt"/>
          <w:i/>
          <w:iCs/>
          <w:color w:val="000000"/>
        </w:rPr>
        <w:t>для</w:t>
      </w:r>
      <w:proofErr w:type="gramEnd"/>
      <w:r>
        <w:rPr>
          <w:rStyle w:val="70pt"/>
          <w:i/>
          <w:iCs/>
          <w:color w:val="000000"/>
        </w:rPr>
        <w:t xml:space="preserve"> </w:t>
      </w:r>
      <w:proofErr w:type="gramStart"/>
      <w:r>
        <w:rPr>
          <w:rStyle w:val="70pt"/>
          <w:i/>
          <w:iCs/>
          <w:color w:val="000000"/>
        </w:rPr>
        <w:t>обеспечение</w:t>
      </w:r>
      <w:proofErr w:type="gramEnd"/>
      <w:r>
        <w:rPr>
          <w:rStyle w:val="70pt"/>
          <w:i/>
          <w:iCs/>
          <w:color w:val="000000"/>
        </w:rPr>
        <w:t xml:space="preserve"> правовых условий размещения отходов производства и потребления и объектов санитарной очистки</w:t>
      </w:r>
      <w:r>
        <w:rPr>
          <w:rStyle w:val="70"/>
          <w:i w:val="0"/>
          <w:iCs w:val="0"/>
          <w:color w:val="000000"/>
        </w:rPr>
        <w:t>.</w:t>
      </w:r>
    </w:p>
    <w:p w:rsidR="0082059A" w:rsidRDefault="0082059A" w:rsidP="0082059A">
      <w:pPr>
        <w:pStyle w:val="a4"/>
        <w:shd w:val="clear" w:color="auto" w:fill="auto"/>
        <w:spacing w:before="0" w:after="0" w:line="370" w:lineRule="exact"/>
        <w:ind w:left="20" w:firstLine="0"/>
        <w:jc w:val="right"/>
      </w:pPr>
      <w:r>
        <w:lastRenderedPageBreak/>
        <w:t>Таблица18</w:t>
      </w:r>
    </w:p>
    <w:p w:rsidR="0082059A" w:rsidRDefault="0082059A" w:rsidP="0082059A">
      <w:pPr>
        <w:pStyle w:val="a4"/>
        <w:shd w:val="clear" w:color="auto" w:fill="auto"/>
        <w:spacing w:before="0" w:after="0" w:line="370" w:lineRule="exact"/>
        <w:ind w:left="20" w:firstLine="0"/>
      </w:pPr>
    </w:p>
    <w:tbl>
      <w:tblPr>
        <w:tblW w:w="9567" w:type="dxa"/>
        <w:tblInd w:w="5" w:type="dxa"/>
        <w:tblLayout w:type="fixed"/>
        <w:tblCellMar>
          <w:left w:w="0" w:type="dxa"/>
          <w:right w:w="0" w:type="dxa"/>
        </w:tblCellMar>
        <w:tblLook w:val="0000"/>
      </w:tblPr>
      <w:tblGrid>
        <w:gridCol w:w="714"/>
        <w:gridCol w:w="37"/>
        <w:gridCol w:w="50"/>
        <w:gridCol w:w="2040"/>
        <w:gridCol w:w="136"/>
        <w:gridCol w:w="40"/>
        <w:gridCol w:w="138"/>
        <w:gridCol w:w="6412"/>
      </w:tblGrid>
      <w:tr w:rsidR="0082059A" w:rsidRPr="005E1245" w:rsidTr="005E6C17">
        <w:trPr>
          <w:trHeight w:hRule="exact" w:val="830"/>
        </w:trPr>
        <w:tc>
          <w:tcPr>
            <w:tcW w:w="714" w:type="dxa"/>
            <w:tcBorders>
              <w:top w:val="single" w:sz="4" w:space="0" w:color="auto"/>
              <w:left w:val="single" w:sz="4" w:space="0" w:color="auto"/>
              <w:bottom w:val="nil"/>
              <w:right w:val="nil"/>
            </w:tcBorders>
            <w:shd w:val="clear" w:color="auto" w:fill="FFFFFF"/>
          </w:tcPr>
          <w:p w:rsidR="0082059A" w:rsidRPr="005E1245" w:rsidRDefault="0082059A" w:rsidP="005E6C17">
            <w:pPr>
              <w:pStyle w:val="a4"/>
              <w:shd w:val="clear" w:color="auto" w:fill="auto"/>
              <w:spacing w:before="0" w:after="0" w:line="260" w:lineRule="exact"/>
              <w:ind w:left="120" w:firstLine="0"/>
            </w:pPr>
            <w:r w:rsidRPr="005E1245">
              <w:rPr>
                <w:rStyle w:val="1"/>
                <w:color w:val="000000"/>
              </w:rPr>
              <w:t>№</w:t>
            </w:r>
          </w:p>
        </w:tc>
        <w:tc>
          <w:tcPr>
            <w:tcW w:w="2127" w:type="dxa"/>
            <w:gridSpan w:val="3"/>
            <w:tcBorders>
              <w:top w:val="single" w:sz="4" w:space="0" w:color="auto"/>
              <w:left w:val="single" w:sz="4" w:space="0" w:color="auto"/>
              <w:bottom w:val="nil"/>
              <w:right w:val="nil"/>
            </w:tcBorders>
            <w:shd w:val="clear" w:color="auto" w:fill="FFFFFF"/>
          </w:tcPr>
          <w:p w:rsidR="0082059A" w:rsidRPr="005E1245" w:rsidRDefault="0082059A" w:rsidP="005E6C17">
            <w:pPr>
              <w:pStyle w:val="a4"/>
              <w:shd w:val="clear" w:color="auto" w:fill="auto"/>
              <w:spacing w:before="0" w:after="0" w:line="260" w:lineRule="exact"/>
              <w:ind w:firstLine="0"/>
              <w:jc w:val="center"/>
            </w:pPr>
            <w:r w:rsidRPr="005E1245">
              <w:rPr>
                <w:rStyle w:val="1"/>
                <w:color w:val="000000"/>
              </w:rPr>
              <w:t>Тип регламента</w:t>
            </w:r>
          </w:p>
        </w:tc>
        <w:tc>
          <w:tcPr>
            <w:tcW w:w="6726" w:type="dxa"/>
            <w:gridSpan w:val="4"/>
            <w:tcBorders>
              <w:top w:val="single" w:sz="4" w:space="0" w:color="auto"/>
              <w:left w:val="single" w:sz="4" w:space="0" w:color="auto"/>
              <w:bottom w:val="nil"/>
              <w:right w:val="single" w:sz="4" w:space="0" w:color="auto"/>
            </w:tcBorders>
            <w:shd w:val="clear" w:color="auto" w:fill="FFFFFF"/>
          </w:tcPr>
          <w:p w:rsidR="0082059A" w:rsidRPr="005E1245" w:rsidRDefault="0082059A" w:rsidP="005E6C17">
            <w:pPr>
              <w:pStyle w:val="a4"/>
              <w:shd w:val="clear" w:color="auto" w:fill="auto"/>
              <w:spacing w:before="0" w:after="0" w:line="260" w:lineRule="exact"/>
              <w:ind w:firstLine="0"/>
              <w:jc w:val="center"/>
            </w:pPr>
            <w:r w:rsidRPr="005E1245">
              <w:rPr>
                <w:rStyle w:val="1"/>
                <w:color w:val="000000"/>
              </w:rPr>
              <w:t>Содержание регламента</w:t>
            </w:r>
          </w:p>
        </w:tc>
      </w:tr>
      <w:tr w:rsidR="0082059A" w:rsidRPr="005E1245" w:rsidTr="005E6C17">
        <w:trPr>
          <w:trHeight w:hRule="exact" w:val="403"/>
        </w:trPr>
        <w:tc>
          <w:tcPr>
            <w:tcW w:w="714" w:type="dxa"/>
            <w:tcBorders>
              <w:top w:val="single" w:sz="4" w:space="0" w:color="auto"/>
              <w:left w:val="single" w:sz="4" w:space="0" w:color="auto"/>
              <w:bottom w:val="nil"/>
              <w:right w:val="nil"/>
            </w:tcBorders>
            <w:shd w:val="clear" w:color="auto" w:fill="FFFFFF"/>
          </w:tcPr>
          <w:p w:rsidR="0082059A" w:rsidRPr="005E1245" w:rsidRDefault="0082059A" w:rsidP="005E6C17">
            <w:pPr>
              <w:pStyle w:val="a4"/>
              <w:shd w:val="clear" w:color="auto" w:fill="auto"/>
              <w:spacing w:before="0" w:after="0" w:line="260" w:lineRule="exact"/>
              <w:ind w:left="120" w:firstLine="0"/>
            </w:pPr>
            <w:r w:rsidRPr="005E1245">
              <w:rPr>
                <w:rStyle w:val="1"/>
                <w:color w:val="000000"/>
              </w:rPr>
              <w:t>1</w:t>
            </w:r>
          </w:p>
        </w:tc>
        <w:tc>
          <w:tcPr>
            <w:tcW w:w="2127" w:type="dxa"/>
            <w:gridSpan w:val="3"/>
            <w:tcBorders>
              <w:top w:val="single" w:sz="4" w:space="0" w:color="auto"/>
              <w:left w:val="single" w:sz="4" w:space="0" w:color="auto"/>
              <w:bottom w:val="nil"/>
              <w:right w:val="nil"/>
            </w:tcBorders>
            <w:shd w:val="clear" w:color="auto" w:fill="FFFFFF"/>
          </w:tcPr>
          <w:p w:rsidR="0082059A" w:rsidRPr="005E1245" w:rsidRDefault="0082059A" w:rsidP="005E6C17">
            <w:pPr>
              <w:pStyle w:val="a4"/>
              <w:shd w:val="clear" w:color="auto" w:fill="auto"/>
              <w:spacing w:before="0" w:after="0" w:line="260" w:lineRule="exact"/>
              <w:ind w:firstLine="0"/>
              <w:jc w:val="center"/>
            </w:pPr>
            <w:r w:rsidRPr="005E1245">
              <w:rPr>
                <w:rStyle w:val="1"/>
                <w:color w:val="000000"/>
              </w:rPr>
              <w:t>2</w:t>
            </w:r>
          </w:p>
        </w:tc>
        <w:tc>
          <w:tcPr>
            <w:tcW w:w="6726" w:type="dxa"/>
            <w:gridSpan w:val="4"/>
            <w:tcBorders>
              <w:top w:val="single" w:sz="4" w:space="0" w:color="auto"/>
              <w:left w:val="single" w:sz="4" w:space="0" w:color="auto"/>
              <w:bottom w:val="nil"/>
              <w:right w:val="single" w:sz="4" w:space="0" w:color="auto"/>
            </w:tcBorders>
            <w:shd w:val="clear" w:color="auto" w:fill="FFFFFF"/>
          </w:tcPr>
          <w:p w:rsidR="0082059A" w:rsidRPr="005E1245" w:rsidRDefault="0082059A" w:rsidP="005E6C17">
            <w:pPr>
              <w:pStyle w:val="a4"/>
              <w:shd w:val="clear" w:color="auto" w:fill="auto"/>
              <w:spacing w:before="0" w:after="0" w:line="260" w:lineRule="exact"/>
              <w:ind w:firstLine="0"/>
              <w:jc w:val="center"/>
            </w:pPr>
            <w:r w:rsidRPr="005E1245">
              <w:rPr>
                <w:rStyle w:val="1"/>
                <w:color w:val="000000"/>
              </w:rPr>
              <w:t>3</w:t>
            </w:r>
          </w:p>
        </w:tc>
      </w:tr>
      <w:tr w:rsidR="0082059A" w:rsidRPr="005E1245" w:rsidTr="005E6C17">
        <w:trPr>
          <w:trHeight w:hRule="exact" w:val="778"/>
        </w:trPr>
        <w:tc>
          <w:tcPr>
            <w:tcW w:w="714" w:type="dxa"/>
            <w:tcBorders>
              <w:top w:val="single" w:sz="4" w:space="0" w:color="auto"/>
              <w:left w:val="single" w:sz="4" w:space="0" w:color="auto"/>
              <w:bottom w:val="single" w:sz="4" w:space="0" w:color="auto"/>
              <w:right w:val="nil"/>
            </w:tcBorders>
            <w:shd w:val="clear" w:color="auto" w:fill="FFFFFF"/>
          </w:tcPr>
          <w:p w:rsidR="0082059A" w:rsidRDefault="0082059A" w:rsidP="005E6C17">
            <w:pPr>
              <w:rPr>
                <w:sz w:val="10"/>
                <w:szCs w:val="10"/>
              </w:rPr>
            </w:pPr>
          </w:p>
        </w:tc>
        <w:tc>
          <w:tcPr>
            <w:tcW w:w="2127" w:type="dxa"/>
            <w:gridSpan w:val="3"/>
            <w:tcBorders>
              <w:top w:val="single" w:sz="4" w:space="0" w:color="auto"/>
              <w:left w:val="single" w:sz="4" w:space="0" w:color="auto"/>
              <w:bottom w:val="single" w:sz="4" w:space="0" w:color="auto"/>
              <w:right w:val="nil"/>
            </w:tcBorders>
            <w:shd w:val="clear" w:color="auto" w:fill="FFFFFF"/>
          </w:tcPr>
          <w:p w:rsidR="0082059A" w:rsidRPr="005E1245" w:rsidRDefault="0082059A" w:rsidP="005E6C17">
            <w:pPr>
              <w:pStyle w:val="a4"/>
              <w:shd w:val="clear" w:color="auto" w:fill="auto"/>
              <w:spacing w:before="0" w:after="0" w:line="379" w:lineRule="exact"/>
              <w:ind w:firstLine="0"/>
              <w:jc w:val="center"/>
            </w:pPr>
            <w:r w:rsidRPr="005E1245">
              <w:rPr>
                <w:rStyle w:val="1"/>
                <w:color w:val="000000"/>
              </w:rPr>
              <w:t>Индекс зоны - С-2</w:t>
            </w:r>
          </w:p>
        </w:tc>
        <w:tc>
          <w:tcPr>
            <w:tcW w:w="6726" w:type="dxa"/>
            <w:gridSpan w:val="4"/>
            <w:tcBorders>
              <w:top w:val="single" w:sz="4" w:space="0" w:color="auto"/>
              <w:left w:val="single" w:sz="4" w:space="0" w:color="auto"/>
              <w:bottom w:val="single" w:sz="4" w:space="0" w:color="auto"/>
              <w:right w:val="single" w:sz="4" w:space="0" w:color="auto"/>
            </w:tcBorders>
            <w:shd w:val="clear" w:color="auto" w:fill="FFFFFF"/>
          </w:tcPr>
          <w:p w:rsidR="0082059A" w:rsidRPr="005E1245" w:rsidRDefault="0082059A" w:rsidP="005E6C17">
            <w:pPr>
              <w:pStyle w:val="a4"/>
              <w:shd w:val="clear" w:color="auto" w:fill="auto"/>
              <w:spacing w:before="0" w:after="0" w:line="370" w:lineRule="exact"/>
              <w:ind w:left="20" w:firstLine="0"/>
            </w:pPr>
            <w:r w:rsidRPr="005E1245">
              <w:rPr>
                <w:rStyle w:val="1"/>
                <w:color w:val="000000"/>
              </w:rPr>
              <w:t>Зона размещения отходов производства и потребления</w:t>
            </w:r>
          </w:p>
        </w:tc>
      </w:tr>
      <w:tr w:rsidR="0082059A" w:rsidTr="005E6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51"/>
        </w:trPr>
        <w:tc>
          <w:tcPr>
            <w:tcW w:w="9567" w:type="dxa"/>
            <w:gridSpan w:val="8"/>
          </w:tcPr>
          <w:p w:rsidR="0082059A" w:rsidRDefault="0082059A" w:rsidP="005E6C17">
            <w:pPr>
              <w:pStyle w:val="a4"/>
              <w:shd w:val="clear" w:color="auto" w:fill="auto"/>
              <w:spacing w:before="0" w:after="0" w:line="370" w:lineRule="exact"/>
              <w:ind w:firstLine="0"/>
              <w:jc w:val="center"/>
            </w:pPr>
            <w:r w:rsidRPr="005E1245">
              <w:rPr>
                <w:rStyle w:val="1"/>
                <w:color w:val="000000"/>
              </w:rPr>
              <w:t>I. Виды разрешенного использования</w:t>
            </w:r>
          </w:p>
        </w:tc>
      </w:tr>
      <w:tr w:rsidR="0082059A" w:rsidTr="005E6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02"/>
        </w:trPr>
        <w:tc>
          <w:tcPr>
            <w:tcW w:w="714" w:type="dxa"/>
          </w:tcPr>
          <w:p w:rsidR="0082059A" w:rsidRPr="005E1245" w:rsidRDefault="0082059A" w:rsidP="005E6C17">
            <w:pPr>
              <w:pStyle w:val="a4"/>
              <w:shd w:val="clear" w:color="auto" w:fill="auto"/>
              <w:spacing w:before="0" w:after="0" w:line="260" w:lineRule="exact"/>
              <w:ind w:left="160" w:firstLine="0"/>
            </w:pPr>
            <w:r w:rsidRPr="005E1245">
              <w:rPr>
                <w:rStyle w:val="1"/>
                <w:color w:val="000000"/>
              </w:rPr>
              <w:t>1.</w:t>
            </w:r>
          </w:p>
        </w:tc>
        <w:tc>
          <w:tcPr>
            <w:tcW w:w="2263" w:type="dxa"/>
            <w:gridSpan w:val="4"/>
          </w:tcPr>
          <w:p w:rsidR="0082059A" w:rsidRPr="005E1245" w:rsidRDefault="0082059A" w:rsidP="005E6C17">
            <w:pPr>
              <w:pStyle w:val="a4"/>
              <w:shd w:val="clear" w:color="auto" w:fill="auto"/>
              <w:spacing w:before="0" w:after="0" w:line="370" w:lineRule="exact"/>
              <w:ind w:firstLine="0"/>
              <w:jc w:val="both"/>
            </w:pPr>
            <w:r w:rsidRPr="005E1245">
              <w:rPr>
                <w:rStyle w:val="1"/>
                <w:color w:val="000000"/>
              </w:rPr>
              <w:t>Основные виды разрешенного использования</w:t>
            </w:r>
          </w:p>
        </w:tc>
        <w:tc>
          <w:tcPr>
            <w:tcW w:w="6590" w:type="dxa"/>
            <w:gridSpan w:val="3"/>
          </w:tcPr>
          <w:p w:rsidR="0082059A" w:rsidRPr="005E1245" w:rsidRDefault="0082059A" w:rsidP="005E6C17">
            <w:pPr>
              <w:pStyle w:val="a4"/>
              <w:shd w:val="clear" w:color="auto" w:fill="auto"/>
              <w:spacing w:before="0" w:after="0" w:line="370" w:lineRule="exact"/>
              <w:ind w:left="20" w:firstLine="0"/>
            </w:pPr>
            <w:r w:rsidRPr="005E1245">
              <w:rPr>
                <w:rStyle w:val="1"/>
                <w:color w:val="000000"/>
              </w:rPr>
              <w:t>- участки компостирования отходов производства и потребления (твердых бытовых отходов, промышленных и строительных отходов).</w:t>
            </w:r>
          </w:p>
        </w:tc>
      </w:tr>
      <w:tr w:rsidR="005E6C17" w:rsidTr="005E6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65"/>
        </w:trPr>
        <w:tc>
          <w:tcPr>
            <w:tcW w:w="714" w:type="dxa"/>
          </w:tcPr>
          <w:p w:rsidR="005E6C17" w:rsidRPr="005E1245" w:rsidRDefault="005E6C17" w:rsidP="005E6C17">
            <w:pPr>
              <w:pStyle w:val="a4"/>
              <w:shd w:val="clear" w:color="auto" w:fill="auto"/>
              <w:spacing w:before="0" w:after="0" w:line="260" w:lineRule="exact"/>
              <w:ind w:left="160" w:firstLine="0"/>
            </w:pPr>
            <w:r w:rsidRPr="005E1245">
              <w:rPr>
                <w:rStyle w:val="1"/>
                <w:color w:val="000000"/>
              </w:rPr>
              <w:t>2.</w:t>
            </w:r>
          </w:p>
        </w:tc>
        <w:tc>
          <w:tcPr>
            <w:tcW w:w="2263" w:type="dxa"/>
            <w:gridSpan w:val="4"/>
          </w:tcPr>
          <w:p w:rsidR="005E6C17" w:rsidRPr="005E1245" w:rsidRDefault="005E6C17" w:rsidP="005E6C17">
            <w:pPr>
              <w:pStyle w:val="a4"/>
              <w:shd w:val="clear" w:color="auto" w:fill="auto"/>
              <w:spacing w:before="0" w:after="0" w:line="370" w:lineRule="exact"/>
              <w:ind w:firstLine="0"/>
              <w:jc w:val="both"/>
            </w:pPr>
            <w:r w:rsidRPr="005E1245">
              <w:rPr>
                <w:rStyle w:val="1"/>
                <w:color w:val="000000"/>
              </w:rPr>
              <w:t>Вспомогательные</w:t>
            </w:r>
          </w:p>
          <w:p w:rsidR="005E6C17" w:rsidRPr="005E1245" w:rsidRDefault="005E6C17" w:rsidP="005E6C17">
            <w:pPr>
              <w:pStyle w:val="a4"/>
              <w:shd w:val="clear" w:color="auto" w:fill="auto"/>
              <w:spacing w:before="0" w:after="0" w:line="370" w:lineRule="exact"/>
              <w:ind w:firstLine="0"/>
              <w:jc w:val="center"/>
            </w:pPr>
            <w:r w:rsidRPr="005E1245">
              <w:rPr>
                <w:rStyle w:val="1"/>
                <w:color w:val="000000"/>
              </w:rPr>
              <w:t>виды</w:t>
            </w:r>
          </w:p>
          <w:p w:rsidR="005E6C17" w:rsidRPr="005E1245" w:rsidRDefault="005E6C17" w:rsidP="005E6C17">
            <w:pPr>
              <w:pStyle w:val="a4"/>
              <w:shd w:val="clear" w:color="auto" w:fill="auto"/>
              <w:spacing w:before="0" w:after="0" w:line="370" w:lineRule="exact"/>
              <w:ind w:firstLine="0"/>
              <w:jc w:val="both"/>
            </w:pPr>
            <w:r w:rsidRPr="005E1245">
              <w:rPr>
                <w:rStyle w:val="1"/>
                <w:color w:val="000000"/>
              </w:rPr>
              <w:t>разрешенного</w:t>
            </w:r>
          </w:p>
          <w:p w:rsidR="005E6C17" w:rsidRPr="005E1245" w:rsidRDefault="005E6C17" w:rsidP="005E6C17">
            <w:pPr>
              <w:pStyle w:val="a4"/>
              <w:shd w:val="clear" w:color="auto" w:fill="auto"/>
              <w:spacing w:before="0" w:after="0" w:line="370" w:lineRule="exact"/>
              <w:ind w:firstLine="0"/>
              <w:jc w:val="both"/>
            </w:pPr>
            <w:r w:rsidRPr="005E1245">
              <w:rPr>
                <w:rStyle w:val="1"/>
                <w:color w:val="000000"/>
              </w:rPr>
              <w:t>использования</w:t>
            </w:r>
          </w:p>
        </w:tc>
        <w:tc>
          <w:tcPr>
            <w:tcW w:w="6590" w:type="dxa"/>
            <w:gridSpan w:val="3"/>
          </w:tcPr>
          <w:p w:rsidR="005E6C17" w:rsidRPr="005E1245" w:rsidRDefault="005E6C17" w:rsidP="008E5B34">
            <w:pPr>
              <w:pStyle w:val="a4"/>
              <w:numPr>
                <w:ilvl w:val="0"/>
                <w:numId w:val="58"/>
              </w:numPr>
              <w:shd w:val="clear" w:color="auto" w:fill="auto"/>
              <w:tabs>
                <w:tab w:val="left" w:pos="173"/>
              </w:tabs>
              <w:spacing w:before="0" w:after="0" w:line="370" w:lineRule="exact"/>
              <w:ind w:firstLine="0"/>
              <w:jc w:val="both"/>
            </w:pPr>
            <w:r w:rsidRPr="005E1245">
              <w:rPr>
                <w:rStyle w:val="1"/>
                <w:color w:val="000000"/>
              </w:rPr>
              <w:t>объекты инженерно-технического обеспечения и транспорта, необходимые для обеспечения объектов разрешенных видов использования;</w:t>
            </w:r>
          </w:p>
          <w:p w:rsidR="005E6C17" w:rsidRPr="005E1245" w:rsidRDefault="005E6C17" w:rsidP="008E5B34">
            <w:pPr>
              <w:pStyle w:val="a4"/>
              <w:numPr>
                <w:ilvl w:val="0"/>
                <w:numId w:val="58"/>
              </w:numPr>
              <w:shd w:val="clear" w:color="auto" w:fill="auto"/>
              <w:tabs>
                <w:tab w:val="left" w:pos="169"/>
              </w:tabs>
              <w:spacing w:before="0" w:after="0" w:line="370" w:lineRule="exact"/>
              <w:ind w:left="20" w:firstLine="0"/>
            </w:pPr>
            <w:r w:rsidRPr="005E1245">
              <w:rPr>
                <w:rStyle w:val="1"/>
                <w:color w:val="000000"/>
              </w:rPr>
              <w:t>зеленые насаждения, выполняющие специальные функции.</w:t>
            </w:r>
          </w:p>
        </w:tc>
      </w:tr>
      <w:tr w:rsidR="005E6C17" w:rsidTr="005E6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77"/>
        </w:trPr>
        <w:tc>
          <w:tcPr>
            <w:tcW w:w="9567" w:type="dxa"/>
            <w:gridSpan w:val="8"/>
          </w:tcPr>
          <w:p w:rsidR="005E6C17" w:rsidRDefault="005E6C17" w:rsidP="005E6C17">
            <w:pPr>
              <w:pStyle w:val="a4"/>
              <w:shd w:val="clear" w:color="auto" w:fill="auto"/>
              <w:spacing w:before="0" w:after="0" w:line="370" w:lineRule="exact"/>
              <w:ind w:firstLine="0"/>
              <w:jc w:val="center"/>
            </w:pPr>
            <w:r w:rsidRPr="005E1245">
              <w:rPr>
                <w:rStyle w:val="1"/>
                <w:color w:val="000000"/>
              </w:rPr>
              <w:t>II. Предельные параметры земельных участков и объектов капитального строительства</w:t>
            </w:r>
            <w:r>
              <w:rPr>
                <w:rStyle w:val="1"/>
                <w:color w:val="000000"/>
              </w:rPr>
              <w:t xml:space="preserve"> не предусмотрены.</w:t>
            </w:r>
          </w:p>
        </w:tc>
      </w:tr>
      <w:tr w:rsidR="005E6C17" w:rsidTr="005E6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2"/>
        </w:trPr>
        <w:tc>
          <w:tcPr>
            <w:tcW w:w="751" w:type="dxa"/>
            <w:gridSpan w:val="2"/>
          </w:tcPr>
          <w:p w:rsidR="005E6C17" w:rsidRPr="005E1245" w:rsidRDefault="005E6C17" w:rsidP="005E6C17">
            <w:pPr>
              <w:pStyle w:val="a4"/>
              <w:shd w:val="clear" w:color="auto" w:fill="auto"/>
              <w:spacing w:before="0" w:after="0" w:line="260" w:lineRule="exact"/>
              <w:ind w:left="140" w:firstLine="0"/>
            </w:pPr>
            <w:r>
              <w:rPr>
                <w:rStyle w:val="1"/>
                <w:color w:val="000000"/>
              </w:rPr>
              <w:t>3</w:t>
            </w:r>
            <w:r w:rsidRPr="005E1245">
              <w:rPr>
                <w:rStyle w:val="1"/>
                <w:color w:val="000000"/>
              </w:rPr>
              <w:t>.</w:t>
            </w:r>
          </w:p>
        </w:tc>
        <w:tc>
          <w:tcPr>
            <w:tcW w:w="2266" w:type="dxa"/>
            <w:gridSpan w:val="4"/>
          </w:tcPr>
          <w:p w:rsidR="005E6C17" w:rsidRPr="005E1245" w:rsidRDefault="005E6C17" w:rsidP="005E6C17">
            <w:pPr>
              <w:pStyle w:val="a4"/>
              <w:shd w:val="clear" w:color="auto" w:fill="auto"/>
              <w:spacing w:before="0" w:after="120" w:line="260" w:lineRule="exact"/>
              <w:ind w:firstLine="0"/>
              <w:jc w:val="both"/>
            </w:pPr>
            <w:r w:rsidRPr="005E1245">
              <w:rPr>
                <w:rStyle w:val="1"/>
                <w:color w:val="000000"/>
              </w:rPr>
              <w:t>Строительные</w:t>
            </w:r>
          </w:p>
          <w:p w:rsidR="005E6C17" w:rsidRPr="005E1245" w:rsidRDefault="005E6C17" w:rsidP="005E6C17">
            <w:pPr>
              <w:pStyle w:val="a4"/>
              <w:shd w:val="clear" w:color="auto" w:fill="auto"/>
              <w:spacing w:before="120" w:after="0" w:line="260" w:lineRule="exact"/>
              <w:ind w:firstLine="0"/>
              <w:jc w:val="both"/>
            </w:pPr>
            <w:r w:rsidRPr="005E1245">
              <w:rPr>
                <w:rStyle w:val="1"/>
                <w:color w:val="000000"/>
              </w:rPr>
              <w:t>требования</w:t>
            </w:r>
          </w:p>
        </w:tc>
        <w:tc>
          <w:tcPr>
            <w:tcW w:w="6550" w:type="dxa"/>
            <w:gridSpan w:val="2"/>
          </w:tcPr>
          <w:p w:rsidR="005E6C17" w:rsidRPr="005E1245" w:rsidRDefault="005E6C17" w:rsidP="005E6C17">
            <w:pPr>
              <w:pStyle w:val="a4"/>
              <w:shd w:val="clear" w:color="auto" w:fill="auto"/>
              <w:spacing w:before="0" w:after="0" w:line="374" w:lineRule="exact"/>
              <w:ind w:left="20" w:firstLine="0"/>
            </w:pPr>
            <w:r w:rsidRPr="005E1245">
              <w:rPr>
                <w:rStyle w:val="1"/>
                <w:color w:val="000000"/>
              </w:rPr>
              <w:t>- Проектирование полигонов ТБО и организацию их СЗЗ следует вести с учетом СП 2.1.7.1038-01.</w:t>
            </w:r>
          </w:p>
        </w:tc>
      </w:tr>
      <w:tr w:rsidR="005E6C17" w:rsidTr="005E6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76"/>
        </w:trPr>
        <w:tc>
          <w:tcPr>
            <w:tcW w:w="9567" w:type="dxa"/>
            <w:gridSpan w:val="8"/>
          </w:tcPr>
          <w:p w:rsidR="005E6C17" w:rsidRDefault="005E6C17" w:rsidP="005E6C17">
            <w:pPr>
              <w:pStyle w:val="a4"/>
              <w:shd w:val="clear" w:color="auto" w:fill="auto"/>
              <w:spacing w:before="0" w:after="0" w:line="370" w:lineRule="exact"/>
              <w:ind w:firstLine="0"/>
              <w:jc w:val="center"/>
            </w:pPr>
            <w:r w:rsidRPr="005E1245">
              <w:rPr>
                <w:rStyle w:val="1"/>
                <w:color w:val="000000"/>
              </w:rPr>
              <w:t>III. Ограничения по размещению ТБО</w:t>
            </w:r>
          </w:p>
        </w:tc>
      </w:tr>
      <w:tr w:rsidR="005E6C17" w:rsidTr="005E6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52"/>
        </w:trPr>
        <w:tc>
          <w:tcPr>
            <w:tcW w:w="801" w:type="dxa"/>
            <w:gridSpan w:val="3"/>
          </w:tcPr>
          <w:p w:rsidR="005E6C17" w:rsidRPr="005E1245" w:rsidRDefault="005E6C17" w:rsidP="005E6C17">
            <w:pPr>
              <w:pStyle w:val="a4"/>
              <w:shd w:val="clear" w:color="auto" w:fill="auto"/>
              <w:spacing w:before="0" w:after="0" w:line="260" w:lineRule="exact"/>
              <w:ind w:left="140" w:firstLine="0"/>
            </w:pPr>
            <w:r>
              <w:rPr>
                <w:rStyle w:val="1"/>
                <w:color w:val="000000"/>
              </w:rPr>
              <w:t>4</w:t>
            </w:r>
            <w:r w:rsidRPr="005E1245">
              <w:rPr>
                <w:rStyle w:val="1"/>
                <w:color w:val="000000"/>
              </w:rPr>
              <w:t>.</w:t>
            </w:r>
          </w:p>
        </w:tc>
        <w:tc>
          <w:tcPr>
            <w:tcW w:w="2354" w:type="dxa"/>
            <w:gridSpan w:val="4"/>
          </w:tcPr>
          <w:p w:rsidR="005E6C17" w:rsidRPr="005E1245" w:rsidRDefault="005E6C17" w:rsidP="005E6C17">
            <w:pPr>
              <w:pStyle w:val="a4"/>
              <w:shd w:val="clear" w:color="auto" w:fill="auto"/>
              <w:spacing w:before="0" w:after="0" w:line="370" w:lineRule="exact"/>
              <w:ind w:firstLine="0"/>
              <w:jc w:val="both"/>
            </w:pPr>
            <w:proofErr w:type="spellStart"/>
            <w:r w:rsidRPr="005E1245">
              <w:rPr>
                <w:rStyle w:val="1"/>
                <w:color w:val="000000"/>
              </w:rPr>
              <w:t>Санитарно</w:t>
            </w:r>
            <w:r w:rsidRPr="005E1245">
              <w:rPr>
                <w:rStyle w:val="1"/>
                <w:color w:val="000000"/>
              </w:rPr>
              <w:softHyphen/>
              <w:t>гигиенические</w:t>
            </w:r>
            <w:proofErr w:type="spellEnd"/>
            <w:r w:rsidRPr="005E1245">
              <w:rPr>
                <w:rStyle w:val="1"/>
                <w:color w:val="000000"/>
              </w:rPr>
              <w:t xml:space="preserve"> и экологические требования</w:t>
            </w:r>
          </w:p>
        </w:tc>
        <w:tc>
          <w:tcPr>
            <w:tcW w:w="6412" w:type="dxa"/>
          </w:tcPr>
          <w:p w:rsidR="005E6C17" w:rsidRPr="005E1245" w:rsidRDefault="005E6C17" w:rsidP="005E6C17">
            <w:pPr>
              <w:pStyle w:val="a4"/>
              <w:shd w:val="clear" w:color="auto" w:fill="auto"/>
              <w:spacing w:before="0" w:after="0" w:line="370" w:lineRule="exact"/>
              <w:ind w:left="20" w:firstLine="0"/>
            </w:pPr>
            <w:r w:rsidRPr="005E1245">
              <w:rPr>
                <w:rStyle w:val="1"/>
                <w:color w:val="000000"/>
              </w:rPr>
              <w:t>Запрещается размещение:</w:t>
            </w:r>
          </w:p>
          <w:p w:rsidR="005E6C17" w:rsidRPr="005E1245" w:rsidRDefault="005E6C17" w:rsidP="005E6C17">
            <w:pPr>
              <w:pStyle w:val="a4"/>
              <w:shd w:val="clear" w:color="auto" w:fill="auto"/>
              <w:spacing w:before="0" w:after="0" w:line="370" w:lineRule="exact"/>
              <w:ind w:left="20" w:firstLine="0"/>
            </w:pPr>
            <w:r w:rsidRPr="005E1245">
              <w:rPr>
                <w:rStyle w:val="1"/>
                <w:color w:val="000000"/>
              </w:rPr>
              <w:t xml:space="preserve">-на территории ЗСО источников водоснабжения, </w:t>
            </w:r>
            <w:proofErr w:type="gramStart"/>
            <w:r w:rsidRPr="005E1245">
              <w:rPr>
                <w:rStyle w:val="1"/>
                <w:color w:val="000000"/>
              </w:rPr>
              <w:t>-в</w:t>
            </w:r>
            <w:proofErr w:type="gramEnd"/>
            <w:r w:rsidRPr="005E1245">
              <w:rPr>
                <w:rStyle w:val="1"/>
                <w:color w:val="000000"/>
              </w:rPr>
              <w:t xml:space="preserve"> рекреационных зонах,</w:t>
            </w:r>
          </w:p>
          <w:p w:rsidR="005E6C17" w:rsidRPr="005E1245" w:rsidRDefault="005E6C17" w:rsidP="005E6C17">
            <w:pPr>
              <w:pStyle w:val="a4"/>
              <w:shd w:val="clear" w:color="auto" w:fill="auto"/>
              <w:spacing w:before="0" w:after="0" w:line="370" w:lineRule="exact"/>
              <w:ind w:left="20" w:firstLine="0"/>
            </w:pPr>
            <w:r w:rsidRPr="005E1245">
              <w:rPr>
                <w:rStyle w:val="1"/>
                <w:color w:val="000000"/>
              </w:rPr>
              <w:t>-в местах массового отдыха населения.</w:t>
            </w:r>
          </w:p>
        </w:tc>
      </w:tr>
    </w:tbl>
    <w:p w:rsidR="00AE14B5" w:rsidRDefault="00AE14B5" w:rsidP="00AE14B5">
      <w:pPr>
        <w:pStyle w:val="510"/>
        <w:shd w:val="clear" w:color="auto" w:fill="auto"/>
        <w:spacing w:before="0" w:after="194" w:line="312" w:lineRule="exact"/>
        <w:ind w:left="20"/>
      </w:pPr>
      <w:r>
        <w:rPr>
          <w:rStyle w:val="53"/>
          <w:b w:val="0"/>
          <w:bCs w:val="0"/>
          <w:color w:val="000000"/>
        </w:rPr>
        <w:t>ГЛАВА III. ГРАДОСТРОИТЕЛЬНЫЕ РЕГЛАМЕНТЫ В ЧАСТИ ОГРАНИЧЕНИЙ ИСПОЛЬЗОВАНИЯ ЗЕМЕЛЬНЫХ УЧАСТКОВ И ОБЪЕКТОВ КА</w:t>
      </w:r>
      <w:r w:rsidRPr="00584C02">
        <w:rPr>
          <w:rStyle w:val="52"/>
          <w:bCs/>
          <w:color w:val="000000"/>
        </w:rPr>
        <w:t>ПИ</w:t>
      </w:r>
      <w:r>
        <w:rPr>
          <w:rStyle w:val="53"/>
          <w:b w:val="0"/>
          <w:bCs w:val="0"/>
          <w:color w:val="000000"/>
        </w:rPr>
        <w:t>ТАЛЬНОГО СТРОИТЕЛЬСТВА</w:t>
      </w:r>
    </w:p>
    <w:p w:rsidR="00AE14B5" w:rsidRDefault="00AE14B5" w:rsidP="00AE14B5">
      <w:pPr>
        <w:pStyle w:val="a4"/>
        <w:shd w:val="clear" w:color="auto" w:fill="auto"/>
        <w:spacing w:before="0" w:after="0" w:line="370" w:lineRule="exact"/>
        <w:ind w:left="20" w:right="40" w:firstLine="0"/>
        <w:jc w:val="both"/>
      </w:pPr>
      <w:r>
        <w:rPr>
          <w:rStyle w:val="1"/>
          <w:color w:val="000000"/>
        </w:rPr>
        <w:t>Статья 54. Общие положения о зонах с особыми условиями использования территорий</w:t>
      </w:r>
    </w:p>
    <w:p w:rsidR="00AE14B5" w:rsidRDefault="00AE14B5" w:rsidP="00AE14B5">
      <w:pPr>
        <w:pStyle w:val="a4"/>
        <w:shd w:val="clear" w:color="auto" w:fill="auto"/>
        <w:spacing w:before="0" w:after="0" w:line="370" w:lineRule="exact"/>
        <w:ind w:left="20" w:right="40" w:firstLine="680"/>
        <w:jc w:val="both"/>
      </w:pPr>
      <w:r>
        <w:rPr>
          <w:rStyle w:val="1"/>
          <w:color w:val="000000"/>
        </w:rPr>
        <w:t xml:space="preserve">К зонам с особыми условиями использования территорий, выделенных на территории </w:t>
      </w:r>
      <w:proofErr w:type="spellStart"/>
      <w:r>
        <w:rPr>
          <w:rStyle w:val="1"/>
          <w:color w:val="000000"/>
        </w:rPr>
        <w:t>Анчулского</w:t>
      </w:r>
      <w:proofErr w:type="spellEnd"/>
      <w:r>
        <w:rPr>
          <w:rStyle w:val="1"/>
          <w:color w:val="000000"/>
        </w:rPr>
        <w:t xml:space="preserve"> сельсовета, отнесены:</w:t>
      </w:r>
    </w:p>
    <w:p w:rsidR="00AE14B5" w:rsidRDefault="00AE14B5" w:rsidP="008E5B34">
      <w:pPr>
        <w:pStyle w:val="a4"/>
        <w:numPr>
          <w:ilvl w:val="0"/>
          <w:numId w:val="41"/>
        </w:numPr>
        <w:shd w:val="clear" w:color="auto" w:fill="auto"/>
        <w:tabs>
          <w:tab w:val="left" w:pos="746"/>
        </w:tabs>
        <w:spacing w:before="0" w:after="0" w:line="370" w:lineRule="exact"/>
        <w:ind w:left="400" w:firstLine="0"/>
      </w:pPr>
      <w:r>
        <w:rPr>
          <w:rStyle w:val="1"/>
          <w:color w:val="000000"/>
        </w:rPr>
        <w:t>зоны охраны объектов культурного наследия;</w:t>
      </w:r>
    </w:p>
    <w:p w:rsidR="00AE14B5" w:rsidRDefault="00AE14B5" w:rsidP="008E5B34">
      <w:pPr>
        <w:pStyle w:val="a4"/>
        <w:numPr>
          <w:ilvl w:val="0"/>
          <w:numId w:val="41"/>
        </w:numPr>
        <w:shd w:val="clear" w:color="auto" w:fill="auto"/>
        <w:tabs>
          <w:tab w:val="left" w:pos="755"/>
        </w:tabs>
        <w:spacing w:before="0" w:after="0" w:line="389" w:lineRule="exact"/>
        <w:ind w:left="400" w:firstLine="0"/>
      </w:pPr>
      <w:r>
        <w:rPr>
          <w:rStyle w:val="1"/>
          <w:color w:val="000000"/>
        </w:rPr>
        <w:t>санитарно-защитные зоны и санитарные разрывы;</w:t>
      </w:r>
    </w:p>
    <w:p w:rsidR="00AE14B5" w:rsidRDefault="00AE14B5" w:rsidP="008E5B34">
      <w:pPr>
        <w:pStyle w:val="a4"/>
        <w:numPr>
          <w:ilvl w:val="0"/>
          <w:numId w:val="41"/>
        </w:numPr>
        <w:shd w:val="clear" w:color="auto" w:fill="auto"/>
        <w:tabs>
          <w:tab w:val="left" w:pos="750"/>
        </w:tabs>
        <w:spacing w:before="0" w:after="0" w:line="389" w:lineRule="exact"/>
        <w:ind w:left="400" w:firstLine="0"/>
      </w:pPr>
      <w:proofErr w:type="spellStart"/>
      <w:r>
        <w:rPr>
          <w:rStyle w:val="1"/>
          <w:color w:val="000000"/>
        </w:rPr>
        <w:t>водоохранные</w:t>
      </w:r>
      <w:proofErr w:type="spellEnd"/>
      <w:r>
        <w:rPr>
          <w:rStyle w:val="1"/>
          <w:color w:val="000000"/>
        </w:rPr>
        <w:t xml:space="preserve"> зоны водотоков и водоемов;</w:t>
      </w:r>
    </w:p>
    <w:p w:rsidR="00AE14B5" w:rsidRDefault="00AE14B5" w:rsidP="008E5B34">
      <w:pPr>
        <w:pStyle w:val="a4"/>
        <w:numPr>
          <w:ilvl w:val="0"/>
          <w:numId w:val="41"/>
        </w:numPr>
        <w:shd w:val="clear" w:color="auto" w:fill="auto"/>
        <w:tabs>
          <w:tab w:val="left" w:pos="375"/>
        </w:tabs>
        <w:spacing w:before="0" w:after="0" w:line="389" w:lineRule="exact"/>
        <w:ind w:left="20" w:firstLine="0"/>
        <w:jc w:val="center"/>
      </w:pPr>
      <w:r>
        <w:rPr>
          <w:rStyle w:val="1"/>
          <w:color w:val="000000"/>
        </w:rPr>
        <w:lastRenderedPageBreak/>
        <w:t>охранные зоны объектов инженерной и транспортной инфраструктуры;</w:t>
      </w:r>
    </w:p>
    <w:p w:rsidR="00AE14B5" w:rsidRDefault="00AE14B5" w:rsidP="008E5B34">
      <w:pPr>
        <w:pStyle w:val="a4"/>
        <w:numPr>
          <w:ilvl w:val="0"/>
          <w:numId w:val="41"/>
        </w:numPr>
        <w:shd w:val="clear" w:color="auto" w:fill="auto"/>
        <w:tabs>
          <w:tab w:val="left" w:pos="746"/>
        </w:tabs>
        <w:spacing w:before="0" w:after="0" w:line="370" w:lineRule="exact"/>
        <w:ind w:left="400" w:firstLine="0"/>
      </w:pPr>
      <w:r>
        <w:rPr>
          <w:rStyle w:val="1"/>
          <w:color w:val="000000"/>
        </w:rPr>
        <w:t>зоны затопления паводком 1% обеспеченности.</w:t>
      </w:r>
    </w:p>
    <w:p w:rsidR="00AE14B5" w:rsidRDefault="00AE14B5" w:rsidP="00AE14B5">
      <w:pPr>
        <w:pStyle w:val="a4"/>
        <w:shd w:val="clear" w:color="auto" w:fill="auto"/>
        <w:spacing w:before="0" w:after="0" w:line="370" w:lineRule="exact"/>
        <w:ind w:left="20" w:right="40" w:firstLine="680"/>
        <w:jc w:val="both"/>
      </w:pPr>
      <w:r>
        <w:rPr>
          <w:rStyle w:val="1"/>
          <w:color w:val="000000"/>
        </w:rPr>
        <w:t xml:space="preserve">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w:t>
      </w:r>
      <w:proofErr w:type="spellStart"/>
      <w:r>
        <w:rPr>
          <w:rStyle w:val="1"/>
          <w:color w:val="000000"/>
        </w:rPr>
        <w:t>историко</w:t>
      </w:r>
      <w:r>
        <w:rPr>
          <w:rStyle w:val="1"/>
          <w:color w:val="000000"/>
        </w:rPr>
        <w:softHyphen/>
        <w:t>культурной</w:t>
      </w:r>
      <w:proofErr w:type="spellEnd"/>
      <w:r>
        <w:rPr>
          <w:rStyle w:val="1"/>
          <w:color w:val="000000"/>
        </w:rPr>
        <w:t xml:space="preserve"> среды, являются дополнительными по отношению к видам разрешенного использования объектов недвижимости и параметрам</w:t>
      </w:r>
    </w:p>
    <w:p w:rsidR="00AE14B5" w:rsidRDefault="00AE14B5" w:rsidP="00AE14B5">
      <w:pPr>
        <w:pStyle w:val="a4"/>
        <w:shd w:val="clear" w:color="auto" w:fill="auto"/>
        <w:spacing w:before="0" w:after="0" w:line="374" w:lineRule="exact"/>
        <w:ind w:left="20" w:right="40" w:firstLine="0"/>
        <w:jc w:val="both"/>
      </w:pPr>
      <w:proofErr w:type="gramStart"/>
      <w:r>
        <w:rPr>
          <w:rStyle w:val="1"/>
          <w:color w:val="000000"/>
        </w:rPr>
        <w:t>разрешенного строительства, установленным основными градостроительными регламентами.</w:t>
      </w:r>
      <w:proofErr w:type="gramEnd"/>
    </w:p>
    <w:p w:rsidR="00AE14B5" w:rsidRDefault="00AE14B5" w:rsidP="00AE14B5">
      <w:pPr>
        <w:pStyle w:val="a4"/>
        <w:shd w:val="clear" w:color="auto" w:fill="auto"/>
        <w:spacing w:before="0" w:after="0" w:line="370" w:lineRule="exact"/>
        <w:ind w:left="40" w:right="20" w:firstLine="720"/>
        <w:jc w:val="both"/>
      </w:pPr>
      <w:r>
        <w:rPr>
          <w:rStyle w:val="1"/>
          <w:color w:val="000000"/>
        </w:rPr>
        <w:t>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w:t>
      </w:r>
    </w:p>
    <w:p w:rsidR="00AE14B5" w:rsidRDefault="00AE14B5" w:rsidP="00AE14B5">
      <w:pPr>
        <w:pStyle w:val="a4"/>
        <w:shd w:val="clear" w:color="auto" w:fill="auto"/>
        <w:spacing w:before="0" w:after="0" w:line="370" w:lineRule="exact"/>
        <w:ind w:left="40" w:right="20" w:firstLine="720"/>
        <w:jc w:val="both"/>
      </w:pPr>
      <w:r>
        <w:rPr>
          <w:rStyle w:val="1"/>
          <w:color w:val="000000"/>
        </w:rPr>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AE14B5" w:rsidRDefault="00AE14B5" w:rsidP="00AE14B5">
      <w:pPr>
        <w:pStyle w:val="a4"/>
        <w:shd w:val="clear" w:color="auto" w:fill="auto"/>
        <w:spacing w:before="0" w:after="0" w:line="370" w:lineRule="exact"/>
        <w:ind w:left="40" w:right="20" w:firstLine="720"/>
        <w:jc w:val="both"/>
      </w:pPr>
      <w:r>
        <w:rPr>
          <w:rStyle w:val="1"/>
          <w:color w:val="000000"/>
        </w:rPr>
        <w:t xml:space="preserve">Разрешительная документация </w:t>
      </w:r>
      <w:proofErr w:type="gramStart"/>
      <w:r>
        <w:rPr>
          <w:rStyle w:val="1"/>
          <w:color w:val="000000"/>
        </w:rPr>
        <w:t>на предоставление участков под новое строительство в случае размещения объекта на территории зон с особыми условиями</w:t>
      </w:r>
      <w:proofErr w:type="gramEnd"/>
      <w:r>
        <w:rPr>
          <w:rStyle w:val="1"/>
          <w:color w:val="000000"/>
        </w:rPr>
        <w:t xml:space="preserve"> использования территории должна согласовываться с соответствующими органами контроля и надзора в установленном законом порядке.</w:t>
      </w:r>
    </w:p>
    <w:p w:rsidR="00AE14B5" w:rsidRDefault="00AE14B5" w:rsidP="00AE14B5">
      <w:pPr>
        <w:pStyle w:val="a4"/>
        <w:shd w:val="clear" w:color="auto" w:fill="auto"/>
        <w:spacing w:before="0" w:after="304" w:line="370" w:lineRule="exact"/>
        <w:ind w:left="40" w:right="20" w:firstLine="720"/>
        <w:jc w:val="both"/>
      </w:pPr>
      <w:r>
        <w:rPr>
          <w:rStyle w:val="1"/>
          <w:color w:val="000000"/>
        </w:rPr>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AE14B5" w:rsidRDefault="00AE14B5" w:rsidP="00AE14B5">
      <w:pPr>
        <w:pStyle w:val="50"/>
        <w:shd w:val="clear" w:color="auto" w:fill="auto"/>
        <w:spacing w:line="365" w:lineRule="exact"/>
        <w:ind w:left="40" w:right="720" w:firstLine="0"/>
        <w:jc w:val="left"/>
      </w:pPr>
      <w:bookmarkStart w:id="10" w:name="bookmark16"/>
      <w:r>
        <w:rPr>
          <w:rStyle w:val="5"/>
          <w:color w:val="000000"/>
        </w:rPr>
        <w:t>Статья 55. Ограничения использования земельных участков объектов культурного наследия и ограничения на участки, примыкающие к ним</w:t>
      </w:r>
      <w:bookmarkEnd w:id="10"/>
    </w:p>
    <w:p w:rsidR="00AE14B5" w:rsidRDefault="00AE14B5" w:rsidP="00AE14B5">
      <w:pPr>
        <w:pStyle w:val="a4"/>
        <w:shd w:val="clear" w:color="auto" w:fill="auto"/>
        <w:spacing w:before="0" w:after="0" w:line="370" w:lineRule="exact"/>
        <w:ind w:left="40" w:right="20" w:firstLine="720"/>
        <w:jc w:val="both"/>
      </w:pPr>
      <w:r>
        <w:rPr>
          <w:rStyle w:val="1"/>
          <w:color w:val="000000"/>
        </w:rPr>
        <w:t xml:space="preserve">Для памятников объектов культурного наследия вводятся режимы ограничения использования, которые направлены </w:t>
      </w:r>
      <w:proofErr w:type="gramStart"/>
      <w:r>
        <w:rPr>
          <w:rStyle w:val="1"/>
          <w:color w:val="000000"/>
        </w:rPr>
        <w:t>на</w:t>
      </w:r>
      <w:proofErr w:type="gramEnd"/>
      <w:r>
        <w:rPr>
          <w:rStyle w:val="1"/>
          <w:color w:val="000000"/>
        </w:rPr>
        <w:t>:</w:t>
      </w:r>
    </w:p>
    <w:p w:rsidR="00AE14B5" w:rsidRDefault="00AE14B5" w:rsidP="008E5B34">
      <w:pPr>
        <w:pStyle w:val="a4"/>
        <w:numPr>
          <w:ilvl w:val="0"/>
          <w:numId w:val="41"/>
        </w:numPr>
        <w:shd w:val="clear" w:color="auto" w:fill="auto"/>
        <w:tabs>
          <w:tab w:val="left" w:pos="755"/>
        </w:tabs>
        <w:spacing w:before="0" w:after="0" w:line="260" w:lineRule="exact"/>
        <w:ind w:left="740"/>
        <w:jc w:val="both"/>
      </w:pPr>
      <w:r>
        <w:rPr>
          <w:rStyle w:val="1"/>
          <w:color w:val="000000"/>
        </w:rPr>
        <w:t>обеспечение физической сохранности памятников;</w:t>
      </w:r>
    </w:p>
    <w:p w:rsidR="00AE14B5" w:rsidRDefault="00AE14B5" w:rsidP="008E5B34">
      <w:pPr>
        <w:pStyle w:val="a4"/>
        <w:numPr>
          <w:ilvl w:val="0"/>
          <w:numId w:val="41"/>
        </w:numPr>
        <w:shd w:val="clear" w:color="auto" w:fill="auto"/>
        <w:tabs>
          <w:tab w:val="left" w:pos="746"/>
        </w:tabs>
        <w:spacing w:before="0" w:after="0" w:line="370" w:lineRule="exact"/>
        <w:ind w:left="740"/>
        <w:jc w:val="both"/>
      </w:pPr>
      <w:r>
        <w:rPr>
          <w:rStyle w:val="1"/>
          <w:color w:val="000000"/>
        </w:rPr>
        <w:t>эстетическое восприятие памятников.</w:t>
      </w:r>
    </w:p>
    <w:p w:rsidR="00AE14B5" w:rsidRDefault="00AE14B5" w:rsidP="00AE14B5">
      <w:pPr>
        <w:pStyle w:val="71"/>
        <w:shd w:val="clear" w:color="auto" w:fill="auto"/>
        <w:spacing w:before="0" w:after="0" w:line="370" w:lineRule="exact"/>
        <w:ind w:left="40" w:right="20" w:firstLine="360"/>
        <w:jc w:val="both"/>
        <w:rPr>
          <w:rStyle w:val="70pt"/>
          <w:i/>
          <w:iCs/>
          <w:color w:val="000000"/>
        </w:rPr>
      </w:pPr>
      <w:r>
        <w:rPr>
          <w:rStyle w:val="70pt"/>
          <w:i/>
          <w:iCs/>
          <w:color w:val="000000"/>
        </w:rPr>
        <w:t>Зона ОК -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AE14B5" w:rsidRPr="004B21AE" w:rsidRDefault="00AE14B5" w:rsidP="00AE14B5">
      <w:pPr>
        <w:pStyle w:val="71"/>
        <w:shd w:val="clear" w:color="auto" w:fill="auto"/>
        <w:spacing w:before="0" w:after="0" w:line="370" w:lineRule="exact"/>
        <w:ind w:left="40" w:right="20" w:firstLine="360"/>
        <w:jc w:val="both"/>
      </w:pPr>
      <w:r w:rsidRPr="004B21AE">
        <w:rPr>
          <w:rStyle w:val="70pt"/>
          <w:iCs/>
          <w:color w:val="000000"/>
        </w:rPr>
        <w:t>Вс</w:t>
      </w:r>
      <w:r>
        <w:rPr>
          <w:rStyle w:val="70pt"/>
          <w:iCs/>
          <w:color w:val="000000"/>
        </w:rPr>
        <w:t xml:space="preserve">помогательные и условно-разрешенные виды использования земельных </w:t>
      </w:r>
      <w:r>
        <w:rPr>
          <w:rStyle w:val="70pt"/>
          <w:iCs/>
          <w:color w:val="000000"/>
        </w:rPr>
        <w:lastRenderedPageBreak/>
        <w:t>участков не установлены, предельные параметры земельных участков и объектов капитального строительства не предусмотрены.</w:t>
      </w:r>
    </w:p>
    <w:p w:rsidR="00AE14B5" w:rsidRDefault="00AE14B5" w:rsidP="00AE14B5">
      <w:pPr>
        <w:pStyle w:val="a4"/>
        <w:shd w:val="clear" w:color="auto" w:fill="auto"/>
        <w:spacing w:before="0" w:after="0" w:line="370" w:lineRule="exact"/>
        <w:ind w:left="40" w:right="20" w:firstLine="360"/>
        <w:jc w:val="both"/>
      </w:pPr>
      <w:r>
        <w:rPr>
          <w:rStyle w:val="1"/>
          <w:color w:val="000000"/>
        </w:rPr>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w:t>
      </w:r>
    </w:p>
    <w:p w:rsidR="00AE14B5" w:rsidRDefault="00AE14B5" w:rsidP="008E5B34">
      <w:pPr>
        <w:pStyle w:val="a4"/>
        <w:numPr>
          <w:ilvl w:val="0"/>
          <w:numId w:val="41"/>
        </w:numPr>
        <w:shd w:val="clear" w:color="auto" w:fill="auto"/>
        <w:tabs>
          <w:tab w:val="left" w:pos="750"/>
        </w:tabs>
        <w:spacing w:before="0" w:after="0" w:line="370" w:lineRule="exact"/>
        <w:ind w:left="740" w:right="20"/>
        <w:jc w:val="both"/>
      </w:pPr>
      <w:r>
        <w:rPr>
          <w:rStyle w:val="1"/>
          <w:color w:val="000000"/>
        </w:rPr>
        <w:t>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AE14B5" w:rsidRDefault="00AE14B5" w:rsidP="008E5B34">
      <w:pPr>
        <w:pStyle w:val="a4"/>
        <w:numPr>
          <w:ilvl w:val="0"/>
          <w:numId w:val="41"/>
        </w:numPr>
        <w:shd w:val="clear" w:color="auto" w:fill="auto"/>
        <w:tabs>
          <w:tab w:val="left" w:pos="750"/>
        </w:tabs>
        <w:spacing w:before="0" w:after="0" w:line="379" w:lineRule="exact"/>
        <w:ind w:left="740"/>
        <w:jc w:val="both"/>
      </w:pPr>
      <w:r>
        <w:rPr>
          <w:rStyle w:val="1"/>
          <w:color w:val="000000"/>
        </w:rPr>
        <w:t>к стилевым характеристикам застройки;</w:t>
      </w:r>
    </w:p>
    <w:p w:rsidR="00AE14B5" w:rsidRDefault="00AE14B5" w:rsidP="008E5B34">
      <w:pPr>
        <w:pStyle w:val="a4"/>
        <w:numPr>
          <w:ilvl w:val="0"/>
          <w:numId w:val="41"/>
        </w:numPr>
        <w:shd w:val="clear" w:color="auto" w:fill="auto"/>
        <w:tabs>
          <w:tab w:val="left" w:pos="750"/>
        </w:tabs>
        <w:spacing w:before="0" w:after="0" w:line="379" w:lineRule="exact"/>
        <w:ind w:left="740" w:right="20"/>
        <w:jc w:val="both"/>
      </w:pPr>
      <w:r>
        <w:rPr>
          <w:rStyle w:val="1"/>
          <w:color w:val="000000"/>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AE14B5" w:rsidRDefault="00AE14B5" w:rsidP="00AE14B5">
      <w:pPr>
        <w:pStyle w:val="a4"/>
        <w:shd w:val="clear" w:color="auto" w:fill="auto"/>
        <w:spacing w:before="0" w:after="0" w:line="370" w:lineRule="exact"/>
        <w:ind w:left="40" w:right="20" w:firstLine="700"/>
        <w:jc w:val="both"/>
      </w:pPr>
      <w:r>
        <w:rPr>
          <w:rStyle w:val="1"/>
          <w:color w:val="000000"/>
        </w:rPr>
        <w:t>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требованиями Федерального закона РФ от 25.06.2002 г. №73-Ф3 «Об объектах культурного наследия (памятниках истории и культуры) народов Российской Федерации».</w:t>
      </w:r>
    </w:p>
    <w:p w:rsidR="00AE14B5" w:rsidRDefault="00AE14B5" w:rsidP="00AE14B5">
      <w:pPr>
        <w:pStyle w:val="a4"/>
        <w:shd w:val="clear" w:color="auto" w:fill="auto"/>
        <w:spacing w:before="0" w:after="0" w:line="370" w:lineRule="exact"/>
        <w:ind w:left="40" w:right="20" w:firstLine="700"/>
        <w:jc w:val="both"/>
      </w:pPr>
      <w:r>
        <w:rPr>
          <w:rStyle w:val="1"/>
          <w:color w:val="000000"/>
        </w:rPr>
        <w:t>Использование земельных участков и иных объектов недвижимости, являющихся памятниками истории и культуры, регламентируется «Проектом зон охраны памятников истории и культуры». До утверждения указанного проекта - строительство вблизи памятников регулируются нормативными правовыми документами об использовании земельных участков и иных объектов недвижимости, являющихся памятниками истории и культуры.</w:t>
      </w:r>
    </w:p>
    <w:p w:rsidR="00AE14B5" w:rsidRDefault="00AE14B5" w:rsidP="00AE14B5">
      <w:pPr>
        <w:pStyle w:val="a4"/>
        <w:shd w:val="clear" w:color="auto" w:fill="auto"/>
        <w:spacing w:before="0" w:after="0" w:line="370" w:lineRule="exact"/>
        <w:ind w:left="40" w:right="20" w:firstLine="700"/>
        <w:jc w:val="both"/>
      </w:pPr>
      <w:r>
        <w:rPr>
          <w:rStyle w:val="1"/>
          <w:color w:val="000000"/>
        </w:rPr>
        <w:t xml:space="preserve">После разработки и утверждения в установленном порядке проекта зон охраны памятников истории и культуры, в настоящую статью вносятся </w:t>
      </w:r>
      <w:proofErr w:type="gramStart"/>
      <w:r>
        <w:rPr>
          <w:rStyle w:val="1"/>
          <w:color w:val="000000"/>
        </w:rPr>
        <w:t>дополнения</w:t>
      </w:r>
      <w:proofErr w:type="gramEnd"/>
      <w:r>
        <w:rPr>
          <w:rStyle w:val="1"/>
          <w:color w:val="000000"/>
        </w:rPr>
        <w:t xml:space="preserve"> и изменения в части определенных этим проектом ограничений по условиям охраны объектов культурного наследия.</w:t>
      </w:r>
    </w:p>
    <w:p w:rsidR="00AE14B5" w:rsidRDefault="00AE14B5" w:rsidP="00AE14B5">
      <w:pPr>
        <w:pStyle w:val="a4"/>
        <w:shd w:val="clear" w:color="auto" w:fill="auto"/>
        <w:spacing w:before="0" w:after="0" w:line="370" w:lineRule="exact"/>
        <w:ind w:left="40" w:right="20" w:firstLine="700"/>
        <w:jc w:val="both"/>
      </w:pPr>
      <w:r>
        <w:rPr>
          <w:rStyle w:val="1"/>
          <w:color w:val="000000"/>
        </w:rPr>
        <w:t>Для сформированных в установленном порядке земельных участков зданий памятников истории и культуры, уполномоченный орган охраны объектов культурного наследия устанавливает виды и параметры разрешенного использования в индивидуальном порядке, согласовывает проекты, решает другие вопросы.</w:t>
      </w:r>
    </w:p>
    <w:p w:rsidR="00AE14B5" w:rsidRDefault="00AE14B5" w:rsidP="00AE14B5">
      <w:pPr>
        <w:pStyle w:val="a4"/>
        <w:shd w:val="clear" w:color="auto" w:fill="auto"/>
        <w:spacing w:before="0" w:after="0" w:line="370" w:lineRule="exact"/>
        <w:ind w:left="40" w:right="20" w:firstLine="700"/>
        <w:jc w:val="both"/>
      </w:pPr>
      <w:r>
        <w:rPr>
          <w:rStyle w:val="1"/>
          <w:color w:val="000000"/>
        </w:rPr>
        <w:t xml:space="preserve">На территории </w:t>
      </w:r>
      <w:proofErr w:type="spellStart"/>
      <w:r>
        <w:rPr>
          <w:rStyle w:val="1"/>
          <w:color w:val="000000"/>
        </w:rPr>
        <w:t>Анчулского</w:t>
      </w:r>
      <w:proofErr w:type="spellEnd"/>
      <w:r>
        <w:rPr>
          <w:rStyle w:val="1"/>
          <w:color w:val="000000"/>
        </w:rPr>
        <w:t xml:space="preserve"> сельсовета расположены только памятники воинской славы советских воинов, погибших в Великой Отечественной войне.</w:t>
      </w:r>
    </w:p>
    <w:p w:rsidR="00AE14B5" w:rsidRDefault="00AE14B5" w:rsidP="00AE14B5">
      <w:pPr>
        <w:pStyle w:val="a4"/>
        <w:shd w:val="clear" w:color="auto" w:fill="auto"/>
        <w:spacing w:before="0" w:after="180" w:line="370" w:lineRule="exact"/>
        <w:ind w:left="40" w:right="20" w:firstLine="700"/>
        <w:jc w:val="both"/>
      </w:pPr>
      <w:r>
        <w:rPr>
          <w:rStyle w:val="1"/>
          <w:color w:val="000000"/>
        </w:rPr>
        <w:t>Для памятников воинской славы разработка зон охраны, как правило, не требуется. Необходимо обеспечить содержание памятников в порядке, их физическую сохранность, запрет их уничтожения, повреждения, переноса на другое место. В случае оправданной необходимости переноса памятника воинской славы необходимо получить специальное разрешение Министерства культуры.</w:t>
      </w:r>
    </w:p>
    <w:p w:rsidR="00AE14B5" w:rsidRDefault="00AE14B5" w:rsidP="00AE14B5">
      <w:pPr>
        <w:pStyle w:val="a4"/>
        <w:shd w:val="clear" w:color="auto" w:fill="auto"/>
        <w:spacing w:before="0" w:after="0" w:line="370" w:lineRule="exact"/>
        <w:ind w:left="40" w:right="560" w:firstLine="0"/>
      </w:pPr>
      <w:r>
        <w:rPr>
          <w:rStyle w:val="1"/>
          <w:color w:val="000000"/>
        </w:rPr>
        <w:lastRenderedPageBreak/>
        <w:t xml:space="preserve">Статья 56. Ограничения использования земельных участков и объектов капитального строительства на территории </w:t>
      </w:r>
      <w:proofErr w:type="spellStart"/>
      <w:r>
        <w:rPr>
          <w:rStyle w:val="1"/>
          <w:color w:val="000000"/>
        </w:rPr>
        <w:t>водоохранных</w:t>
      </w:r>
      <w:proofErr w:type="spellEnd"/>
      <w:r>
        <w:rPr>
          <w:rStyle w:val="1"/>
          <w:color w:val="000000"/>
        </w:rPr>
        <w:t xml:space="preserve"> зон и прибрежных защитных полос</w:t>
      </w:r>
    </w:p>
    <w:p w:rsidR="00AE14B5" w:rsidRDefault="00AE14B5" w:rsidP="00AE14B5">
      <w:pPr>
        <w:pStyle w:val="71"/>
        <w:shd w:val="clear" w:color="auto" w:fill="auto"/>
        <w:spacing w:before="0" w:after="0" w:line="370" w:lineRule="exact"/>
        <w:ind w:left="40" w:right="20" w:firstLine="700"/>
        <w:jc w:val="both"/>
      </w:pPr>
      <w:proofErr w:type="spellStart"/>
      <w:r>
        <w:rPr>
          <w:rStyle w:val="70pt"/>
          <w:i/>
          <w:iCs/>
          <w:color w:val="000000"/>
        </w:rPr>
        <w:t>Водоохранные</w:t>
      </w:r>
      <w:proofErr w:type="spellEnd"/>
      <w:r>
        <w:rPr>
          <w:rStyle w:val="70pt"/>
          <w:i/>
          <w:iCs/>
          <w:color w:val="000000"/>
        </w:rPr>
        <w:t xml:space="preserve"> зоны В-1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AE14B5" w:rsidRDefault="00AE14B5" w:rsidP="008E5B34">
      <w:pPr>
        <w:pStyle w:val="a4"/>
        <w:numPr>
          <w:ilvl w:val="0"/>
          <w:numId w:val="59"/>
        </w:numPr>
        <w:shd w:val="clear" w:color="auto" w:fill="auto"/>
        <w:tabs>
          <w:tab w:val="left" w:pos="1077"/>
        </w:tabs>
        <w:spacing w:before="0" w:after="0" w:line="370" w:lineRule="exact"/>
        <w:ind w:left="40" w:right="20" w:firstLine="700"/>
        <w:jc w:val="both"/>
      </w:pPr>
      <w:r>
        <w:rPr>
          <w:rStyle w:val="1"/>
          <w:color w:val="000000"/>
        </w:rPr>
        <w:t xml:space="preserve">На территории </w:t>
      </w:r>
      <w:proofErr w:type="spellStart"/>
      <w:r>
        <w:rPr>
          <w:rStyle w:val="1"/>
          <w:color w:val="000000"/>
        </w:rPr>
        <w:t>водоохранных</w:t>
      </w:r>
      <w:proofErr w:type="spellEnd"/>
      <w:r>
        <w:rPr>
          <w:rStyle w:val="1"/>
          <w:color w:val="000000"/>
        </w:rPr>
        <w:t xml:space="preserve"> зон в соответствии с Водным кодексом Российской Федерации от 03.06.2006 </w:t>
      </w:r>
      <w:r>
        <w:rPr>
          <w:rStyle w:val="1"/>
          <w:color w:val="000000"/>
          <w:lang w:val="en-US" w:eastAsia="en-US"/>
        </w:rPr>
        <w:t>N</w:t>
      </w:r>
      <w:r w:rsidRPr="001574F1">
        <w:rPr>
          <w:rStyle w:val="1"/>
          <w:color w:val="000000"/>
          <w:lang w:eastAsia="en-US"/>
        </w:rPr>
        <w:t xml:space="preserve"> </w:t>
      </w:r>
      <w:r>
        <w:rPr>
          <w:rStyle w:val="1"/>
          <w:color w:val="000000"/>
        </w:rPr>
        <w:t xml:space="preserve">74-ФЗ (ред. от 23.07.2008, с </w:t>
      </w:r>
      <w:proofErr w:type="spellStart"/>
      <w:r>
        <w:rPr>
          <w:rStyle w:val="1"/>
          <w:color w:val="000000"/>
        </w:rPr>
        <w:t>изм</w:t>
      </w:r>
      <w:proofErr w:type="spellEnd"/>
      <w:r>
        <w:rPr>
          <w:rStyle w:val="1"/>
          <w:color w:val="000000"/>
        </w:rPr>
        <w:t>. от 24.07.2009) устанавливается специальный режим осуществления хозяйственной</w:t>
      </w:r>
    </w:p>
    <w:p w:rsidR="00AE14B5" w:rsidRDefault="00AE14B5" w:rsidP="00AE14B5">
      <w:pPr>
        <w:pStyle w:val="a4"/>
        <w:shd w:val="clear" w:color="auto" w:fill="auto"/>
        <w:spacing w:before="0" w:after="0" w:line="370" w:lineRule="exact"/>
        <w:ind w:left="40" w:right="20" w:firstLine="0"/>
        <w:jc w:val="both"/>
      </w:pPr>
      <w:r>
        <w:rPr>
          <w:rStyle w:val="1"/>
          <w:color w:val="000000"/>
        </w:rPr>
        <w:t>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E14B5" w:rsidRDefault="00AE14B5" w:rsidP="008E5B34">
      <w:pPr>
        <w:pStyle w:val="a4"/>
        <w:numPr>
          <w:ilvl w:val="0"/>
          <w:numId w:val="59"/>
        </w:numPr>
        <w:shd w:val="clear" w:color="auto" w:fill="auto"/>
        <w:tabs>
          <w:tab w:val="left" w:pos="1205"/>
        </w:tabs>
        <w:spacing w:before="0" w:after="0" w:line="370" w:lineRule="exact"/>
        <w:ind w:right="20" w:firstLine="720"/>
        <w:jc w:val="both"/>
      </w:pPr>
      <w:r>
        <w:rPr>
          <w:rStyle w:val="1"/>
          <w:color w:val="000000"/>
        </w:rPr>
        <w:t xml:space="preserve">Содержание указанного режима определено Водным кодексом Российской Федерации. Для земельных участков и иных объектов недвижимости, расположенных в </w:t>
      </w:r>
      <w:proofErr w:type="spellStart"/>
      <w:r>
        <w:rPr>
          <w:rStyle w:val="10"/>
          <w:color w:val="000000"/>
        </w:rPr>
        <w:t>водоохранных</w:t>
      </w:r>
      <w:proofErr w:type="spellEnd"/>
      <w:r>
        <w:rPr>
          <w:rStyle w:val="10"/>
          <w:color w:val="000000"/>
        </w:rPr>
        <w:t xml:space="preserve"> зонах рек, других водных объектов</w:t>
      </w:r>
      <w:r>
        <w:rPr>
          <w:rStyle w:val="1"/>
          <w:color w:val="000000"/>
        </w:rPr>
        <w:t xml:space="preserve"> устанавливаются:</w:t>
      </w:r>
    </w:p>
    <w:p w:rsidR="00AE14B5" w:rsidRDefault="00AE14B5" w:rsidP="008E5B34">
      <w:pPr>
        <w:pStyle w:val="a4"/>
        <w:numPr>
          <w:ilvl w:val="0"/>
          <w:numId w:val="41"/>
        </w:numPr>
        <w:shd w:val="clear" w:color="auto" w:fill="auto"/>
        <w:tabs>
          <w:tab w:val="left" w:pos="710"/>
        </w:tabs>
        <w:spacing w:before="0" w:after="0" w:line="370" w:lineRule="exact"/>
        <w:ind w:left="720" w:right="20" w:hanging="360"/>
        <w:jc w:val="both"/>
      </w:pPr>
      <w:r>
        <w:rPr>
          <w:rStyle w:val="1"/>
          <w:color w:val="000000"/>
        </w:rPr>
        <w:t xml:space="preserve">виды запрещенного использования земельных участков и иных объектов недвижимости, расположенных в границах </w:t>
      </w:r>
      <w:proofErr w:type="spellStart"/>
      <w:r>
        <w:rPr>
          <w:rStyle w:val="1"/>
          <w:color w:val="000000"/>
        </w:rPr>
        <w:t>водоохранных</w:t>
      </w:r>
      <w:proofErr w:type="spellEnd"/>
      <w:r>
        <w:rPr>
          <w:rStyle w:val="1"/>
          <w:color w:val="000000"/>
        </w:rPr>
        <w:t xml:space="preserve"> зон рек, других водных объектов</w:t>
      </w:r>
    </w:p>
    <w:p w:rsidR="00AE14B5" w:rsidRPr="00C7587E" w:rsidRDefault="00AE14B5" w:rsidP="008E5B34">
      <w:pPr>
        <w:pStyle w:val="a4"/>
        <w:numPr>
          <w:ilvl w:val="0"/>
          <w:numId w:val="41"/>
        </w:numPr>
        <w:shd w:val="clear" w:color="auto" w:fill="auto"/>
        <w:tabs>
          <w:tab w:val="left" w:pos="706"/>
        </w:tabs>
        <w:spacing w:before="0" w:after="0" w:line="370" w:lineRule="exact"/>
        <w:ind w:left="720" w:right="20" w:hanging="360"/>
        <w:jc w:val="both"/>
        <w:rPr>
          <w:rStyle w:val="1"/>
        </w:rPr>
      </w:pPr>
      <w:r>
        <w:rPr>
          <w:rStyle w:val="1"/>
          <w:color w:val="000000"/>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Pr>
          <w:rStyle w:val="1"/>
          <w:color w:val="000000"/>
        </w:rPr>
        <w:t>фонда</w:t>
      </w:r>
      <w:proofErr w:type="gramEnd"/>
      <w:r>
        <w:rPr>
          <w:rStyle w:val="1"/>
          <w:color w:val="000000"/>
        </w:rPr>
        <w:t xml:space="preserve"> уполномоченных государственных органов с использованием процедур публичных слушаний, определенных статьей 23 настоящих Правил.</w:t>
      </w:r>
    </w:p>
    <w:p w:rsidR="00AE14B5" w:rsidRDefault="00AE14B5" w:rsidP="00AE14B5">
      <w:pPr>
        <w:pStyle w:val="a4"/>
        <w:shd w:val="clear" w:color="auto" w:fill="auto"/>
        <w:tabs>
          <w:tab w:val="left" w:pos="706"/>
        </w:tabs>
        <w:spacing w:before="0" w:after="0" w:line="370" w:lineRule="exact"/>
        <w:ind w:left="720" w:right="20" w:firstLine="0"/>
        <w:jc w:val="both"/>
      </w:pPr>
      <w:r>
        <w:rPr>
          <w:rStyle w:val="1"/>
          <w:color w:val="000000"/>
        </w:rPr>
        <w:t>Вспомогательные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w:t>
      </w:r>
    </w:p>
    <w:p w:rsidR="00AE14B5" w:rsidRDefault="00AE14B5" w:rsidP="00AE14B5">
      <w:pPr>
        <w:pStyle w:val="a4"/>
        <w:shd w:val="clear" w:color="auto" w:fill="auto"/>
        <w:spacing w:before="0" w:after="0" w:line="370" w:lineRule="exact"/>
        <w:ind w:firstLine="0"/>
        <w:jc w:val="both"/>
      </w:pPr>
      <w:r>
        <w:rPr>
          <w:color w:val="000000"/>
          <w:u w:val="single"/>
        </w:rPr>
        <w:t>Виды запрещенного использования:</w:t>
      </w:r>
    </w:p>
    <w:p w:rsidR="00AE14B5" w:rsidRDefault="00AE14B5" w:rsidP="008E5B34">
      <w:pPr>
        <w:pStyle w:val="a4"/>
        <w:numPr>
          <w:ilvl w:val="0"/>
          <w:numId w:val="41"/>
        </w:numPr>
        <w:shd w:val="clear" w:color="auto" w:fill="auto"/>
        <w:tabs>
          <w:tab w:val="left" w:pos="710"/>
        </w:tabs>
        <w:spacing w:before="0" w:after="0" w:line="370" w:lineRule="exact"/>
        <w:ind w:left="720" w:right="20" w:hanging="360"/>
        <w:jc w:val="both"/>
      </w:pPr>
      <w:r>
        <w:rPr>
          <w:rStyle w:val="1"/>
          <w:color w:val="000000"/>
        </w:rPr>
        <w:t>проведение авиационно-химических работ, применение химических средств борьбы с вредителями, болезнями растений и сорняками;</w:t>
      </w:r>
    </w:p>
    <w:p w:rsidR="00AE14B5" w:rsidRDefault="00AE14B5" w:rsidP="008E5B34">
      <w:pPr>
        <w:pStyle w:val="a4"/>
        <w:numPr>
          <w:ilvl w:val="0"/>
          <w:numId w:val="41"/>
        </w:numPr>
        <w:shd w:val="clear" w:color="auto" w:fill="auto"/>
        <w:tabs>
          <w:tab w:val="left" w:pos="710"/>
        </w:tabs>
        <w:spacing w:before="0" w:after="0" w:line="260" w:lineRule="exact"/>
        <w:ind w:left="720" w:hanging="360"/>
        <w:jc w:val="both"/>
      </w:pPr>
      <w:r>
        <w:rPr>
          <w:rStyle w:val="1"/>
          <w:color w:val="000000"/>
        </w:rPr>
        <w:t>использование навозных стоков для удобрения почв;</w:t>
      </w:r>
    </w:p>
    <w:p w:rsidR="00AE14B5" w:rsidRDefault="00AE14B5" w:rsidP="008E5B34">
      <w:pPr>
        <w:pStyle w:val="a4"/>
        <w:numPr>
          <w:ilvl w:val="0"/>
          <w:numId w:val="41"/>
        </w:numPr>
        <w:shd w:val="clear" w:color="auto" w:fill="auto"/>
        <w:tabs>
          <w:tab w:val="left" w:pos="710"/>
        </w:tabs>
        <w:spacing w:before="0" w:after="0" w:line="370" w:lineRule="exact"/>
        <w:ind w:left="720" w:right="20" w:hanging="360"/>
        <w:jc w:val="both"/>
      </w:pPr>
      <w:r>
        <w:rPr>
          <w:rStyle w:val="1"/>
          <w:color w:val="000000"/>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Pr>
          <w:rStyle w:val="1"/>
          <w:color w:val="000000"/>
        </w:rPr>
        <w:t>ст скл</w:t>
      </w:r>
      <w:proofErr w:type="gramEnd"/>
      <w:r>
        <w:rPr>
          <w:rStyle w:val="1"/>
          <w:color w:val="000000"/>
        </w:rPr>
        <w:t>адирования и захоронения промышленных, бытовых и сельскохозяйственных отходов, кладбищ и скотомогильников, накопителей сточных вод;</w:t>
      </w:r>
    </w:p>
    <w:p w:rsidR="00AE14B5" w:rsidRDefault="00AE14B5" w:rsidP="008E5B34">
      <w:pPr>
        <w:pStyle w:val="a4"/>
        <w:numPr>
          <w:ilvl w:val="0"/>
          <w:numId w:val="41"/>
        </w:numPr>
        <w:shd w:val="clear" w:color="auto" w:fill="auto"/>
        <w:tabs>
          <w:tab w:val="left" w:pos="715"/>
        </w:tabs>
        <w:spacing w:before="0" w:after="0" w:line="374" w:lineRule="exact"/>
        <w:ind w:left="720" w:hanging="360"/>
        <w:jc w:val="both"/>
      </w:pPr>
      <w:r>
        <w:rPr>
          <w:rStyle w:val="1"/>
          <w:color w:val="000000"/>
        </w:rPr>
        <w:lastRenderedPageBreak/>
        <w:t>складирование навоза и мусора;</w:t>
      </w:r>
    </w:p>
    <w:p w:rsidR="00AE14B5" w:rsidRDefault="00AE14B5" w:rsidP="008E5B34">
      <w:pPr>
        <w:pStyle w:val="a4"/>
        <w:numPr>
          <w:ilvl w:val="0"/>
          <w:numId w:val="41"/>
        </w:numPr>
        <w:shd w:val="clear" w:color="auto" w:fill="auto"/>
        <w:tabs>
          <w:tab w:val="left" w:pos="706"/>
        </w:tabs>
        <w:spacing w:before="0" w:after="0" w:line="374" w:lineRule="exact"/>
        <w:ind w:left="720" w:right="20" w:hanging="360"/>
        <w:jc w:val="both"/>
      </w:pPr>
      <w:r>
        <w:rPr>
          <w:rStyle w:val="1"/>
          <w:color w:val="000000"/>
        </w:rPr>
        <w:t>заправка топливом, мойка и ремонт автомобилей и других машин и механизмов;</w:t>
      </w:r>
    </w:p>
    <w:p w:rsidR="00AE14B5" w:rsidRDefault="00AE14B5" w:rsidP="008E5B34">
      <w:pPr>
        <w:pStyle w:val="a4"/>
        <w:numPr>
          <w:ilvl w:val="0"/>
          <w:numId w:val="41"/>
        </w:numPr>
        <w:shd w:val="clear" w:color="auto" w:fill="auto"/>
        <w:tabs>
          <w:tab w:val="left" w:pos="710"/>
        </w:tabs>
        <w:spacing w:before="0" w:after="0" w:line="374" w:lineRule="exact"/>
        <w:ind w:left="720" w:right="20" w:hanging="360"/>
        <w:jc w:val="both"/>
      </w:pPr>
      <w:r>
        <w:rPr>
          <w:rStyle w:val="1"/>
          <w:color w:val="000000"/>
        </w:rPr>
        <w:t xml:space="preserve">размещение дачных и садоводческих участков при ширине </w:t>
      </w:r>
      <w:proofErr w:type="spellStart"/>
      <w:r>
        <w:rPr>
          <w:rStyle w:val="1"/>
          <w:color w:val="000000"/>
        </w:rPr>
        <w:t>водоохранных</w:t>
      </w:r>
      <w:proofErr w:type="spellEnd"/>
      <w:r>
        <w:rPr>
          <w:rStyle w:val="1"/>
          <w:color w:val="000000"/>
        </w:rPr>
        <w:t xml:space="preserve"> зон менее 100 метров и крутизне склонов прилегающих территорий более 3 градусов;</w:t>
      </w:r>
    </w:p>
    <w:p w:rsidR="00AE14B5" w:rsidRDefault="00AE14B5" w:rsidP="008E5B34">
      <w:pPr>
        <w:pStyle w:val="a4"/>
        <w:numPr>
          <w:ilvl w:val="0"/>
          <w:numId w:val="41"/>
        </w:numPr>
        <w:shd w:val="clear" w:color="auto" w:fill="auto"/>
        <w:tabs>
          <w:tab w:val="left" w:pos="710"/>
        </w:tabs>
        <w:spacing w:before="0" w:after="0" w:line="374" w:lineRule="exact"/>
        <w:ind w:left="720" w:right="20" w:hanging="360"/>
        <w:jc w:val="both"/>
      </w:pPr>
      <w:r>
        <w:rPr>
          <w:rStyle w:val="1"/>
          <w:color w:val="000000"/>
        </w:rPr>
        <w:t>размещение стоянок транспортных средств, в том числе на территориях дачных и садоводческих участков;</w:t>
      </w:r>
    </w:p>
    <w:p w:rsidR="00AE14B5" w:rsidRDefault="00AE14B5" w:rsidP="008E5B34">
      <w:pPr>
        <w:pStyle w:val="a4"/>
        <w:numPr>
          <w:ilvl w:val="0"/>
          <w:numId w:val="41"/>
        </w:numPr>
        <w:shd w:val="clear" w:color="auto" w:fill="auto"/>
        <w:tabs>
          <w:tab w:val="left" w:pos="710"/>
        </w:tabs>
        <w:spacing w:before="0" w:after="0" w:line="260" w:lineRule="exact"/>
        <w:ind w:left="720" w:hanging="360"/>
        <w:jc w:val="both"/>
      </w:pPr>
      <w:r>
        <w:rPr>
          <w:rStyle w:val="1"/>
          <w:color w:val="000000"/>
        </w:rPr>
        <w:t>проведение рубок главного пользования;</w:t>
      </w:r>
    </w:p>
    <w:p w:rsidR="00AE14B5" w:rsidRDefault="00AE14B5" w:rsidP="008E5B34">
      <w:pPr>
        <w:pStyle w:val="a4"/>
        <w:numPr>
          <w:ilvl w:val="0"/>
          <w:numId w:val="41"/>
        </w:numPr>
        <w:shd w:val="clear" w:color="auto" w:fill="auto"/>
        <w:tabs>
          <w:tab w:val="left" w:pos="715"/>
        </w:tabs>
        <w:spacing w:before="0" w:after="0" w:line="370" w:lineRule="exact"/>
        <w:ind w:left="720" w:right="20" w:hanging="360"/>
        <w:jc w:val="both"/>
      </w:pPr>
      <w:proofErr w:type="gramStart"/>
      <w:r>
        <w:rPr>
          <w:rStyle w:val="1"/>
          <w:color w:val="000000"/>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w:t>
      </w:r>
      <w:proofErr w:type="gramEnd"/>
    </w:p>
    <w:p w:rsidR="00AE14B5" w:rsidRDefault="00AE14B5" w:rsidP="00AE14B5">
      <w:pPr>
        <w:pStyle w:val="a4"/>
        <w:shd w:val="clear" w:color="auto" w:fill="auto"/>
        <w:spacing w:before="0" w:after="0" w:line="370" w:lineRule="exact"/>
        <w:ind w:left="720" w:right="20" w:firstLine="0"/>
        <w:jc w:val="both"/>
      </w:pPr>
      <w:r>
        <w:rPr>
          <w:rStyle w:val="1"/>
          <w:color w:val="000000"/>
        </w:rPr>
        <w:t>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AE14B5" w:rsidRDefault="00AE14B5" w:rsidP="008E5B34">
      <w:pPr>
        <w:pStyle w:val="a4"/>
        <w:numPr>
          <w:ilvl w:val="0"/>
          <w:numId w:val="41"/>
        </w:numPr>
        <w:shd w:val="clear" w:color="auto" w:fill="auto"/>
        <w:tabs>
          <w:tab w:val="left" w:pos="715"/>
        </w:tabs>
        <w:spacing w:before="0" w:after="0" w:line="370" w:lineRule="exact"/>
        <w:ind w:left="720" w:right="20" w:hanging="360"/>
        <w:jc w:val="both"/>
      </w:pPr>
      <w:r>
        <w:rPr>
          <w:rStyle w:val="1"/>
          <w:color w:val="000000"/>
        </w:rPr>
        <w:t>отведение площадей под вновь создаваемые кладбища на расстоянии менее 500 метров от водного объекта;</w:t>
      </w:r>
    </w:p>
    <w:p w:rsidR="00AE14B5" w:rsidRDefault="00AE14B5" w:rsidP="008E5B34">
      <w:pPr>
        <w:pStyle w:val="a4"/>
        <w:numPr>
          <w:ilvl w:val="0"/>
          <w:numId w:val="41"/>
        </w:numPr>
        <w:shd w:val="clear" w:color="auto" w:fill="auto"/>
        <w:tabs>
          <w:tab w:val="left" w:pos="715"/>
        </w:tabs>
        <w:spacing w:before="0" w:after="0" w:line="370" w:lineRule="exact"/>
        <w:ind w:left="720" w:right="20" w:hanging="360"/>
        <w:jc w:val="both"/>
      </w:pPr>
      <w:r>
        <w:rPr>
          <w:rStyle w:val="1"/>
          <w:color w:val="000000"/>
        </w:rPr>
        <w:t xml:space="preserve">складирование грузов в пределах </w:t>
      </w:r>
      <w:proofErr w:type="spellStart"/>
      <w:r>
        <w:rPr>
          <w:rStyle w:val="1"/>
          <w:color w:val="000000"/>
        </w:rPr>
        <w:t>водоохранных</w:t>
      </w:r>
      <w:proofErr w:type="spellEnd"/>
      <w:r>
        <w:rPr>
          <w:rStyle w:val="1"/>
          <w:color w:val="000000"/>
        </w:rPr>
        <w:t xml:space="preserve"> зон осуществляется на платной основе;</w:t>
      </w:r>
    </w:p>
    <w:p w:rsidR="00AE14B5" w:rsidRDefault="00AE14B5" w:rsidP="008E5B34">
      <w:pPr>
        <w:pStyle w:val="a4"/>
        <w:numPr>
          <w:ilvl w:val="0"/>
          <w:numId w:val="41"/>
        </w:numPr>
        <w:shd w:val="clear" w:color="auto" w:fill="auto"/>
        <w:tabs>
          <w:tab w:val="left" w:pos="710"/>
        </w:tabs>
        <w:spacing w:before="0" w:after="0" w:line="370" w:lineRule="exact"/>
        <w:ind w:left="720" w:right="20" w:hanging="360"/>
        <w:jc w:val="both"/>
      </w:pPr>
      <w:proofErr w:type="gramStart"/>
      <w:r>
        <w:rPr>
          <w:rStyle w:val="1"/>
          <w:color w:val="000000"/>
        </w:rPr>
        <w:t xml:space="preserve">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w:t>
      </w:r>
      <w:proofErr w:type="spellStart"/>
      <w:r>
        <w:rPr>
          <w:rStyle w:val="1"/>
          <w:color w:val="000000"/>
        </w:rPr>
        <w:t>водоохранных</w:t>
      </w:r>
      <w:proofErr w:type="spellEnd"/>
      <w:r>
        <w:rPr>
          <w:rStyle w:val="1"/>
          <w:color w:val="000000"/>
        </w:rP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w:t>
      </w:r>
      <w:proofErr w:type="spellStart"/>
      <w:r>
        <w:rPr>
          <w:rStyle w:val="1"/>
          <w:color w:val="000000"/>
        </w:rPr>
        <w:t>водонесущих</w:t>
      </w:r>
      <w:proofErr w:type="spellEnd"/>
      <w:r>
        <w:rPr>
          <w:rStyle w:val="1"/>
          <w:color w:val="000000"/>
        </w:rPr>
        <w:t xml:space="preserve"> инженерных коммуникаций, обеспечивать сохранение естественного гидрологического</w:t>
      </w:r>
      <w:proofErr w:type="gramEnd"/>
      <w:r>
        <w:rPr>
          <w:rStyle w:val="1"/>
          <w:color w:val="000000"/>
        </w:rPr>
        <w:t xml:space="preserve"> режима прилегающей территории;</w:t>
      </w:r>
    </w:p>
    <w:p w:rsidR="00AE14B5" w:rsidRDefault="00AE14B5" w:rsidP="008E5B34">
      <w:pPr>
        <w:pStyle w:val="a4"/>
        <w:numPr>
          <w:ilvl w:val="0"/>
          <w:numId w:val="41"/>
        </w:numPr>
        <w:shd w:val="clear" w:color="auto" w:fill="auto"/>
        <w:tabs>
          <w:tab w:val="left" w:pos="710"/>
        </w:tabs>
        <w:spacing w:before="0" w:after="0" w:line="374" w:lineRule="exact"/>
        <w:ind w:left="720" w:right="20" w:hanging="360"/>
        <w:jc w:val="both"/>
      </w:pPr>
      <w:r>
        <w:rPr>
          <w:rStyle w:val="1"/>
          <w:color w:val="000000"/>
        </w:rPr>
        <w:t>размещение дачных и садово-огородных участков, установка сезонных и стационарных палаточных городков;</w:t>
      </w:r>
    </w:p>
    <w:p w:rsidR="00AE14B5" w:rsidRDefault="00AE14B5" w:rsidP="00AE14B5">
      <w:pPr>
        <w:pStyle w:val="a4"/>
        <w:shd w:val="clear" w:color="auto" w:fill="auto"/>
        <w:spacing w:before="0" w:after="0" w:line="374" w:lineRule="exact"/>
        <w:ind w:firstLine="0"/>
      </w:pPr>
      <w:r>
        <w:rPr>
          <w:color w:val="000000"/>
          <w:u w:val="single"/>
        </w:rPr>
        <w:t>Условно разрешенные виды использования:</w:t>
      </w:r>
    </w:p>
    <w:p w:rsidR="00AE14B5" w:rsidRDefault="00AE14B5" w:rsidP="008E5B34">
      <w:pPr>
        <w:pStyle w:val="a4"/>
        <w:numPr>
          <w:ilvl w:val="0"/>
          <w:numId w:val="41"/>
        </w:numPr>
        <w:shd w:val="clear" w:color="auto" w:fill="auto"/>
        <w:tabs>
          <w:tab w:val="left" w:pos="706"/>
        </w:tabs>
        <w:spacing w:before="0" w:after="0" w:line="374" w:lineRule="exact"/>
        <w:ind w:left="720" w:hanging="360"/>
        <w:jc w:val="both"/>
      </w:pPr>
      <w:r>
        <w:rPr>
          <w:rStyle w:val="1"/>
          <w:color w:val="000000"/>
        </w:rPr>
        <w:t>зеленые насаждения;</w:t>
      </w:r>
    </w:p>
    <w:p w:rsidR="00AE14B5" w:rsidRDefault="00AE14B5" w:rsidP="008E5B34">
      <w:pPr>
        <w:pStyle w:val="a4"/>
        <w:numPr>
          <w:ilvl w:val="0"/>
          <w:numId w:val="41"/>
        </w:numPr>
        <w:shd w:val="clear" w:color="auto" w:fill="auto"/>
        <w:tabs>
          <w:tab w:val="left" w:pos="710"/>
        </w:tabs>
        <w:spacing w:before="0" w:after="0" w:line="374" w:lineRule="exact"/>
        <w:ind w:left="720" w:hanging="360"/>
        <w:jc w:val="both"/>
      </w:pPr>
      <w:r>
        <w:rPr>
          <w:rStyle w:val="1"/>
          <w:color w:val="000000"/>
        </w:rPr>
        <w:t>малые формы и элементы благоустройства;</w:t>
      </w:r>
    </w:p>
    <w:p w:rsidR="00AE14B5" w:rsidRDefault="00AE14B5" w:rsidP="008E5B34">
      <w:pPr>
        <w:pStyle w:val="a4"/>
        <w:numPr>
          <w:ilvl w:val="0"/>
          <w:numId w:val="41"/>
        </w:numPr>
        <w:shd w:val="clear" w:color="auto" w:fill="auto"/>
        <w:tabs>
          <w:tab w:val="left" w:pos="710"/>
        </w:tabs>
        <w:spacing w:before="0" w:after="0" w:line="374" w:lineRule="exact"/>
        <w:ind w:left="720" w:right="20" w:hanging="360"/>
        <w:jc w:val="both"/>
      </w:pPr>
      <w:r>
        <w:rPr>
          <w:rStyle w:val="1"/>
          <w:color w:val="000000"/>
        </w:rPr>
        <w:t>размещение объектов водоснабжения, рекреации, рыбного и охотничьего хозяйства;</w:t>
      </w:r>
    </w:p>
    <w:p w:rsidR="00AE14B5" w:rsidRDefault="00AE14B5" w:rsidP="008E5B34">
      <w:pPr>
        <w:pStyle w:val="a4"/>
        <w:numPr>
          <w:ilvl w:val="0"/>
          <w:numId w:val="41"/>
        </w:numPr>
        <w:shd w:val="clear" w:color="auto" w:fill="auto"/>
        <w:tabs>
          <w:tab w:val="left" w:pos="710"/>
        </w:tabs>
        <w:spacing w:before="0" w:after="0" w:line="370" w:lineRule="exact"/>
        <w:ind w:left="720" w:right="20" w:hanging="360"/>
        <w:jc w:val="both"/>
      </w:pPr>
      <w:r>
        <w:rPr>
          <w:rStyle w:val="1"/>
          <w:color w:val="000000"/>
        </w:rPr>
        <w:t xml:space="preserve">временные, нестационарные сооружения торговли и обслуживания (кроме АЗС, ремонтных мастерских, других производственно - обсуживающих </w:t>
      </w:r>
      <w:r>
        <w:rPr>
          <w:rStyle w:val="1"/>
          <w:color w:val="000000"/>
        </w:rPr>
        <w:lastRenderedPageBreak/>
        <w:t>объектов), при условии соблюдения санитарных норм их эксплуатации.</w:t>
      </w:r>
    </w:p>
    <w:p w:rsidR="00AE14B5" w:rsidRDefault="00AE14B5" w:rsidP="008E5B34">
      <w:pPr>
        <w:pStyle w:val="a4"/>
        <w:numPr>
          <w:ilvl w:val="0"/>
          <w:numId w:val="59"/>
        </w:numPr>
        <w:shd w:val="clear" w:color="auto" w:fill="auto"/>
        <w:tabs>
          <w:tab w:val="left" w:pos="1190"/>
        </w:tabs>
        <w:spacing w:before="0" w:after="0" w:line="370" w:lineRule="exact"/>
        <w:ind w:right="20" w:firstLine="720"/>
      </w:pPr>
      <w:r>
        <w:rPr>
          <w:rStyle w:val="1"/>
          <w:color w:val="000000"/>
        </w:rPr>
        <w:t xml:space="preserve">В границах </w:t>
      </w:r>
      <w:r>
        <w:rPr>
          <w:rStyle w:val="10"/>
          <w:color w:val="000000"/>
        </w:rPr>
        <w:t>прибрежных защитных полос,</w:t>
      </w:r>
      <w:r>
        <w:rPr>
          <w:rStyle w:val="1"/>
          <w:color w:val="000000"/>
        </w:rPr>
        <w:t xml:space="preserve"> наряду </w:t>
      </w:r>
      <w:proofErr w:type="gramStart"/>
      <w:r>
        <w:rPr>
          <w:rStyle w:val="1"/>
          <w:color w:val="000000"/>
        </w:rPr>
        <w:t>с выше</w:t>
      </w:r>
      <w:proofErr w:type="gramEnd"/>
      <w:r>
        <w:rPr>
          <w:rStyle w:val="1"/>
          <w:color w:val="000000"/>
        </w:rPr>
        <w:t xml:space="preserve"> перечисленными ограничениями для </w:t>
      </w:r>
      <w:proofErr w:type="spellStart"/>
      <w:r>
        <w:rPr>
          <w:rStyle w:val="1"/>
          <w:color w:val="000000"/>
        </w:rPr>
        <w:t>водоохранных</w:t>
      </w:r>
      <w:proofErr w:type="spellEnd"/>
      <w:r>
        <w:rPr>
          <w:rStyle w:val="1"/>
          <w:color w:val="000000"/>
        </w:rPr>
        <w:t xml:space="preserve"> зон, запрещается:</w:t>
      </w:r>
    </w:p>
    <w:p w:rsidR="00AE14B5" w:rsidRDefault="00AE14B5" w:rsidP="008E5B34">
      <w:pPr>
        <w:pStyle w:val="a4"/>
        <w:numPr>
          <w:ilvl w:val="0"/>
          <w:numId w:val="41"/>
        </w:numPr>
        <w:shd w:val="clear" w:color="auto" w:fill="auto"/>
        <w:tabs>
          <w:tab w:val="left" w:pos="710"/>
        </w:tabs>
        <w:spacing w:before="0" w:after="0" w:line="379" w:lineRule="exact"/>
        <w:ind w:left="720" w:hanging="360"/>
        <w:jc w:val="both"/>
      </w:pPr>
      <w:r>
        <w:rPr>
          <w:rStyle w:val="1"/>
          <w:color w:val="000000"/>
        </w:rPr>
        <w:t>распашка земель;</w:t>
      </w:r>
    </w:p>
    <w:p w:rsidR="00AE14B5" w:rsidRDefault="00AE14B5" w:rsidP="008E5B34">
      <w:pPr>
        <w:pStyle w:val="a4"/>
        <w:numPr>
          <w:ilvl w:val="0"/>
          <w:numId w:val="41"/>
        </w:numPr>
        <w:shd w:val="clear" w:color="auto" w:fill="auto"/>
        <w:tabs>
          <w:tab w:val="left" w:pos="710"/>
        </w:tabs>
        <w:spacing w:before="0" w:after="0" w:line="379" w:lineRule="exact"/>
        <w:ind w:left="720" w:hanging="360"/>
        <w:jc w:val="both"/>
      </w:pPr>
      <w:r>
        <w:rPr>
          <w:rStyle w:val="1"/>
          <w:color w:val="000000"/>
        </w:rPr>
        <w:t>применение удобрений;</w:t>
      </w:r>
    </w:p>
    <w:p w:rsidR="00AE14B5" w:rsidRDefault="00AE14B5" w:rsidP="008E5B34">
      <w:pPr>
        <w:pStyle w:val="a4"/>
        <w:numPr>
          <w:ilvl w:val="0"/>
          <w:numId w:val="41"/>
        </w:numPr>
        <w:shd w:val="clear" w:color="auto" w:fill="auto"/>
        <w:tabs>
          <w:tab w:val="left" w:pos="715"/>
        </w:tabs>
        <w:spacing w:before="0" w:after="0" w:line="379" w:lineRule="exact"/>
        <w:ind w:left="720" w:hanging="360"/>
        <w:jc w:val="both"/>
      </w:pPr>
      <w:r>
        <w:rPr>
          <w:rStyle w:val="1"/>
          <w:color w:val="000000"/>
        </w:rPr>
        <w:t>складирование отвалов размываемых грунтов, строительных материалов;</w:t>
      </w:r>
    </w:p>
    <w:p w:rsidR="00AE14B5" w:rsidRDefault="00AE14B5" w:rsidP="008E5B34">
      <w:pPr>
        <w:pStyle w:val="a4"/>
        <w:numPr>
          <w:ilvl w:val="0"/>
          <w:numId w:val="41"/>
        </w:numPr>
        <w:shd w:val="clear" w:color="auto" w:fill="auto"/>
        <w:tabs>
          <w:tab w:val="left" w:pos="710"/>
        </w:tabs>
        <w:spacing w:before="0" w:after="0" w:line="379" w:lineRule="exact"/>
        <w:ind w:left="720" w:right="20" w:hanging="360"/>
        <w:jc w:val="both"/>
      </w:pPr>
      <w:r>
        <w:rPr>
          <w:rStyle w:val="1"/>
          <w:color w:val="000000"/>
        </w:rPr>
        <w:t>выпас и устройство летних лагерей скота (кроме использования традиционных мест водопоя), устройство купальных ванн;</w:t>
      </w:r>
    </w:p>
    <w:p w:rsidR="00AE14B5" w:rsidRDefault="00AE14B5" w:rsidP="008E5B34">
      <w:pPr>
        <w:pStyle w:val="a4"/>
        <w:numPr>
          <w:ilvl w:val="0"/>
          <w:numId w:val="41"/>
        </w:numPr>
        <w:shd w:val="clear" w:color="auto" w:fill="auto"/>
        <w:tabs>
          <w:tab w:val="left" w:pos="706"/>
        </w:tabs>
        <w:spacing w:before="0" w:after="0" w:line="379" w:lineRule="exact"/>
        <w:ind w:left="720" w:right="20" w:hanging="360"/>
        <w:jc w:val="both"/>
      </w:pPr>
      <w:r>
        <w:rPr>
          <w:rStyle w:val="1"/>
          <w:color w:val="000000"/>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AE14B5" w:rsidRDefault="00AE14B5" w:rsidP="008E5B34">
      <w:pPr>
        <w:pStyle w:val="a4"/>
        <w:numPr>
          <w:ilvl w:val="0"/>
          <w:numId w:val="41"/>
        </w:numPr>
        <w:shd w:val="clear" w:color="auto" w:fill="auto"/>
        <w:tabs>
          <w:tab w:val="left" w:pos="710"/>
        </w:tabs>
        <w:spacing w:before="0" w:after="0" w:line="260" w:lineRule="exact"/>
        <w:ind w:left="720" w:hanging="360"/>
        <w:jc w:val="both"/>
      </w:pPr>
      <w:proofErr w:type="gramStart"/>
      <w:r>
        <w:rPr>
          <w:rStyle w:val="1"/>
          <w:color w:val="000000"/>
        </w:rPr>
        <w:t>движение и стоянка автотранспортных средств (кроме специальных</w:t>
      </w:r>
      <w:proofErr w:type="gramEnd"/>
    </w:p>
    <w:p w:rsidR="00AE14B5" w:rsidRDefault="00AE14B5" w:rsidP="00AE14B5">
      <w:pPr>
        <w:pStyle w:val="a4"/>
        <w:shd w:val="clear" w:color="auto" w:fill="auto"/>
        <w:spacing w:before="0" w:after="0" w:line="370" w:lineRule="exact"/>
        <w:ind w:left="20" w:firstLine="720"/>
        <w:jc w:val="both"/>
      </w:pPr>
      <w:r>
        <w:rPr>
          <w:rStyle w:val="1"/>
          <w:color w:val="000000"/>
        </w:rPr>
        <w:t>автотранспортных средств), за исключением их движения по дорогам и</w:t>
      </w:r>
    </w:p>
    <w:p w:rsidR="00AE14B5" w:rsidRDefault="00AE14B5" w:rsidP="00AE14B5">
      <w:pPr>
        <w:pStyle w:val="a4"/>
        <w:shd w:val="clear" w:color="auto" w:fill="auto"/>
        <w:spacing w:before="0" w:after="0" w:line="370" w:lineRule="exact"/>
        <w:ind w:left="20" w:firstLine="720"/>
        <w:jc w:val="both"/>
      </w:pPr>
      <w:r>
        <w:rPr>
          <w:rStyle w:val="1"/>
          <w:color w:val="000000"/>
        </w:rPr>
        <w:t>стоянки на дорогах и в специально оборудованных местах, имеющих</w:t>
      </w:r>
    </w:p>
    <w:p w:rsidR="00AE14B5" w:rsidRDefault="00AE14B5" w:rsidP="00AE14B5">
      <w:pPr>
        <w:pStyle w:val="a4"/>
        <w:shd w:val="clear" w:color="auto" w:fill="auto"/>
        <w:spacing w:before="0" w:after="0" w:line="370" w:lineRule="exact"/>
        <w:ind w:left="20" w:firstLine="720"/>
        <w:jc w:val="both"/>
      </w:pPr>
      <w:r>
        <w:rPr>
          <w:rStyle w:val="1"/>
          <w:color w:val="000000"/>
        </w:rPr>
        <w:t>твердое покрытие.</w:t>
      </w:r>
    </w:p>
    <w:p w:rsidR="00AE14B5" w:rsidRDefault="00AE14B5" w:rsidP="008E5B34">
      <w:pPr>
        <w:pStyle w:val="a4"/>
        <w:numPr>
          <w:ilvl w:val="0"/>
          <w:numId w:val="59"/>
        </w:numPr>
        <w:shd w:val="clear" w:color="auto" w:fill="auto"/>
        <w:tabs>
          <w:tab w:val="left" w:pos="1009"/>
        </w:tabs>
        <w:spacing w:before="0" w:after="0" w:line="370" w:lineRule="exact"/>
        <w:ind w:left="20" w:right="20" w:firstLine="720"/>
        <w:jc w:val="both"/>
      </w:pPr>
      <w:r>
        <w:rPr>
          <w:rStyle w:val="1"/>
          <w:color w:val="000000"/>
        </w:rPr>
        <w:t xml:space="preserve">В границах </w:t>
      </w:r>
      <w:proofErr w:type="spellStart"/>
      <w:r>
        <w:rPr>
          <w:rStyle w:val="1"/>
          <w:color w:val="000000"/>
        </w:rPr>
        <w:t>водоохранных</w:t>
      </w:r>
      <w:proofErr w:type="spellEnd"/>
      <w:r>
        <w:rPr>
          <w:rStyle w:val="1"/>
          <w:color w:val="000000"/>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E14B5" w:rsidRDefault="00AE14B5" w:rsidP="008E5B34">
      <w:pPr>
        <w:pStyle w:val="a4"/>
        <w:numPr>
          <w:ilvl w:val="0"/>
          <w:numId w:val="59"/>
        </w:numPr>
        <w:shd w:val="clear" w:color="auto" w:fill="auto"/>
        <w:tabs>
          <w:tab w:val="left" w:pos="1153"/>
        </w:tabs>
        <w:spacing w:before="0" w:after="0" w:line="374" w:lineRule="exact"/>
        <w:ind w:left="20" w:right="20" w:firstLine="720"/>
        <w:jc w:val="both"/>
      </w:pPr>
      <w:r>
        <w:rPr>
          <w:rStyle w:val="1"/>
          <w:color w:val="000000"/>
        </w:rPr>
        <w:t>Режим природопользования на территории наземных памятников природы, а также охранных зон отдельных деревьев - памятников природы;</w:t>
      </w:r>
    </w:p>
    <w:p w:rsidR="00AE14B5" w:rsidRDefault="00AE14B5" w:rsidP="008E5B34">
      <w:pPr>
        <w:pStyle w:val="a4"/>
        <w:numPr>
          <w:ilvl w:val="0"/>
          <w:numId w:val="59"/>
        </w:numPr>
        <w:shd w:val="clear" w:color="auto" w:fill="auto"/>
        <w:tabs>
          <w:tab w:val="left" w:pos="1326"/>
        </w:tabs>
        <w:spacing w:before="0" w:after="0" w:line="370" w:lineRule="exact"/>
        <w:ind w:left="20" w:right="20" w:firstLine="720"/>
        <w:jc w:val="both"/>
      </w:pPr>
      <w:r>
        <w:rPr>
          <w:rStyle w:val="1"/>
          <w:color w:val="000000"/>
        </w:rPr>
        <w:t xml:space="preserve">До утверждения проектов </w:t>
      </w:r>
      <w:proofErr w:type="spellStart"/>
      <w:r>
        <w:rPr>
          <w:rStyle w:val="1"/>
          <w:color w:val="000000"/>
        </w:rPr>
        <w:t>водоохранных</w:t>
      </w:r>
      <w:proofErr w:type="spellEnd"/>
      <w:r>
        <w:rPr>
          <w:rStyle w:val="1"/>
          <w:color w:val="000000"/>
        </w:rPr>
        <w:t xml:space="preserve"> зон в </w:t>
      </w:r>
      <w:proofErr w:type="gramStart"/>
      <w:r>
        <w:rPr>
          <w:rStyle w:val="1"/>
          <w:color w:val="000000"/>
        </w:rPr>
        <w:t>порядке</w:t>
      </w:r>
      <w:proofErr w:type="gramEnd"/>
      <w:r>
        <w:rPr>
          <w:rStyle w:val="1"/>
          <w:color w:val="000000"/>
        </w:rPr>
        <w:t xml:space="preserve"> установленном Водным кодексом Российской Федерации земельные участки в </w:t>
      </w:r>
      <w:proofErr w:type="spellStart"/>
      <w:r>
        <w:rPr>
          <w:rStyle w:val="1"/>
          <w:color w:val="000000"/>
        </w:rPr>
        <w:t>водоохранных</w:t>
      </w:r>
      <w:proofErr w:type="spellEnd"/>
      <w:r>
        <w:rPr>
          <w:rStyle w:val="1"/>
          <w:color w:val="000000"/>
        </w:rPr>
        <w:t xml:space="preserve">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AE14B5" w:rsidRDefault="00AE14B5" w:rsidP="00AE14B5">
      <w:pPr>
        <w:pStyle w:val="a4"/>
        <w:shd w:val="clear" w:color="auto" w:fill="auto"/>
        <w:spacing w:before="0" w:after="300" w:line="370" w:lineRule="exact"/>
        <w:ind w:left="20" w:right="20" w:firstLine="720"/>
        <w:jc w:val="both"/>
      </w:pPr>
      <w:r>
        <w:rPr>
          <w:rStyle w:val="1"/>
          <w:color w:val="000000"/>
        </w:rPr>
        <w:t xml:space="preserve">После утверждения в установленном порядке проектов </w:t>
      </w:r>
      <w:proofErr w:type="spellStart"/>
      <w:r>
        <w:rPr>
          <w:rStyle w:val="1"/>
          <w:color w:val="000000"/>
        </w:rPr>
        <w:t>водоохранных</w:t>
      </w:r>
      <w:proofErr w:type="spellEnd"/>
      <w:r>
        <w:rPr>
          <w:rStyle w:val="1"/>
          <w:color w:val="000000"/>
        </w:rPr>
        <w:t xml:space="preserve"> зон в настоящую статью вносятся изменения.</w:t>
      </w:r>
    </w:p>
    <w:p w:rsidR="00AE14B5" w:rsidRDefault="00AE14B5" w:rsidP="00AE14B5">
      <w:pPr>
        <w:pStyle w:val="50"/>
        <w:shd w:val="clear" w:color="auto" w:fill="auto"/>
        <w:ind w:left="20" w:right="660" w:firstLine="0"/>
        <w:jc w:val="left"/>
      </w:pPr>
      <w:bookmarkStart w:id="11" w:name="bookmark17"/>
      <w:r>
        <w:rPr>
          <w:rStyle w:val="5"/>
          <w:color w:val="000000"/>
        </w:rPr>
        <w:t>Статья 57.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1"/>
    </w:p>
    <w:p w:rsidR="00AE14B5" w:rsidRDefault="00AE14B5" w:rsidP="00AE14B5">
      <w:pPr>
        <w:pStyle w:val="71"/>
        <w:shd w:val="clear" w:color="auto" w:fill="auto"/>
        <w:spacing w:before="0" w:after="0" w:line="370" w:lineRule="exact"/>
        <w:ind w:left="20" w:right="20" w:firstLine="720"/>
        <w:jc w:val="both"/>
      </w:pPr>
      <w:r>
        <w:rPr>
          <w:rStyle w:val="70pt"/>
          <w:i/>
          <w:iCs/>
          <w:color w:val="000000"/>
        </w:rPr>
        <w:t>Зоны В-1</w:t>
      </w:r>
      <w:r>
        <w:rPr>
          <w:rStyle w:val="70"/>
          <w:i w:val="0"/>
          <w:iCs w:val="0"/>
          <w:color w:val="000000"/>
        </w:rPr>
        <w:t xml:space="preserve"> - </w:t>
      </w:r>
      <w:r>
        <w:rPr>
          <w:rStyle w:val="70pt"/>
          <w:i/>
          <w:iCs/>
          <w:color w:val="000000"/>
        </w:rPr>
        <w:t>санитарной охраны источников питьевого водоснабжения (ЗСО) выделены для обеспечения правовых условий использования участков источников водоснабжения, площадок водопроводных сооружений.</w:t>
      </w:r>
    </w:p>
    <w:p w:rsidR="00AE14B5" w:rsidRDefault="00AE14B5" w:rsidP="00AE14B5">
      <w:pPr>
        <w:pStyle w:val="a4"/>
        <w:shd w:val="clear" w:color="auto" w:fill="auto"/>
        <w:spacing w:before="0" w:after="0" w:line="370" w:lineRule="exact"/>
        <w:ind w:left="20" w:right="20" w:firstLine="720"/>
        <w:jc w:val="both"/>
      </w:pPr>
      <w:r>
        <w:rPr>
          <w:rStyle w:val="1"/>
          <w:color w:val="000000"/>
        </w:rPr>
        <w:t xml:space="preserve">Первый пояс ЗСО принят, до уточнения расчетами - 30-50 метров. </w:t>
      </w:r>
      <w:r>
        <w:rPr>
          <w:rStyle w:val="1"/>
          <w:color w:val="000000"/>
        </w:rPr>
        <w:lastRenderedPageBreak/>
        <w:t>Разрешается размещение зданий, сооружений и коммуникаций, связанных только с эксплуатацией источников водоснабжения.</w:t>
      </w:r>
    </w:p>
    <w:p w:rsidR="00AE14B5" w:rsidRDefault="00AE14B5" w:rsidP="008E5B34">
      <w:pPr>
        <w:pStyle w:val="a4"/>
        <w:numPr>
          <w:ilvl w:val="0"/>
          <w:numId w:val="60"/>
        </w:numPr>
        <w:shd w:val="clear" w:color="auto" w:fill="auto"/>
        <w:tabs>
          <w:tab w:val="left" w:pos="1210"/>
        </w:tabs>
        <w:spacing w:before="0" w:after="0" w:line="370" w:lineRule="exact"/>
        <w:ind w:left="20" w:right="20" w:firstLine="720"/>
        <w:jc w:val="both"/>
      </w:pPr>
      <w:r>
        <w:rPr>
          <w:rStyle w:val="1"/>
          <w:color w:val="000000"/>
        </w:rPr>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AE14B5" w:rsidRDefault="00AE14B5" w:rsidP="008E5B34">
      <w:pPr>
        <w:pStyle w:val="a4"/>
        <w:numPr>
          <w:ilvl w:val="0"/>
          <w:numId w:val="60"/>
        </w:numPr>
        <w:shd w:val="clear" w:color="auto" w:fill="auto"/>
        <w:tabs>
          <w:tab w:val="left" w:pos="1042"/>
        </w:tabs>
        <w:spacing w:before="0" w:after="0" w:line="370" w:lineRule="exact"/>
        <w:ind w:left="20" w:right="20" w:firstLine="720"/>
        <w:jc w:val="both"/>
      </w:pPr>
      <w:r>
        <w:rPr>
          <w:rStyle w:val="1"/>
          <w:color w:val="000000"/>
        </w:rPr>
        <w:t xml:space="preserve">Принципиальное содержание указанного режима установлено </w:t>
      </w:r>
      <w:proofErr w:type="spellStart"/>
      <w:r>
        <w:rPr>
          <w:rStyle w:val="1"/>
          <w:color w:val="000000"/>
        </w:rPr>
        <w:t>СанПиН</w:t>
      </w:r>
      <w:proofErr w:type="spellEnd"/>
      <w:r>
        <w:rPr>
          <w:rStyle w:val="1"/>
          <w:color w:val="000000"/>
        </w:rPr>
        <w:t xml:space="preserve">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w:t>
      </w:r>
    </w:p>
    <w:p w:rsidR="00AE14B5" w:rsidRDefault="00AE14B5" w:rsidP="00AE14B5">
      <w:pPr>
        <w:pStyle w:val="a4"/>
        <w:shd w:val="clear" w:color="auto" w:fill="auto"/>
        <w:spacing w:before="0" w:after="0" w:line="370" w:lineRule="exact"/>
        <w:ind w:left="20" w:right="20" w:firstLine="0"/>
        <w:jc w:val="both"/>
      </w:pPr>
      <w:r>
        <w:rPr>
          <w:rStyle w:val="1"/>
          <w:color w:val="000000"/>
        </w:rPr>
        <w:t>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AE14B5" w:rsidRDefault="00AE14B5" w:rsidP="008E5B34">
      <w:pPr>
        <w:pStyle w:val="a4"/>
        <w:numPr>
          <w:ilvl w:val="0"/>
          <w:numId w:val="60"/>
        </w:numPr>
        <w:shd w:val="clear" w:color="auto" w:fill="auto"/>
        <w:tabs>
          <w:tab w:val="left" w:pos="1070"/>
        </w:tabs>
        <w:spacing w:before="0" w:after="0" w:line="370" w:lineRule="exact"/>
        <w:ind w:right="20" w:firstLine="720"/>
        <w:jc w:val="both"/>
      </w:pPr>
      <w:r>
        <w:rPr>
          <w:rStyle w:val="1"/>
          <w:color w:val="000000"/>
        </w:rPr>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AE14B5" w:rsidRDefault="00AE14B5" w:rsidP="008E5B34">
      <w:pPr>
        <w:pStyle w:val="50"/>
        <w:numPr>
          <w:ilvl w:val="1"/>
          <w:numId w:val="60"/>
        </w:numPr>
        <w:shd w:val="clear" w:color="auto" w:fill="auto"/>
        <w:tabs>
          <w:tab w:val="left" w:pos="1397"/>
        </w:tabs>
        <w:ind w:right="20" w:firstLine="720"/>
      </w:pPr>
      <w:bookmarkStart w:id="12" w:name="bookmark18"/>
      <w:r>
        <w:rPr>
          <w:rStyle w:val="5"/>
          <w:color w:val="000000"/>
        </w:rPr>
        <w:t>Мероприятия на территории ЗСО подземных источников водоснабжения:</w:t>
      </w:r>
      <w:bookmarkEnd w:id="12"/>
    </w:p>
    <w:p w:rsidR="00AE14B5" w:rsidRDefault="00AE14B5" w:rsidP="008E5B34">
      <w:pPr>
        <w:pStyle w:val="a4"/>
        <w:numPr>
          <w:ilvl w:val="2"/>
          <w:numId w:val="60"/>
        </w:numPr>
        <w:shd w:val="clear" w:color="auto" w:fill="auto"/>
        <w:tabs>
          <w:tab w:val="left" w:pos="1531"/>
        </w:tabs>
        <w:spacing w:before="0" w:after="0" w:line="370" w:lineRule="exact"/>
        <w:ind w:right="20" w:firstLine="720"/>
        <w:jc w:val="both"/>
      </w:pPr>
      <w:r>
        <w:rPr>
          <w:rStyle w:val="10"/>
          <w:color w:val="000000"/>
        </w:rPr>
        <w:t>Мероприятия по первому поясу ЗСО</w:t>
      </w:r>
      <w:r>
        <w:rPr>
          <w:rStyle w:val="1"/>
          <w:color w:val="000000"/>
        </w:rPr>
        <w:t xml:space="preserve"> подземных источников водоснабжения (далее - первый пояс ЗСО):</w:t>
      </w:r>
    </w:p>
    <w:p w:rsidR="00AE14B5" w:rsidRDefault="00AE14B5" w:rsidP="008E5B34">
      <w:pPr>
        <w:pStyle w:val="a4"/>
        <w:numPr>
          <w:ilvl w:val="0"/>
          <w:numId w:val="61"/>
        </w:numPr>
        <w:shd w:val="clear" w:color="auto" w:fill="auto"/>
        <w:tabs>
          <w:tab w:val="left" w:pos="1046"/>
        </w:tabs>
        <w:spacing w:before="0" w:after="0" w:line="370" w:lineRule="exact"/>
        <w:ind w:right="20" w:firstLine="720"/>
        <w:jc w:val="both"/>
      </w:pPr>
      <w:r>
        <w:rPr>
          <w:rStyle w:val="1"/>
          <w:color w:val="000000"/>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E14B5" w:rsidRDefault="00AE14B5" w:rsidP="008E5B34">
      <w:pPr>
        <w:pStyle w:val="a4"/>
        <w:numPr>
          <w:ilvl w:val="0"/>
          <w:numId w:val="61"/>
        </w:numPr>
        <w:shd w:val="clear" w:color="auto" w:fill="auto"/>
        <w:tabs>
          <w:tab w:val="left" w:pos="1219"/>
        </w:tabs>
        <w:spacing w:before="0" w:after="0" w:line="370" w:lineRule="exact"/>
        <w:ind w:right="20" w:firstLine="720"/>
        <w:jc w:val="both"/>
      </w:pPr>
      <w:r>
        <w:rPr>
          <w:rStyle w:val="1"/>
          <w:color w:val="000000"/>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E14B5" w:rsidRDefault="00AE14B5" w:rsidP="008E5B34">
      <w:pPr>
        <w:pStyle w:val="a4"/>
        <w:numPr>
          <w:ilvl w:val="0"/>
          <w:numId w:val="61"/>
        </w:numPr>
        <w:shd w:val="clear" w:color="auto" w:fill="auto"/>
        <w:tabs>
          <w:tab w:val="left" w:pos="1027"/>
        </w:tabs>
        <w:spacing w:before="0" w:after="0" w:line="370" w:lineRule="exact"/>
        <w:ind w:right="20" w:firstLine="720"/>
        <w:jc w:val="both"/>
      </w:pPr>
      <w:r>
        <w:rPr>
          <w:rStyle w:val="1"/>
          <w:color w:val="000000"/>
        </w:rPr>
        <w:t>здания должны быть оборудованы канализацией с отведением сточных вод в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E14B5" w:rsidRDefault="00AE14B5" w:rsidP="008E5B34">
      <w:pPr>
        <w:pStyle w:val="a4"/>
        <w:numPr>
          <w:ilvl w:val="0"/>
          <w:numId w:val="61"/>
        </w:numPr>
        <w:shd w:val="clear" w:color="auto" w:fill="auto"/>
        <w:tabs>
          <w:tab w:val="left" w:pos="1147"/>
        </w:tabs>
        <w:spacing w:before="0" w:after="0" w:line="370" w:lineRule="exact"/>
        <w:ind w:right="20" w:firstLine="720"/>
        <w:jc w:val="both"/>
      </w:pPr>
      <w:r>
        <w:rPr>
          <w:rStyle w:val="1"/>
          <w:color w:val="000000"/>
        </w:rPr>
        <w:t xml:space="preserve">водопроводные сооружения должны быть оборудованы с учетом предотвращения возможности загрязнения питьевой воды через оголовки и устья </w:t>
      </w:r>
      <w:r>
        <w:rPr>
          <w:rStyle w:val="1"/>
          <w:color w:val="000000"/>
        </w:rPr>
        <w:lastRenderedPageBreak/>
        <w:t>скважин, люки и переливные трубы резервуаров и устройства заливки насосов;</w:t>
      </w:r>
    </w:p>
    <w:p w:rsidR="00AE14B5" w:rsidRDefault="00AE14B5" w:rsidP="008E5B34">
      <w:pPr>
        <w:pStyle w:val="a4"/>
        <w:numPr>
          <w:ilvl w:val="0"/>
          <w:numId w:val="61"/>
        </w:numPr>
        <w:shd w:val="clear" w:color="auto" w:fill="auto"/>
        <w:tabs>
          <w:tab w:val="left" w:pos="1229"/>
        </w:tabs>
        <w:spacing w:before="0" w:after="0" w:line="370" w:lineRule="exact"/>
        <w:ind w:right="20" w:firstLine="720"/>
        <w:jc w:val="both"/>
      </w:pPr>
      <w:r>
        <w:rPr>
          <w:rStyle w:val="1"/>
          <w:color w:val="000000"/>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E14B5" w:rsidRDefault="00AE14B5" w:rsidP="008E5B34">
      <w:pPr>
        <w:pStyle w:val="a4"/>
        <w:numPr>
          <w:ilvl w:val="2"/>
          <w:numId w:val="60"/>
        </w:numPr>
        <w:shd w:val="clear" w:color="auto" w:fill="auto"/>
        <w:tabs>
          <w:tab w:val="left" w:pos="1464"/>
        </w:tabs>
        <w:spacing w:before="0" w:after="0" w:line="370" w:lineRule="exact"/>
        <w:ind w:right="20" w:firstLine="720"/>
        <w:jc w:val="both"/>
      </w:pPr>
      <w:r>
        <w:rPr>
          <w:rStyle w:val="10"/>
          <w:color w:val="000000"/>
        </w:rPr>
        <w:t>Мероприятия по второму и третьему поясам ЗСО</w:t>
      </w:r>
      <w:r>
        <w:rPr>
          <w:rStyle w:val="1"/>
          <w:color w:val="000000"/>
        </w:rPr>
        <w:t xml:space="preserve"> подземных источников водоснабжения (далее соответственно - второй пояс ЗСО, третий пояс ЗСО):</w:t>
      </w:r>
    </w:p>
    <w:p w:rsidR="00AE14B5" w:rsidRDefault="00AE14B5" w:rsidP="008E5B34">
      <w:pPr>
        <w:pStyle w:val="a4"/>
        <w:numPr>
          <w:ilvl w:val="0"/>
          <w:numId w:val="62"/>
        </w:numPr>
        <w:shd w:val="clear" w:color="auto" w:fill="auto"/>
        <w:tabs>
          <w:tab w:val="left" w:pos="1234"/>
        </w:tabs>
        <w:spacing w:before="0" w:after="0" w:line="370" w:lineRule="exact"/>
        <w:ind w:right="20" w:firstLine="720"/>
        <w:jc w:val="both"/>
      </w:pPr>
      <w:r>
        <w:rPr>
          <w:rStyle w:val="1"/>
          <w:color w:val="000000"/>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452FF" w:rsidRDefault="009452FF" w:rsidP="008E5B34">
      <w:pPr>
        <w:pStyle w:val="a4"/>
        <w:numPr>
          <w:ilvl w:val="0"/>
          <w:numId w:val="62"/>
        </w:numPr>
        <w:shd w:val="clear" w:color="auto" w:fill="auto"/>
        <w:tabs>
          <w:tab w:val="left" w:pos="1038"/>
        </w:tabs>
        <w:spacing w:before="0" w:after="0" w:line="370" w:lineRule="exact"/>
        <w:ind w:left="20" w:right="20" w:firstLine="720"/>
        <w:jc w:val="both"/>
      </w:pPr>
      <w:r>
        <w:rPr>
          <w:rStyle w:val="1"/>
          <w:color w:val="000000"/>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452FF" w:rsidRDefault="009452FF" w:rsidP="008E5B34">
      <w:pPr>
        <w:pStyle w:val="a4"/>
        <w:numPr>
          <w:ilvl w:val="0"/>
          <w:numId w:val="62"/>
        </w:numPr>
        <w:shd w:val="clear" w:color="auto" w:fill="auto"/>
        <w:tabs>
          <w:tab w:val="left" w:pos="1191"/>
        </w:tabs>
        <w:spacing w:before="0" w:after="0" w:line="370" w:lineRule="exact"/>
        <w:ind w:left="20" w:right="20" w:firstLine="720"/>
        <w:jc w:val="both"/>
      </w:pPr>
      <w:r>
        <w:rPr>
          <w:rStyle w:val="1"/>
          <w:color w:val="000000"/>
        </w:rPr>
        <w:t>Запрещение закачки отработанных вод в подземные горизонты, подземного складирования твердых отходов и разработки недр;</w:t>
      </w:r>
    </w:p>
    <w:p w:rsidR="009452FF" w:rsidRDefault="009452FF" w:rsidP="008E5B34">
      <w:pPr>
        <w:pStyle w:val="a4"/>
        <w:numPr>
          <w:ilvl w:val="0"/>
          <w:numId w:val="62"/>
        </w:numPr>
        <w:shd w:val="clear" w:color="auto" w:fill="auto"/>
        <w:tabs>
          <w:tab w:val="left" w:pos="1230"/>
        </w:tabs>
        <w:spacing w:before="0" w:after="0" w:line="370" w:lineRule="exact"/>
        <w:ind w:left="20" w:right="20" w:firstLine="720"/>
        <w:jc w:val="both"/>
      </w:pPr>
      <w:r>
        <w:rPr>
          <w:rStyle w:val="1"/>
          <w:color w:val="000000"/>
        </w:rPr>
        <w:t xml:space="preserve">Запрещение размещения складов горюче-смазочных материалов, ядохимикатов и минеральных удобрений, накопителей </w:t>
      </w:r>
      <w:proofErr w:type="spellStart"/>
      <w:r>
        <w:rPr>
          <w:rStyle w:val="1"/>
          <w:color w:val="000000"/>
        </w:rPr>
        <w:t>промстоков</w:t>
      </w:r>
      <w:proofErr w:type="spellEnd"/>
      <w:r>
        <w:rPr>
          <w:rStyle w:val="1"/>
          <w:color w:val="000000"/>
        </w:rPr>
        <w:t xml:space="preserve">, </w:t>
      </w:r>
      <w:proofErr w:type="spellStart"/>
      <w:r>
        <w:rPr>
          <w:rStyle w:val="1"/>
          <w:color w:val="000000"/>
        </w:rPr>
        <w:t>шламохранилищ</w:t>
      </w:r>
      <w:proofErr w:type="spellEnd"/>
      <w:r>
        <w:rPr>
          <w:rStyle w:val="1"/>
          <w:color w:val="000000"/>
        </w:rPr>
        <w:t xml:space="preserve"> и других объектов, обусловливающих опасность химического загрязнения подземных вод.</w:t>
      </w:r>
    </w:p>
    <w:p w:rsidR="009452FF" w:rsidRDefault="009452FF" w:rsidP="009452FF">
      <w:pPr>
        <w:pStyle w:val="a4"/>
        <w:shd w:val="clear" w:color="auto" w:fill="auto"/>
        <w:spacing w:before="0" w:after="0" w:line="370" w:lineRule="exact"/>
        <w:ind w:left="20" w:right="20" w:firstLine="720"/>
        <w:jc w:val="both"/>
      </w:pPr>
      <w:r>
        <w:rPr>
          <w:rStyle w:val="1"/>
          <w:color w:val="000000"/>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452FF" w:rsidRDefault="009452FF" w:rsidP="008E5B34">
      <w:pPr>
        <w:pStyle w:val="a4"/>
        <w:numPr>
          <w:ilvl w:val="0"/>
          <w:numId w:val="62"/>
        </w:numPr>
        <w:shd w:val="clear" w:color="auto" w:fill="auto"/>
        <w:tabs>
          <w:tab w:val="left" w:pos="1086"/>
        </w:tabs>
        <w:spacing w:before="0" w:after="0" w:line="370" w:lineRule="exact"/>
        <w:ind w:left="20" w:right="20" w:firstLine="720"/>
        <w:jc w:val="both"/>
      </w:pPr>
      <w:r>
        <w:rPr>
          <w:rStyle w:val="1"/>
          <w:color w:val="000000"/>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452FF" w:rsidRDefault="009452FF" w:rsidP="009452FF">
      <w:pPr>
        <w:pStyle w:val="71"/>
        <w:shd w:val="clear" w:color="auto" w:fill="auto"/>
        <w:spacing w:before="0" w:after="0" w:line="370" w:lineRule="exact"/>
        <w:ind w:left="20" w:firstLine="720"/>
        <w:jc w:val="both"/>
      </w:pPr>
      <w:r>
        <w:rPr>
          <w:rStyle w:val="70"/>
          <w:i w:val="0"/>
          <w:iCs w:val="0"/>
          <w:color w:val="000000"/>
        </w:rPr>
        <w:t xml:space="preserve">3 .1.3. </w:t>
      </w:r>
      <w:r>
        <w:rPr>
          <w:rStyle w:val="70pt"/>
          <w:i/>
          <w:iCs/>
          <w:color w:val="000000"/>
        </w:rPr>
        <w:t>Мероприятия по второму поясу ЗСО:</w:t>
      </w:r>
    </w:p>
    <w:p w:rsidR="009452FF" w:rsidRDefault="009452FF" w:rsidP="009452FF">
      <w:pPr>
        <w:pStyle w:val="a4"/>
        <w:shd w:val="clear" w:color="auto" w:fill="auto"/>
        <w:spacing w:before="0" w:after="0" w:line="370" w:lineRule="exact"/>
        <w:ind w:left="20" w:right="20" w:firstLine="720"/>
        <w:jc w:val="both"/>
      </w:pPr>
      <w:r>
        <w:rPr>
          <w:rStyle w:val="1"/>
          <w:color w:val="000000"/>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452FF" w:rsidRDefault="009452FF" w:rsidP="008E5B34">
      <w:pPr>
        <w:pStyle w:val="a4"/>
        <w:numPr>
          <w:ilvl w:val="0"/>
          <w:numId w:val="63"/>
        </w:numPr>
        <w:shd w:val="clear" w:color="auto" w:fill="auto"/>
        <w:tabs>
          <w:tab w:val="left" w:pos="1018"/>
        </w:tabs>
        <w:spacing w:before="0" w:after="0" w:line="370" w:lineRule="exact"/>
        <w:ind w:left="20" w:firstLine="720"/>
        <w:jc w:val="both"/>
      </w:pPr>
      <w:r>
        <w:rPr>
          <w:rStyle w:val="1"/>
          <w:color w:val="000000"/>
        </w:rPr>
        <w:t>не допускается:</w:t>
      </w:r>
    </w:p>
    <w:p w:rsidR="009452FF" w:rsidRDefault="009452FF" w:rsidP="008E5B34">
      <w:pPr>
        <w:pStyle w:val="a4"/>
        <w:numPr>
          <w:ilvl w:val="0"/>
          <w:numId w:val="41"/>
        </w:numPr>
        <w:shd w:val="clear" w:color="auto" w:fill="auto"/>
        <w:tabs>
          <w:tab w:val="left" w:pos="730"/>
        </w:tabs>
        <w:spacing w:before="0" w:after="0" w:line="365" w:lineRule="exact"/>
        <w:ind w:left="380" w:firstLine="0"/>
      </w:pPr>
      <w:r>
        <w:rPr>
          <w:rStyle w:val="1"/>
          <w:color w:val="000000"/>
        </w:rPr>
        <w:t>размещение кладбищ, скотомогильников, полей ассенизации, полей</w:t>
      </w:r>
    </w:p>
    <w:p w:rsidR="009452FF" w:rsidRDefault="009452FF" w:rsidP="009452FF">
      <w:pPr>
        <w:pStyle w:val="a4"/>
        <w:shd w:val="clear" w:color="auto" w:fill="auto"/>
        <w:spacing w:before="0" w:after="0" w:line="365" w:lineRule="exact"/>
        <w:ind w:left="20" w:firstLine="720"/>
        <w:jc w:val="both"/>
      </w:pPr>
      <w:r>
        <w:rPr>
          <w:rStyle w:val="1"/>
          <w:color w:val="000000"/>
        </w:rPr>
        <w:t>фильтрации, навозохранилищ, силосных траншей, животноводческих и</w:t>
      </w:r>
    </w:p>
    <w:p w:rsidR="009452FF" w:rsidRDefault="009452FF" w:rsidP="009452FF">
      <w:pPr>
        <w:pStyle w:val="a4"/>
        <w:shd w:val="clear" w:color="auto" w:fill="auto"/>
        <w:spacing w:before="0" w:after="0" w:line="365" w:lineRule="exact"/>
        <w:ind w:left="20" w:firstLine="720"/>
        <w:jc w:val="both"/>
      </w:pPr>
      <w:r>
        <w:rPr>
          <w:rStyle w:val="1"/>
          <w:color w:val="000000"/>
        </w:rPr>
        <w:t>птицеводческих предприятий и других объектов, обусловливающих</w:t>
      </w:r>
    </w:p>
    <w:p w:rsidR="009452FF" w:rsidRDefault="009452FF" w:rsidP="009452FF">
      <w:pPr>
        <w:pStyle w:val="a4"/>
        <w:shd w:val="clear" w:color="auto" w:fill="auto"/>
        <w:spacing w:before="0" w:after="0" w:line="365" w:lineRule="exact"/>
        <w:ind w:left="20" w:firstLine="720"/>
        <w:jc w:val="both"/>
      </w:pPr>
      <w:r>
        <w:rPr>
          <w:rStyle w:val="1"/>
          <w:color w:val="000000"/>
        </w:rPr>
        <w:lastRenderedPageBreak/>
        <w:t>опасность микробного загрязнения подземных вод;</w:t>
      </w:r>
    </w:p>
    <w:p w:rsidR="009452FF" w:rsidRDefault="009452FF" w:rsidP="008E5B34">
      <w:pPr>
        <w:pStyle w:val="a4"/>
        <w:numPr>
          <w:ilvl w:val="0"/>
          <w:numId w:val="41"/>
        </w:numPr>
        <w:shd w:val="clear" w:color="auto" w:fill="auto"/>
        <w:tabs>
          <w:tab w:val="left" w:pos="730"/>
        </w:tabs>
        <w:spacing w:before="0" w:after="0" w:line="260" w:lineRule="exact"/>
        <w:ind w:left="380" w:firstLine="0"/>
      </w:pPr>
      <w:r>
        <w:rPr>
          <w:rStyle w:val="1"/>
          <w:color w:val="000000"/>
        </w:rPr>
        <w:t>применение удобрений и ядохимикатов;</w:t>
      </w:r>
    </w:p>
    <w:p w:rsidR="009452FF" w:rsidRDefault="009452FF" w:rsidP="008E5B34">
      <w:pPr>
        <w:pStyle w:val="a4"/>
        <w:numPr>
          <w:ilvl w:val="0"/>
          <w:numId w:val="41"/>
        </w:numPr>
        <w:shd w:val="clear" w:color="auto" w:fill="auto"/>
        <w:tabs>
          <w:tab w:val="left" w:pos="730"/>
        </w:tabs>
        <w:spacing w:before="0" w:after="0" w:line="370" w:lineRule="exact"/>
        <w:ind w:left="380" w:firstLine="0"/>
      </w:pPr>
      <w:r>
        <w:rPr>
          <w:rStyle w:val="1"/>
          <w:color w:val="000000"/>
        </w:rPr>
        <w:t>рубка леса главного пользования и реконструкции.</w:t>
      </w:r>
    </w:p>
    <w:p w:rsidR="009452FF" w:rsidRDefault="009452FF" w:rsidP="008E5B34">
      <w:pPr>
        <w:pStyle w:val="a4"/>
        <w:numPr>
          <w:ilvl w:val="0"/>
          <w:numId w:val="63"/>
        </w:numPr>
        <w:shd w:val="clear" w:color="auto" w:fill="auto"/>
        <w:tabs>
          <w:tab w:val="left" w:pos="1062"/>
        </w:tabs>
        <w:spacing w:before="0" w:after="0" w:line="370" w:lineRule="exact"/>
        <w:ind w:left="20" w:right="20" w:firstLine="720"/>
        <w:jc w:val="both"/>
      </w:pPr>
      <w:r>
        <w:rPr>
          <w:rStyle w:val="1"/>
          <w:color w:val="00000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452FF" w:rsidRDefault="009452FF" w:rsidP="009452FF">
      <w:pPr>
        <w:pStyle w:val="71"/>
        <w:shd w:val="clear" w:color="auto" w:fill="auto"/>
        <w:spacing w:before="0" w:after="0" w:line="370" w:lineRule="exact"/>
        <w:ind w:left="20" w:firstLine="720"/>
        <w:jc w:val="both"/>
      </w:pPr>
      <w:r>
        <w:rPr>
          <w:rStyle w:val="70"/>
          <w:i w:val="0"/>
          <w:iCs w:val="0"/>
          <w:color w:val="000000"/>
        </w:rPr>
        <w:t xml:space="preserve">3 .2. </w:t>
      </w:r>
      <w:r>
        <w:rPr>
          <w:rStyle w:val="70pt"/>
          <w:i/>
          <w:iCs/>
          <w:color w:val="000000"/>
        </w:rPr>
        <w:t>Мероприятия по санитарно-защитной полосе водоводов:</w:t>
      </w:r>
    </w:p>
    <w:p w:rsidR="009452FF" w:rsidRDefault="009452FF" w:rsidP="008E5B34">
      <w:pPr>
        <w:pStyle w:val="a4"/>
        <w:numPr>
          <w:ilvl w:val="0"/>
          <w:numId w:val="64"/>
        </w:numPr>
        <w:shd w:val="clear" w:color="auto" w:fill="auto"/>
        <w:tabs>
          <w:tab w:val="left" w:pos="1297"/>
        </w:tabs>
        <w:spacing w:before="0" w:after="0" w:line="370" w:lineRule="exact"/>
        <w:ind w:left="20" w:right="20" w:firstLine="720"/>
        <w:jc w:val="both"/>
      </w:pPr>
      <w:r>
        <w:rPr>
          <w:rStyle w:val="1"/>
          <w:color w:val="000000"/>
        </w:rPr>
        <w:t>в пределах санитарно-защитной полосы водоводов должны отсутствовать источники загрязнения почвы и грунтовых вод;</w:t>
      </w:r>
    </w:p>
    <w:p w:rsidR="00E72E3A" w:rsidRDefault="009452FF" w:rsidP="008E5B34">
      <w:pPr>
        <w:pStyle w:val="a4"/>
        <w:numPr>
          <w:ilvl w:val="0"/>
          <w:numId w:val="64"/>
        </w:numPr>
        <w:shd w:val="clear" w:color="auto" w:fill="auto"/>
        <w:tabs>
          <w:tab w:val="left" w:pos="1134"/>
        </w:tabs>
        <w:spacing w:before="0" w:after="0" w:line="370" w:lineRule="exact"/>
        <w:ind w:left="20" w:right="20" w:firstLine="720"/>
        <w:jc w:val="both"/>
      </w:pPr>
      <w:r>
        <w:rPr>
          <w:rStyle w:val="1"/>
          <w:color w:val="000000"/>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72E3A" w:rsidRDefault="00E72E3A" w:rsidP="00E72E3A">
      <w:pPr>
        <w:pStyle w:val="a4"/>
        <w:shd w:val="clear" w:color="auto" w:fill="auto"/>
        <w:tabs>
          <w:tab w:val="left" w:pos="1134"/>
        </w:tabs>
        <w:spacing w:before="0" w:after="0" w:line="370" w:lineRule="exact"/>
        <w:ind w:left="740" w:right="20" w:firstLine="0"/>
        <w:jc w:val="both"/>
      </w:pPr>
    </w:p>
    <w:p w:rsidR="00E72E3A" w:rsidRDefault="00E72E3A" w:rsidP="00E72E3A">
      <w:pPr>
        <w:pStyle w:val="a4"/>
        <w:shd w:val="clear" w:color="auto" w:fill="auto"/>
        <w:spacing w:before="0" w:after="0" w:line="370" w:lineRule="exact"/>
        <w:ind w:left="20" w:right="560" w:firstLine="0"/>
      </w:pPr>
      <w:r>
        <w:rPr>
          <w:rStyle w:val="1"/>
          <w:color w:val="000000"/>
        </w:rPr>
        <w:t>Статья 58.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E72E3A" w:rsidRDefault="00E72E3A" w:rsidP="00E72E3A">
      <w:pPr>
        <w:pStyle w:val="71"/>
        <w:shd w:val="clear" w:color="auto" w:fill="auto"/>
        <w:spacing w:before="0" w:after="180" w:line="370" w:lineRule="exact"/>
        <w:ind w:left="20" w:right="20" w:firstLine="720"/>
        <w:jc w:val="both"/>
      </w:pPr>
      <w:r>
        <w:rPr>
          <w:rStyle w:val="70pt"/>
          <w:i/>
          <w:iCs/>
          <w:color w:val="000000"/>
        </w:rPr>
        <w:t>Санитарно-защитные зоны на карте обозначены, как СЗЗ и нанесены от объектов, которые оказывают негативное влияние на здоровье человека.</w:t>
      </w:r>
    </w:p>
    <w:p w:rsidR="00E72E3A" w:rsidRDefault="00E72E3A" w:rsidP="008E5B34">
      <w:pPr>
        <w:pStyle w:val="a4"/>
        <w:numPr>
          <w:ilvl w:val="0"/>
          <w:numId w:val="65"/>
        </w:numPr>
        <w:shd w:val="clear" w:color="auto" w:fill="auto"/>
        <w:tabs>
          <w:tab w:val="left" w:pos="1018"/>
        </w:tabs>
        <w:spacing w:before="0" w:after="0" w:line="370" w:lineRule="exact"/>
        <w:ind w:left="20" w:right="20" w:firstLine="720"/>
        <w:jc w:val="both"/>
      </w:pPr>
      <w:r>
        <w:rPr>
          <w:rStyle w:val="1"/>
          <w:color w:val="000000"/>
        </w:rPr>
        <w:t>На территории санитарных, за</w:t>
      </w:r>
      <w:r>
        <w:rPr>
          <w:color w:val="000000"/>
          <w:u w:val="single"/>
        </w:rPr>
        <w:t>щи</w:t>
      </w:r>
      <w:r>
        <w:rPr>
          <w:rStyle w:val="1"/>
          <w:color w:val="000000"/>
        </w:rPr>
        <w:t>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E72E3A" w:rsidRDefault="00E72E3A" w:rsidP="008E5B34">
      <w:pPr>
        <w:pStyle w:val="a4"/>
        <w:numPr>
          <w:ilvl w:val="0"/>
          <w:numId w:val="65"/>
        </w:numPr>
        <w:shd w:val="clear" w:color="auto" w:fill="auto"/>
        <w:tabs>
          <w:tab w:val="left" w:pos="1278"/>
        </w:tabs>
        <w:spacing w:before="0" w:after="0" w:line="370" w:lineRule="exact"/>
        <w:ind w:left="20" w:right="20" w:firstLine="720"/>
        <w:jc w:val="both"/>
      </w:pPr>
      <w:r>
        <w:rPr>
          <w:rStyle w:val="1"/>
          <w:color w:val="000000"/>
        </w:rPr>
        <w:t xml:space="preserve">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 соответствии с </w:t>
      </w:r>
      <w:proofErr w:type="spellStart"/>
      <w:r>
        <w:rPr>
          <w:rStyle w:val="1"/>
          <w:color w:val="000000"/>
        </w:rPr>
        <w:t>СанПиН</w:t>
      </w:r>
      <w:proofErr w:type="spellEnd"/>
      <w:r>
        <w:rPr>
          <w:rStyle w:val="1"/>
          <w:color w:val="000000"/>
        </w:rPr>
        <w:t xml:space="preserve"> 2.2.1/2.1.1.1200-03 «</w:t>
      </w:r>
      <w:proofErr w:type="spellStart"/>
      <w:r>
        <w:rPr>
          <w:rStyle w:val="1"/>
          <w:color w:val="000000"/>
        </w:rPr>
        <w:t>Санитарно</w:t>
      </w:r>
      <w:r>
        <w:rPr>
          <w:rStyle w:val="1"/>
          <w:color w:val="000000"/>
        </w:rPr>
        <w:softHyphen/>
        <w:t>защитные</w:t>
      </w:r>
      <w:proofErr w:type="spellEnd"/>
      <w:r>
        <w:rPr>
          <w:rStyle w:val="1"/>
          <w:color w:val="000000"/>
        </w:rPr>
        <w:t xml:space="preserve"> зоны и санитарная классификация предприятий, сооружений и иных объектов» устанавливаются:</w:t>
      </w:r>
    </w:p>
    <w:p w:rsidR="00E72E3A" w:rsidRDefault="00E72E3A" w:rsidP="008E5B34">
      <w:pPr>
        <w:pStyle w:val="a4"/>
        <w:numPr>
          <w:ilvl w:val="0"/>
          <w:numId w:val="41"/>
        </w:numPr>
        <w:shd w:val="clear" w:color="auto" w:fill="auto"/>
        <w:tabs>
          <w:tab w:val="left" w:pos="730"/>
        </w:tabs>
        <w:spacing w:before="0" w:after="0" w:line="370" w:lineRule="exact"/>
        <w:ind w:left="740" w:hanging="360"/>
        <w:jc w:val="both"/>
      </w:pPr>
      <w:r>
        <w:rPr>
          <w:rStyle w:val="1"/>
          <w:color w:val="000000"/>
        </w:rPr>
        <w:t>виды запрещенного использования</w:t>
      </w:r>
    </w:p>
    <w:p w:rsidR="00E72E3A" w:rsidRPr="001606AC" w:rsidRDefault="00E72E3A" w:rsidP="008E5B34">
      <w:pPr>
        <w:pStyle w:val="a4"/>
        <w:numPr>
          <w:ilvl w:val="0"/>
          <w:numId w:val="41"/>
        </w:numPr>
        <w:shd w:val="clear" w:color="auto" w:fill="auto"/>
        <w:tabs>
          <w:tab w:val="left" w:pos="726"/>
        </w:tabs>
        <w:spacing w:before="0" w:after="176" w:line="370" w:lineRule="exact"/>
        <w:ind w:left="740" w:right="20" w:hanging="360"/>
        <w:jc w:val="both"/>
        <w:rPr>
          <w:rStyle w:val="1"/>
        </w:rPr>
      </w:pPr>
      <w:r>
        <w:rPr>
          <w:rStyle w:val="1"/>
          <w:color w:val="000000"/>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Pr>
          <w:rStyle w:val="1"/>
          <w:color w:val="000000"/>
        </w:rPr>
        <w:t>СанПиН</w:t>
      </w:r>
      <w:proofErr w:type="spellEnd"/>
      <w:r>
        <w:rPr>
          <w:rStyle w:val="1"/>
          <w:color w:val="000000"/>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E72E3A" w:rsidRDefault="00E72E3A" w:rsidP="00E72E3A">
      <w:pPr>
        <w:pStyle w:val="a4"/>
        <w:shd w:val="clear" w:color="auto" w:fill="auto"/>
        <w:tabs>
          <w:tab w:val="left" w:pos="726"/>
        </w:tabs>
        <w:spacing w:before="0" w:after="176" w:line="370" w:lineRule="exact"/>
        <w:ind w:left="740" w:right="20" w:firstLine="0"/>
        <w:jc w:val="both"/>
      </w:pPr>
      <w:r>
        <w:rPr>
          <w:rStyle w:val="1"/>
          <w:color w:val="000000"/>
        </w:rPr>
        <w:lastRenderedPageBreak/>
        <w:t>Для зон СЗЗ вспомогательные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w:t>
      </w:r>
    </w:p>
    <w:p w:rsidR="00E72E3A" w:rsidRDefault="00E72E3A" w:rsidP="00E72E3A">
      <w:pPr>
        <w:pStyle w:val="a4"/>
        <w:shd w:val="clear" w:color="auto" w:fill="auto"/>
        <w:spacing w:before="0" w:after="0" w:line="374" w:lineRule="exact"/>
        <w:ind w:left="20" w:right="20" w:firstLine="720"/>
        <w:jc w:val="both"/>
      </w:pPr>
      <w:r>
        <w:rPr>
          <w:rStyle w:val="1"/>
          <w:color w:val="000000"/>
        </w:rPr>
        <w:t>Виды запрещенного использования земельных участков и иных объектов недвижимости, расположенных в границах санитарно-защитных зон:</w:t>
      </w:r>
    </w:p>
    <w:p w:rsidR="00E72E3A" w:rsidRDefault="00E72E3A" w:rsidP="008E5B34">
      <w:pPr>
        <w:pStyle w:val="a4"/>
        <w:numPr>
          <w:ilvl w:val="0"/>
          <w:numId w:val="66"/>
        </w:numPr>
        <w:shd w:val="clear" w:color="auto" w:fill="auto"/>
        <w:tabs>
          <w:tab w:val="left" w:pos="1018"/>
        </w:tabs>
        <w:spacing w:before="0" w:after="0" w:line="379" w:lineRule="exact"/>
        <w:ind w:left="20" w:firstLine="720"/>
        <w:jc w:val="both"/>
      </w:pPr>
      <w:r>
        <w:rPr>
          <w:rStyle w:val="1"/>
          <w:color w:val="000000"/>
        </w:rPr>
        <w:t>на территории СЗЗ не допускается размещение:</w:t>
      </w:r>
    </w:p>
    <w:p w:rsidR="00E72E3A" w:rsidRDefault="00E72E3A" w:rsidP="008E5B34">
      <w:pPr>
        <w:pStyle w:val="a4"/>
        <w:numPr>
          <w:ilvl w:val="0"/>
          <w:numId w:val="41"/>
        </w:numPr>
        <w:shd w:val="clear" w:color="auto" w:fill="auto"/>
        <w:tabs>
          <w:tab w:val="left" w:pos="1408"/>
        </w:tabs>
        <w:spacing w:before="0" w:after="0" w:line="379" w:lineRule="exact"/>
        <w:ind w:left="1420" w:hanging="420"/>
        <w:jc w:val="both"/>
      </w:pPr>
      <w:r>
        <w:rPr>
          <w:rStyle w:val="1"/>
          <w:color w:val="000000"/>
        </w:rPr>
        <w:t>жилой застройки, включая отдельные жилые дома;</w:t>
      </w:r>
    </w:p>
    <w:p w:rsidR="00E72E3A" w:rsidRDefault="00E72E3A" w:rsidP="008E5B34">
      <w:pPr>
        <w:pStyle w:val="a4"/>
        <w:numPr>
          <w:ilvl w:val="0"/>
          <w:numId w:val="41"/>
        </w:numPr>
        <w:shd w:val="clear" w:color="auto" w:fill="auto"/>
        <w:tabs>
          <w:tab w:val="left" w:pos="1408"/>
        </w:tabs>
        <w:spacing w:before="0" w:after="0" w:line="379" w:lineRule="exact"/>
        <w:ind w:left="1420" w:right="20" w:hanging="420"/>
        <w:jc w:val="both"/>
      </w:pPr>
      <w:r>
        <w:rPr>
          <w:rStyle w:val="1"/>
          <w:color w:val="000000"/>
        </w:rPr>
        <w:t>ландшафтно-рекреационных зон, зон отдыха, территорий курортов, санаториев и домов отдыха;</w:t>
      </w:r>
    </w:p>
    <w:p w:rsidR="00E72E3A" w:rsidRDefault="00E72E3A" w:rsidP="008E5B34">
      <w:pPr>
        <w:pStyle w:val="a4"/>
        <w:numPr>
          <w:ilvl w:val="0"/>
          <w:numId w:val="41"/>
        </w:numPr>
        <w:shd w:val="clear" w:color="auto" w:fill="auto"/>
        <w:tabs>
          <w:tab w:val="left" w:pos="1408"/>
        </w:tabs>
        <w:spacing w:before="0" w:after="0" w:line="379" w:lineRule="exact"/>
        <w:ind w:left="1420" w:right="20" w:hanging="420"/>
        <w:jc w:val="both"/>
      </w:pPr>
      <w:r>
        <w:rPr>
          <w:rStyle w:val="1"/>
          <w:color w:val="000000"/>
        </w:rPr>
        <w:t xml:space="preserve">территорий садоводческих товариществ и </w:t>
      </w:r>
      <w:proofErr w:type="spellStart"/>
      <w:r>
        <w:rPr>
          <w:rStyle w:val="1"/>
          <w:color w:val="000000"/>
        </w:rPr>
        <w:t>коттеджной</w:t>
      </w:r>
      <w:proofErr w:type="spellEnd"/>
      <w:r>
        <w:rPr>
          <w:rStyle w:val="1"/>
          <w:color w:val="000000"/>
        </w:rPr>
        <w:t xml:space="preserve"> застройки, коллективных или индивидуальных дачных и садово-огородных участков;</w:t>
      </w:r>
    </w:p>
    <w:p w:rsidR="00E72E3A" w:rsidRDefault="00E72E3A" w:rsidP="008E5B34">
      <w:pPr>
        <w:pStyle w:val="a4"/>
        <w:numPr>
          <w:ilvl w:val="0"/>
          <w:numId w:val="41"/>
        </w:numPr>
        <w:shd w:val="clear" w:color="auto" w:fill="auto"/>
        <w:tabs>
          <w:tab w:val="left" w:pos="1418"/>
        </w:tabs>
        <w:spacing w:before="0" w:after="0" w:line="379" w:lineRule="exact"/>
        <w:ind w:left="1420" w:hanging="420"/>
        <w:jc w:val="both"/>
      </w:pPr>
      <w:r>
        <w:rPr>
          <w:rStyle w:val="1"/>
          <w:color w:val="000000"/>
        </w:rPr>
        <w:t>спортивных сооружений;</w:t>
      </w:r>
    </w:p>
    <w:p w:rsidR="00E72E3A" w:rsidRDefault="00E72E3A" w:rsidP="008E5B34">
      <w:pPr>
        <w:pStyle w:val="a4"/>
        <w:numPr>
          <w:ilvl w:val="0"/>
          <w:numId w:val="41"/>
        </w:numPr>
        <w:shd w:val="clear" w:color="auto" w:fill="auto"/>
        <w:tabs>
          <w:tab w:val="left" w:pos="1413"/>
        </w:tabs>
        <w:spacing w:before="0" w:after="0" w:line="389" w:lineRule="exact"/>
        <w:ind w:left="1420" w:hanging="420"/>
        <w:jc w:val="both"/>
      </w:pPr>
      <w:r>
        <w:rPr>
          <w:rStyle w:val="1"/>
          <w:color w:val="000000"/>
        </w:rPr>
        <w:t>детских площадок;</w:t>
      </w:r>
    </w:p>
    <w:p w:rsidR="00E72E3A" w:rsidRDefault="00E72E3A" w:rsidP="008E5B34">
      <w:pPr>
        <w:pStyle w:val="a4"/>
        <w:numPr>
          <w:ilvl w:val="0"/>
          <w:numId w:val="41"/>
        </w:numPr>
        <w:shd w:val="clear" w:color="auto" w:fill="auto"/>
        <w:tabs>
          <w:tab w:val="left" w:pos="1418"/>
        </w:tabs>
        <w:spacing w:before="0" w:after="0" w:line="389" w:lineRule="exact"/>
        <w:ind w:left="1420" w:hanging="420"/>
        <w:jc w:val="both"/>
      </w:pPr>
      <w:r>
        <w:rPr>
          <w:rStyle w:val="1"/>
          <w:color w:val="000000"/>
        </w:rPr>
        <w:t>образовательных и детских учреждений;</w:t>
      </w:r>
    </w:p>
    <w:p w:rsidR="00E72E3A" w:rsidRPr="00E72E3A" w:rsidRDefault="00E72E3A" w:rsidP="008E5B34">
      <w:pPr>
        <w:pStyle w:val="a4"/>
        <w:numPr>
          <w:ilvl w:val="0"/>
          <w:numId w:val="41"/>
        </w:numPr>
        <w:shd w:val="clear" w:color="auto" w:fill="auto"/>
        <w:tabs>
          <w:tab w:val="left" w:pos="1408"/>
        </w:tabs>
        <w:spacing w:before="0" w:after="0" w:line="389" w:lineRule="exact"/>
        <w:ind w:left="1420" w:hanging="420"/>
        <w:jc w:val="both"/>
        <w:rPr>
          <w:rStyle w:val="1"/>
        </w:rPr>
      </w:pPr>
      <w:r>
        <w:rPr>
          <w:rStyle w:val="1"/>
          <w:color w:val="000000"/>
        </w:rPr>
        <w:t>лечебно-профилактических и оздоровительных учреждений общего пользования.</w:t>
      </w:r>
    </w:p>
    <w:p w:rsidR="00E72E3A" w:rsidRDefault="00E72E3A" w:rsidP="00E72E3A">
      <w:pPr>
        <w:pStyle w:val="a4"/>
        <w:shd w:val="clear" w:color="auto" w:fill="auto"/>
        <w:spacing w:before="0" w:after="0" w:line="370" w:lineRule="exact"/>
        <w:ind w:left="1420" w:hanging="420"/>
      </w:pPr>
      <w:r>
        <w:rPr>
          <w:rStyle w:val="1"/>
          <w:color w:val="000000"/>
        </w:rPr>
        <w:t>• других территории с нормируемыми показателями качества среды обитания.</w:t>
      </w:r>
    </w:p>
    <w:p w:rsidR="00E72E3A" w:rsidRDefault="00E72E3A" w:rsidP="008E5B34">
      <w:pPr>
        <w:pStyle w:val="a4"/>
        <w:numPr>
          <w:ilvl w:val="0"/>
          <w:numId w:val="66"/>
        </w:numPr>
        <w:shd w:val="clear" w:color="auto" w:fill="auto"/>
        <w:tabs>
          <w:tab w:val="left" w:pos="1018"/>
        </w:tabs>
        <w:spacing w:before="0" w:after="0" w:line="370" w:lineRule="exact"/>
        <w:ind w:right="280" w:firstLine="720"/>
      </w:pPr>
      <w:r>
        <w:rPr>
          <w:rStyle w:val="1"/>
          <w:color w:val="000000"/>
        </w:rPr>
        <w:t>в СЗЗ и на территории объектов других отраслей промышленности не допускается размещать:</w:t>
      </w:r>
    </w:p>
    <w:p w:rsidR="00E72E3A" w:rsidRDefault="00E72E3A" w:rsidP="008E5B34">
      <w:pPr>
        <w:pStyle w:val="a4"/>
        <w:numPr>
          <w:ilvl w:val="0"/>
          <w:numId w:val="41"/>
        </w:numPr>
        <w:shd w:val="clear" w:color="auto" w:fill="auto"/>
        <w:tabs>
          <w:tab w:val="left" w:pos="735"/>
        </w:tabs>
        <w:spacing w:before="0" w:after="0" w:line="370" w:lineRule="exact"/>
        <w:ind w:left="720"/>
        <w:jc w:val="both"/>
      </w:pPr>
      <w:r>
        <w:rPr>
          <w:rStyle w:val="1"/>
          <w:color w:val="000000"/>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E72E3A" w:rsidRDefault="00E72E3A" w:rsidP="008E5B34">
      <w:pPr>
        <w:pStyle w:val="a4"/>
        <w:numPr>
          <w:ilvl w:val="0"/>
          <w:numId w:val="41"/>
        </w:numPr>
        <w:shd w:val="clear" w:color="auto" w:fill="auto"/>
        <w:tabs>
          <w:tab w:val="left" w:pos="735"/>
        </w:tabs>
        <w:spacing w:before="0" w:after="54" w:line="260" w:lineRule="exact"/>
        <w:ind w:left="720"/>
        <w:jc w:val="both"/>
      </w:pPr>
      <w:r>
        <w:rPr>
          <w:rStyle w:val="1"/>
          <w:color w:val="000000"/>
        </w:rPr>
        <w:t>объекты пищевых отраслей промышленности;</w:t>
      </w:r>
    </w:p>
    <w:p w:rsidR="00E72E3A" w:rsidRDefault="00E72E3A" w:rsidP="008E5B34">
      <w:pPr>
        <w:pStyle w:val="a4"/>
        <w:numPr>
          <w:ilvl w:val="0"/>
          <w:numId w:val="41"/>
        </w:numPr>
        <w:shd w:val="clear" w:color="auto" w:fill="auto"/>
        <w:tabs>
          <w:tab w:val="left" w:pos="735"/>
        </w:tabs>
        <w:spacing w:before="0" w:after="14" w:line="260" w:lineRule="exact"/>
        <w:ind w:left="720"/>
        <w:jc w:val="both"/>
      </w:pPr>
      <w:r>
        <w:rPr>
          <w:rStyle w:val="1"/>
          <w:color w:val="000000"/>
        </w:rPr>
        <w:t>оптовые склады продовольственного сырья и пищевых продуктов;</w:t>
      </w:r>
    </w:p>
    <w:p w:rsidR="00E72E3A" w:rsidRDefault="00E72E3A" w:rsidP="008E5B34">
      <w:pPr>
        <w:pStyle w:val="a4"/>
        <w:numPr>
          <w:ilvl w:val="0"/>
          <w:numId w:val="41"/>
        </w:numPr>
        <w:shd w:val="clear" w:color="auto" w:fill="auto"/>
        <w:tabs>
          <w:tab w:val="left" w:pos="745"/>
        </w:tabs>
        <w:spacing w:before="0" w:after="180" w:line="370" w:lineRule="exact"/>
        <w:ind w:left="720"/>
        <w:jc w:val="both"/>
      </w:pPr>
      <w:r>
        <w:rPr>
          <w:rStyle w:val="1"/>
          <w:color w:val="000000"/>
        </w:rPr>
        <w:t>•комплексы водопроводных сооружений для подготовки и хранения питьевой воды, которые могут повлиять на качество продукции.</w:t>
      </w:r>
    </w:p>
    <w:p w:rsidR="00E72E3A" w:rsidRDefault="00E72E3A" w:rsidP="00E72E3A">
      <w:pPr>
        <w:pStyle w:val="a4"/>
        <w:shd w:val="clear" w:color="auto" w:fill="auto"/>
        <w:spacing w:before="0" w:after="0" w:line="370" w:lineRule="exact"/>
        <w:ind w:firstLine="720"/>
        <w:jc w:val="both"/>
      </w:pPr>
      <w:r>
        <w:rPr>
          <w:rStyle w:val="1"/>
          <w:color w:val="000000"/>
        </w:rPr>
        <w:t>Условно разрешенные виды использования земельных участков и иных объектов недвижимости, расположенных в границах санитарно</w:t>
      </w:r>
      <w:r>
        <w:rPr>
          <w:rStyle w:val="1"/>
          <w:color w:val="000000"/>
        </w:rPr>
        <w:softHyphen/>
        <w:t>-защитных зон:</w:t>
      </w:r>
    </w:p>
    <w:p w:rsidR="00E72E3A" w:rsidRDefault="00E72E3A" w:rsidP="008E5B34">
      <w:pPr>
        <w:pStyle w:val="a4"/>
        <w:numPr>
          <w:ilvl w:val="0"/>
          <w:numId w:val="41"/>
        </w:numPr>
        <w:shd w:val="clear" w:color="auto" w:fill="auto"/>
        <w:tabs>
          <w:tab w:val="left" w:pos="730"/>
        </w:tabs>
        <w:spacing w:before="0" w:after="0" w:line="389" w:lineRule="exact"/>
        <w:ind w:left="720"/>
        <w:jc w:val="both"/>
      </w:pPr>
      <w:r>
        <w:rPr>
          <w:rStyle w:val="1"/>
          <w:color w:val="000000"/>
        </w:rPr>
        <w:t>нежилые помещения для дежурного аварийного персонала;</w:t>
      </w:r>
    </w:p>
    <w:p w:rsidR="00E72E3A" w:rsidRDefault="00E72E3A" w:rsidP="008E5B34">
      <w:pPr>
        <w:pStyle w:val="a4"/>
        <w:numPr>
          <w:ilvl w:val="0"/>
          <w:numId w:val="41"/>
        </w:numPr>
        <w:shd w:val="clear" w:color="auto" w:fill="auto"/>
        <w:tabs>
          <w:tab w:val="left" w:pos="726"/>
        </w:tabs>
        <w:spacing w:before="0" w:after="0" w:line="389" w:lineRule="exact"/>
        <w:ind w:left="720"/>
        <w:jc w:val="both"/>
      </w:pPr>
      <w:r>
        <w:rPr>
          <w:rStyle w:val="1"/>
          <w:color w:val="000000"/>
        </w:rPr>
        <w:t>здания управления;</w:t>
      </w:r>
    </w:p>
    <w:p w:rsidR="00E72E3A" w:rsidRDefault="00E72E3A" w:rsidP="008E5B34">
      <w:pPr>
        <w:pStyle w:val="a4"/>
        <w:numPr>
          <w:ilvl w:val="0"/>
          <w:numId w:val="41"/>
        </w:numPr>
        <w:shd w:val="clear" w:color="auto" w:fill="auto"/>
        <w:tabs>
          <w:tab w:val="left" w:pos="730"/>
        </w:tabs>
        <w:spacing w:before="0" w:after="0" w:line="389" w:lineRule="exact"/>
        <w:ind w:left="720"/>
        <w:jc w:val="both"/>
      </w:pPr>
      <w:r>
        <w:rPr>
          <w:rStyle w:val="1"/>
          <w:color w:val="000000"/>
        </w:rPr>
        <w:t>конструкторские бюро,</w:t>
      </w:r>
    </w:p>
    <w:p w:rsidR="00E72E3A" w:rsidRDefault="00E72E3A" w:rsidP="008E5B34">
      <w:pPr>
        <w:pStyle w:val="a4"/>
        <w:numPr>
          <w:ilvl w:val="0"/>
          <w:numId w:val="41"/>
        </w:numPr>
        <w:shd w:val="clear" w:color="auto" w:fill="auto"/>
        <w:tabs>
          <w:tab w:val="left" w:pos="726"/>
        </w:tabs>
        <w:spacing w:before="0" w:after="0" w:line="389" w:lineRule="exact"/>
        <w:ind w:left="720"/>
        <w:jc w:val="both"/>
      </w:pPr>
      <w:r>
        <w:rPr>
          <w:rStyle w:val="1"/>
          <w:color w:val="000000"/>
        </w:rPr>
        <w:t>здания административного назначения;</w:t>
      </w:r>
    </w:p>
    <w:p w:rsidR="00E72E3A" w:rsidRDefault="00E72E3A" w:rsidP="008E5B34">
      <w:pPr>
        <w:pStyle w:val="a4"/>
        <w:numPr>
          <w:ilvl w:val="0"/>
          <w:numId w:val="41"/>
        </w:numPr>
        <w:shd w:val="clear" w:color="auto" w:fill="auto"/>
        <w:tabs>
          <w:tab w:val="left" w:pos="730"/>
        </w:tabs>
        <w:spacing w:before="0" w:after="0" w:line="389" w:lineRule="exact"/>
        <w:ind w:left="720"/>
        <w:jc w:val="both"/>
      </w:pPr>
      <w:r>
        <w:rPr>
          <w:rStyle w:val="1"/>
          <w:color w:val="000000"/>
        </w:rPr>
        <w:t>научно-исследовательские лаборатории, поликлиники;</w:t>
      </w:r>
    </w:p>
    <w:p w:rsidR="00E72E3A" w:rsidRDefault="00E72E3A" w:rsidP="008E5B34">
      <w:pPr>
        <w:pStyle w:val="a4"/>
        <w:numPr>
          <w:ilvl w:val="0"/>
          <w:numId w:val="41"/>
        </w:numPr>
        <w:shd w:val="clear" w:color="auto" w:fill="auto"/>
        <w:tabs>
          <w:tab w:val="left" w:pos="735"/>
        </w:tabs>
        <w:spacing w:before="0" w:after="0" w:line="389" w:lineRule="exact"/>
        <w:ind w:left="720"/>
        <w:jc w:val="both"/>
      </w:pPr>
      <w:r>
        <w:rPr>
          <w:rStyle w:val="1"/>
          <w:color w:val="000000"/>
        </w:rPr>
        <w:t>спортивно-оздоровительные сооружения закрытого типа;</w:t>
      </w:r>
    </w:p>
    <w:p w:rsidR="00E72E3A" w:rsidRDefault="00E72E3A" w:rsidP="008E5B34">
      <w:pPr>
        <w:pStyle w:val="a4"/>
        <w:numPr>
          <w:ilvl w:val="0"/>
          <w:numId w:val="41"/>
        </w:numPr>
        <w:shd w:val="clear" w:color="auto" w:fill="auto"/>
        <w:tabs>
          <w:tab w:val="left" w:pos="735"/>
        </w:tabs>
        <w:spacing w:before="0" w:after="0" w:line="389" w:lineRule="exact"/>
        <w:ind w:left="720"/>
        <w:jc w:val="both"/>
      </w:pPr>
      <w:r>
        <w:rPr>
          <w:rStyle w:val="1"/>
          <w:color w:val="000000"/>
        </w:rPr>
        <w:t>бани;</w:t>
      </w:r>
    </w:p>
    <w:p w:rsidR="00E72E3A" w:rsidRDefault="00E72E3A" w:rsidP="008E5B34">
      <w:pPr>
        <w:pStyle w:val="a4"/>
        <w:numPr>
          <w:ilvl w:val="0"/>
          <w:numId w:val="41"/>
        </w:numPr>
        <w:shd w:val="clear" w:color="auto" w:fill="auto"/>
        <w:tabs>
          <w:tab w:val="left" w:pos="730"/>
        </w:tabs>
        <w:spacing w:before="0" w:after="0" w:line="389" w:lineRule="exact"/>
        <w:ind w:left="720"/>
        <w:jc w:val="both"/>
      </w:pPr>
      <w:r>
        <w:rPr>
          <w:rStyle w:val="1"/>
          <w:color w:val="000000"/>
        </w:rPr>
        <w:lastRenderedPageBreak/>
        <w:t>прачечные;</w:t>
      </w:r>
    </w:p>
    <w:p w:rsidR="00E72E3A" w:rsidRDefault="00E72E3A" w:rsidP="008E5B34">
      <w:pPr>
        <w:pStyle w:val="a4"/>
        <w:numPr>
          <w:ilvl w:val="0"/>
          <w:numId w:val="41"/>
        </w:numPr>
        <w:shd w:val="clear" w:color="auto" w:fill="auto"/>
        <w:tabs>
          <w:tab w:val="left" w:pos="735"/>
        </w:tabs>
        <w:spacing w:before="0" w:after="0" w:line="389" w:lineRule="exact"/>
        <w:ind w:left="720"/>
        <w:jc w:val="both"/>
      </w:pPr>
      <w:r>
        <w:rPr>
          <w:rStyle w:val="1"/>
          <w:color w:val="000000"/>
        </w:rPr>
        <w:t>объекты торговли и общественного питания;</w:t>
      </w:r>
    </w:p>
    <w:p w:rsidR="00E72E3A" w:rsidRDefault="00E72E3A" w:rsidP="008E5B34">
      <w:pPr>
        <w:pStyle w:val="a4"/>
        <w:numPr>
          <w:ilvl w:val="0"/>
          <w:numId w:val="41"/>
        </w:numPr>
        <w:shd w:val="clear" w:color="auto" w:fill="auto"/>
        <w:tabs>
          <w:tab w:val="left" w:pos="730"/>
        </w:tabs>
        <w:spacing w:before="0" w:after="0" w:line="389" w:lineRule="exact"/>
        <w:ind w:left="720"/>
        <w:jc w:val="both"/>
      </w:pPr>
      <w:r>
        <w:rPr>
          <w:rStyle w:val="1"/>
          <w:color w:val="000000"/>
        </w:rPr>
        <w:t>мотели, гостиницы;</w:t>
      </w:r>
    </w:p>
    <w:p w:rsidR="00E72E3A" w:rsidRDefault="00E72E3A" w:rsidP="008E5B34">
      <w:pPr>
        <w:pStyle w:val="a4"/>
        <w:numPr>
          <w:ilvl w:val="0"/>
          <w:numId w:val="41"/>
        </w:numPr>
        <w:shd w:val="clear" w:color="auto" w:fill="auto"/>
        <w:tabs>
          <w:tab w:val="left" w:pos="730"/>
        </w:tabs>
        <w:spacing w:before="0" w:after="0" w:line="370" w:lineRule="exact"/>
        <w:ind w:left="720"/>
        <w:jc w:val="both"/>
      </w:pPr>
      <w:r>
        <w:rPr>
          <w:rStyle w:val="1"/>
          <w:color w:val="000000"/>
        </w:rPr>
        <w:t>гаражи, площадки и сооружения для хранения общественного и индивидуального автотранспорта;</w:t>
      </w:r>
    </w:p>
    <w:p w:rsidR="00E72E3A" w:rsidRDefault="00E72E3A" w:rsidP="008E5B34">
      <w:pPr>
        <w:pStyle w:val="a4"/>
        <w:numPr>
          <w:ilvl w:val="0"/>
          <w:numId w:val="41"/>
        </w:numPr>
        <w:shd w:val="clear" w:color="auto" w:fill="auto"/>
        <w:tabs>
          <w:tab w:val="left" w:pos="730"/>
        </w:tabs>
        <w:spacing w:before="0" w:after="0" w:line="389" w:lineRule="exact"/>
        <w:ind w:left="720"/>
        <w:jc w:val="both"/>
      </w:pPr>
      <w:r>
        <w:rPr>
          <w:rStyle w:val="1"/>
          <w:color w:val="000000"/>
        </w:rPr>
        <w:t>пожарные депо;</w:t>
      </w:r>
    </w:p>
    <w:p w:rsidR="00E72E3A" w:rsidRDefault="00E72E3A" w:rsidP="008E5B34">
      <w:pPr>
        <w:pStyle w:val="a4"/>
        <w:numPr>
          <w:ilvl w:val="0"/>
          <w:numId w:val="41"/>
        </w:numPr>
        <w:shd w:val="clear" w:color="auto" w:fill="auto"/>
        <w:tabs>
          <w:tab w:val="left" w:pos="730"/>
        </w:tabs>
        <w:spacing w:before="0" w:after="0" w:line="389" w:lineRule="exact"/>
        <w:ind w:left="720"/>
        <w:jc w:val="both"/>
      </w:pPr>
      <w:r>
        <w:rPr>
          <w:rStyle w:val="1"/>
          <w:color w:val="000000"/>
        </w:rPr>
        <w:t>местные и транзитные коммуникации;</w:t>
      </w:r>
    </w:p>
    <w:p w:rsidR="00E72E3A" w:rsidRDefault="00E72E3A" w:rsidP="008E5B34">
      <w:pPr>
        <w:pStyle w:val="a4"/>
        <w:numPr>
          <w:ilvl w:val="0"/>
          <w:numId w:val="41"/>
        </w:numPr>
        <w:shd w:val="clear" w:color="auto" w:fill="auto"/>
        <w:tabs>
          <w:tab w:val="left" w:pos="726"/>
        </w:tabs>
        <w:spacing w:before="0" w:after="0" w:line="389" w:lineRule="exact"/>
        <w:ind w:left="720"/>
        <w:jc w:val="both"/>
      </w:pPr>
      <w:r>
        <w:rPr>
          <w:rStyle w:val="1"/>
          <w:color w:val="000000"/>
        </w:rPr>
        <w:t>ЛЭП;</w:t>
      </w:r>
    </w:p>
    <w:p w:rsidR="00E72E3A" w:rsidRDefault="00E72E3A" w:rsidP="008E5B34">
      <w:pPr>
        <w:pStyle w:val="a4"/>
        <w:numPr>
          <w:ilvl w:val="0"/>
          <w:numId w:val="41"/>
        </w:numPr>
        <w:shd w:val="clear" w:color="auto" w:fill="auto"/>
        <w:tabs>
          <w:tab w:val="left" w:pos="726"/>
        </w:tabs>
        <w:spacing w:before="0" w:after="0" w:line="389" w:lineRule="exact"/>
        <w:ind w:left="720"/>
        <w:jc w:val="both"/>
      </w:pPr>
      <w:proofErr w:type="spellStart"/>
      <w:r>
        <w:rPr>
          <w:rStyle w:val="1"/>
          <w:color w:val="000000"/>
        </w:rPr>
        <w:t>электроподстанции</w:t>
      </w:r>
      <w:proofErr w:type="spellEnd"/>
      <w:r>
        <w:rPr>
          <w:rStyle w:val="1"/>
          <w:color w:val="000000"/>
        </w:rPr>
        <w:t>;</w:t>
      </w:r>
    </w:p>
    <w:p w:rsidR="00E72E3A" w:rsidRDefault="00E72E3A" w:rsidP="008E5B34">
      <w:pPr>
        <w:pStyle w:val="a4"/>
        <w:numPr>
          <w:ilvl w:val="0"/>
          <w:numId w:val="41"/>
        </w:numPr>
        <w:shd w:val="clear" w:color="auto" w:fill="auto"/>
        <w:tabs>
          <w:tab w:val="left" w:pos="735"/>
        </w:tabs>
        <w:spacing w:before="0" w:after="0" w:line="389" w:lineRule="exact"/>
        <w:ind w:left="720"/>
        <w:jc w:val="both"/>
      </w:pPr>
      <w:r>
        <w:rPr>
          <w:rStyle w:val="1"/>
          <w:color w:val="000000"/>
        </w:rPr>
        <w:t>артезианские скважины для технического водоснабжения;</w:t>
      </w:r>
    </w:p>
    <w:p w:rsidR="00E72E3A" w:rsidRDefault="00E72E3A" w:rsidP="008E5B34">
      <w:pPr>
        <w:pStyle w:val="a4"/>
        <w:numPr>
          <w:ilvl w:val="0"/>
          <w:numId w:val="41"/>
        </w:numPr>
        <w:shd w:val="clear" w:color="auto" w:fill="auto"/>
        <w:tabs>
          <w:tab w:val="left" w:pos="730"/>
        </w:tabs>
        <w:spacing w:before="0" w:after="0" w:line="389" w:lineRule="exact"/>
        <w:ind w:left="720"/>
        <w:jc w:val="both"/>
      </w:pPr>
      <w:proofErr w:type="spellStart"/>
      <w:r>
        <w:rPr>
          <w:rStyle w:val="1"/>
          <w:color w:val="000000"/>
        </w:rPr>
        <w:t>водоохлаждающие</w:t>
      </w:r>
      <w:proofErr w:type="spellEnd"/>
      <w:r>
        <w:rPr>
          <w:rStyle w:val="1"/>
          <w:color w:val="000000"/>
        </w:rPr>
        <w:t xml:space="preserve"> сооружения для подготовки технической воды,</w:t>
      </w:r>
    </w:p>
    <w:p w:rsidR="00E72E3A" w:rsidRDefault="00E72E3A" w:rsidP="008E5B34">
      <w:pPr>
        <w:pStyle w:val="a4"/>
        <w:numPr>
          <w:ilvl w:val="0"/>
          <w:numId w:val="41"/>
        </w:numPr>
        <w:shd w:val="clear" w:color="auto" w:fill="auto"/>
        <w:tabs>
          <w:tab w:val="left" w:pos="735"/>
        </w:tabs>
        <w:spacing w:before="0" w:after="0" w:line="389" w:lineRule="exact"/>
        <w:ind w:left="720"/>
        <w:jc w:val="both"/>
      </w:pPr>
      <w:r>
        <w:rPr>
          <w:rStyle w:val="1"/>
          <w:color w:val="000000"/>
        </w:rPr>
        <w:t>сооружения оборотного водоснабжения;</w:t>
      </w:r>
    </w:p>
    <w:p w:rsidR="00E72E3A" w:rsidRDefault="00E72E3A" w:rsidP="008E5B34">
      <w:pPr>
        <w:pStyle w:val="a4"/>
        <w:numPr>
          <w:ilvl w:val="0"/>
          <w:numId w:val="41"/>
        </w:numPr>
        <w:shd w:val="clear" w:color="auto" w:fill="auto"/>
        <w:tabs>
          <w:tab w:val="left" w:pos="735"/>
        </w:tabs>
        <w:spacing w:before="0" w:after="0" w:line="389" w:lineRule="exact"/>
        <w:ind w:left="720"/>
        <w:jc w:val="both"/>
      </w:pPr>
      <w:r>
        <w:rPr>
          <w:rStyle w:val="1"/>
          <w:color w:val="000000"/>
        </w:rPr>
        <w:t>автозаправочные станции;</w:t>
      </w:r>
    </w:p>
    <w:p w:rsidR="00E72E3A" w:rsidRDefault="00E72E3A" w:rsidP="008E5B34">
      <w:pPr>
        <w:pStyle w:val="a4"/>
        <w:numPr>
          <w:ilvl w:val="0"/>
          <w:numId w:val="41"/>
        </w:numPr>
        <w:shd w:val="clear" w:color="auto" w:fill="auto"/>
        <w:tabs>
          <w:tab w:val="left" w:pos="735"/>
        </w:tabs>
        <w:spacing w:before="0" w:after="0" w:line="389" w:lineRule="exact"/>
        <w:ind w:left="720"/>
        <w:jc w:val="both"/>
      </w:pPr>
      <w:r>
        <w:rPr>
          <w:rStyle w:val="1"/>
          <w:color w:val="000000"/>
        </w:rPr>
        <w:t>станции технического обслуживания автомобилей;</w:t>
      </w:r>
    </w:p>
    <w:p w:rsidR="00E72E3A" w:rsidRDefault="00E72E3A" w:rsidP="008E5B34">
      <w:pPr>
        <w:pStyle w:val="a4"/>
        <w:numPr>
          <w:ilvl w:val="0"/>
          <w:numId w:val="41"/>
        </w:numPr>
        <w:shd w:val="clear" w:color="auto" w:fill="auto"/>
        <w:tabs>
          <w:tab w:val="left" w:pos="726"/>
        </w:tabs>
        <w:spacing w:before="0" w:after="0" w:line="389" w:lineRule="exact"/>
        <w:ind w:left="720"/>
        <w:jc w:val="both"/>
      </w:pPr>
      <w:r>
        <w:rPr>
          <w:rStyle w:val="1"/>
          <w:color w:val="000000"/>
        </w:rPr>
        <w:t>зеленые насаждения;</w:t>
      </w:r>
    </w:p>
    <w:p w:rsidR="00E72E3A" w:rsidRDefault="00E72E3A" w:rsidP="008E5B34">
      <w:pPr>
        <w:pStyle w:val="a4"/>
        <w:numPr>
          <w:ilvl w:val="0"/>
          <w:numId w:val="41"/>
        </w:numPr>
        <w:shd w:val="clear" w:color="auto" w:fill="auto"/>
        <w:tabs>
          <w:tab w:val="left" w:pos="730"/>
        </w:tabs>
        <w:spacing w:before="0" w:after="0" w:line="389" w:lineRule="exact"/>
        <w:ind w:left="720"/>
        <w:jc w:val="both"/>
      </w:pPr>
      <w:r>
        <w:rPr>
          <w:rStyle w:val="1"/>
          <w:color w:val="000000"/>
        </w:rPr>
        <w:t>малые формы и элементы благоустройства;</w:t>
      </w:r>
    </w:p>
    <w:p w:rsidR="00E72E3A" w:rsidRDefault="00E72E3A" w:rsidP="008E5B34">
      <w:pPr>
        <w:pStyle w:val="a4"/>
        <w:numPr>
          <w:ilvl w:val="0"/>
          <w:numId w:val="41"/>
        </w:numPr>
        <w:shd w:val="clear" w:color="auto" w:fill="auto"/>
        <w:tabs>
          <w:tab w:val="left" w:pos="730"/>
        </w:tabs>
        <w:spacing w:before="0" w:after="0" w:line="370" w:lineRule="exact"/>
        <w:ind w:left="720" w:right="20"/>
      </w:pPr>
      <w:r>
        <w:rPr>
          <w:rStyle w:val="1"/>
          <w:color w:val="000000"/>
        </w:rPr>
        <w:t>предприятия, их отдельные здания и сооружения с производствами меньшего класса вредности, чем основное производство;</w:t>
      </w:r>
    </w:p>
    <w:p w:rsidR="00E72E3A" w:rsidRDefault="00E72E3A" w:rsidP="008E5B34">
      <w:pPr>
        <w:pStyle w:val="a4"/>
        <w:numPr>
          <w:ilvl w:val="0"/>
          <w:numId w:val="41"/>
        </w:numPr>
        <w:shd w:val="clear" w:color="auto" w:fill="auto"/>
        <w:tabs>
          <w:tab w:val="left" w:pos="730"/>
        </w:tabs>
        <w:spacing w:before="0" w:after="0" w:line="370" w:lineRule="exact"/>
        <w:ind w:left="720" w:right="20"/>
      </w:pPr>
      <w:r>
        <w:rPr>
          <w:rStyle w:val="1"/>
          <w:color w:val="000000"/>
        </w:rPr>
        <w:t xml:space="preserve">питомники растений для озеленения </w:t>
      </w:r>
      <w:proofErr w:type="spellStart"/>
      <w:r>
        <w:rPr>
          <w:rStyle w:val="1"/>
          <w:color w:val="000000"/>
        </w:rPr>
        <w:t>промплощадки</w:t>
      </w:r>
      <w:proofErr w:type="spellEnd"/>
      <w:r>
        <w:rPr>
          <w:rStyle w:val="1"/>
          <w:color w:val="000000"/>
        </w:rPr>
        <w:t>, предприятий и санитарно-защитной зоны.</w:t>
      </w:r>
    </w:p>
    <w:p w:rsidR="00E72E3A" w:rsidRDefault="00E72E3A" w:rsidP="008E5B34">
      <w:pPr>
        <w:pStyle w:val="a4"/>
        <w:numPr>
          <w:ilvl w:val="0"/>
          <w:numId w:val="65"/>
        </w:numPr>
        <w:shd w:val="clear" w:color="auto" w:fill="auto"/>
        <w:tabs>
          <w:tab w:val="left" w:pos="1114"/>
        </w:tabs>
        <w:spacing w:before="0" w:after="0" w:line="370" w:lineRule="exact"/>
        <w:ind w:left="20" w:right="20" w:firstLine="720"/>
        <w:jc w:val="both"/>
      </w:pPr>
      <w:r>
        <w:rPr>
          <w:rStyle w:val="1"/>
          <w:color w:val="000000"/>
        </w:rPr>
        <w:t xml:space="preserve">На территориях СЗЗ кладбищ, зданий и сооружений похоронного назначения в соответствии с </w:t>
      </w:r>
      <w:proofErr w:type="spellStart"/>
      <w:r>
        <w:rPr>
          <w:rStyle w:val="1"/>
          <w:color w:val="000000"/>
        </w:rPr>
        <w:t>СанПиН</w:t>
      </w:r>
      <w:proofErr w:type="spellEnd"/>
      <w:r>
        <w:rPr>
          <w:rStyle w:val="1"/>
          <w:color w:val="000000"/>
        </w:rPr>
        <w:t xml:space="preserve">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E72E3A" w:rsidRDefault="00E72E3A" w:rsidP="008E5B34">
      <w:pPr>
        <w:pStyle w:val="a4"/>
        <w:numPr>
          <w:ilvl w:val="0"/>
          <w:numId w:val="65"/>
        </w:numPr>
        <w:shd w:val="clear" w:color="auto" w:fill="auto"/>
        <w:tabs>
          <w:tab w:val="left" w:pos="1062"/>
        </w:tabs>
        <w:spacing w:before="0" w:after="0" w:line="370" w:lineRule="exact"/>
        <w:ind w:left="20" w:right="20" w:firstLine="720"/>
        <w:jc w:val="both"/>
      </w:pPr>
      <w:r>
        <w:rPr>
          <w:rStyle w:val="1"/>
          <w:color w:val="000000"/>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E72E3A" w:rsidRDefault="00E72E3A" w:rsidP="008E5B34">
      <w:pPr>
        <w:pStyle w:val="a4"/>
        <w:numPr>
          <w:ilvl w:val="0"/>
          <w:numId w:val="65"/>
        </w:numPr>
        <w:shd w:val="clear" w:color="auto" w:fill="auto"/>
        <w:tabs>
          <w:tab w:val="left" w:pos="1114"/>
        </w:tabs>
        <w:spacing w:before="0" w:after="0" w:line="370" w:lineRule="exact"/>
        <w:ind w:left="20" w:right="20" w:firstLine="720"/>
        <w:jc w:val="both"/>
      </w:pPr>
      <w:r>
        <w:rPr>
          <w:rStyle w:val="1"/>
          <w:color w:val="000000"/>
        </w:rPr>
        <w:t>Размеры СЗЗ устанавливаются для промышленных, коммунальных, энергетических предприятий и предприятий по обслуживанию сре</w:t>
      </w:r>
      <w:proofErr w:type="gramStart"/>
      <w:r>
        <w:rPr>
          <w:rStyle w:val="1"/>
          <w:color w:val="000000"/>
        </w:rPr>
        <w:t>дств тр</w:t>
      </w:r>
      <w:proofErr w:type="gramEnd"/>
      <w:r>
        <w:rPr>
          <w:rStyle w:val="1"/>
          <w:color w:val="000000"/>
        </w:rPr>
        <w:t>анспорта, станций и других объектов автомобильного, железнодорожного транспорта, являющихся источниками неблагоприятных физических факторов, расчетным путем с учетом места расположения источников и характера создаваемого ими шума, инфразвука и других физических факторов. Обоснованность расчетов для установления СЗЗ должна быть подтверждена натурными замерами при приемке в эксплуатацию новых объектов.</w:t>
      </w:r>
    </w:p>
    <w:p w:rsidR="00E72E3A" w:rsidRDefault="00E72E3A" w:rsidP="008E5B34">
      <w:pPr>
        <w:pStyle w:val="a4"/>
        <w:numPr>
          <w:ilvl w:val="0"/>
          <w:numId w:val="65"/>
        </w:numPr>
        <w:shd w:val="clear" w:color="auto" w:fill="auto"/>
        <w:tabs>
          <w:tab w:val="left" w:pos="1033"/>
        </w:tabs>
        <w:spacing w:before="0" w:after="0" w:line="370" w:lineRule="exact"/>
        <w:ind w:left="20" w:right="20" w:firstLine="720"/>
        <w:jc w:val="both"/>
      </w:pPr>
      <w:r>
        <w:rPr>
          <w:rStyle w:val="1"/>
          <w:color w:val="000000"/>
        </w:rPr>
        <w:t xml:space="preserve">Размеры и границы санитарно-защитной зоны определяются в проекте </w:t>
      </w:r>
      <w:r>
        <w:rPr>
          <w:rStyle w:val="1"/>
          <w:color w:val="000000"/>
        </w:rPr>
        <w:lastRenderedPageBreak/>
        <w:t xml:space="preserve">санитарно-защитной зоны. Разработка проекта санитарно-защитной зоны для объектов </w:t>
      </w:r>
      <w:r>
        <w:rPr>
          <w:rStyle w:val="1"/>
          <w:color w:val="000000"/>
          <w:lang w:val="en-US" w:eastAsia="en-US"/>
        </w:rPr>
        <w:t>I</w:t>
      </w:r>
      <w:r w:rsidRPr="001574F1">
        <w:rPr>
          <w:rStyle w:val="1"/>
          <w:color w:val="000000"/>
          <w:lang w:eastAsia="en-US"/>
        </w:rPr>
        <w:t xml:space="preserve"> </w:t>
      </w:r>
      <w:r>
        <w:rPr>
          <w:rStyle w:val="1"/>
          <w:color w:val="000000"/>
        </w:rPr>
        <w:t>- III класса опасности является обязательной.</w:t>
      </w:r>
    </w:p>
    <w:p w:rsidR="00E72E3A" w:rsidRDefault="00E72E3A" w:rsidP="00E72E3A">
      <w:pPr>
        <w:pStyle w:val="a4"/>
        <w:shd w:val="clear" w:color="auto" w:fill="auto"/>
        <w:spacing w:before="0" w:after="0" w:line="370" w:lineRule="exact"/>
        <w:ind w:left="20" w:firstLine="0"/>
      </w:pPr>
      <w:r>
        <w:rPr>
          <w:rStyle w:val="1"/>
          <w:color w:val="000000"/>
        </w:rPr>
        <w:t>В проекте санитарно-защитной зоны должны быть определены:</w:t>
      </w:r>
    </w:p>
    <w:p w:rsidR="00E72E3A" w:rsidRDefault="00E72E3A" w:rsidP="008E5B34">
      <w:pPr>
        <w:pStyle w:val="a4"/>
        <w:numPr>
          <w:ilvl w:val="0"/>
          <w:numId w:val="41"/>
        </w:numPr>
        <w:shd w:val="clear" w:color="auto" w:fill="auto"/>
        <w:tabs>
          <w:tab w:val="left" w:pos="730"/>
        </w:tabs>
        <w:spacing w:before="0" w:after="29" w:line="260" w:lineRule="exact"/>
        <w:ind w:left="720"/>
      </w:pPr>
      <w:r>
        <w:rPr>
          <w:rStyle w:val="1"/>
          <w:color w:val="000000"/>
        </w:rPr>
        <w:t>размер и границы санитарно-защитной зоны;</w:t>
      </w:r>
    </w:p>
    <w:p w:rsidR="00E72E3A" w:rsidRDefault="00E72E3A" w:rsidP="008E5B34">
      <w:pPr>
        <w:pStyle w:val="a4"/>
        <w:numPr>
          <w:ilvl w:val="0"/>
          <w:numId w:val="41"/>
        </w:numPr>
        <w:shd w:val="clear" w:color="auto" w:fill="auto"/>
        <w:tabs>
          <w:tab w:val="left" w:pos="730"/>
        </w:tabs>
        <w:spacing w:before="0" w:after="0" w:line="370" w:lineRule="exact"/>
        <w:ind w:left="720" w:right="20"/>
      </w:pPr>
      <w:r>
        <w:rPr>
          <w:rStyle w:val="1"/>
          <w:color w:val="000000"/>
        </w:rPr>
        <w:t>мероприятия по защите населения от воздействия выбросов вредных химических примесей в атмосферный воздух и физического воздействия;</w:t>
      </w:r>
    </w:p>
    <w:p w:rsidR="00E72E3A" w:rsidRDefault="00E72E3A" w:rsidP="008E5B34">
      <w:pPr>
        <w:pStyle w:val="a4"/>
        <w:numPr>
          <w:ilvl w:val="0"/>
          <w:numId w:val="41"/>
        </w:numPr>
        <w:shd w:val="clear" w:color="auto" w:fill="auto"/>
        <w:tabs>
          <w:tab w:val="left" w:pos="740"/>
        </w:tabs>
        <w:spacing w:before="0" w:after="0" w:line="370" w:lineRule="exact"/>
        <w:ind w:left="720" w:right="20"/>
      </w:pPr>
      <w:r>
        <w:rPr>
          <w:rStyle w:val="1"/>
          <w:color w:val="000000"/>
        </w:rPr>
        <w:t>функциональное зонирование территории санитарно-защитной зоны и режим ее использования.</w:t>
      </w:r>
    </w:p>
    <w:p w:rsidR="00E72E3A" w:rsidRDefault="00E72E3A" w:rsidP="00E72E3A">
      <w:pPr>
        <w:pStyle w:val="a4"/>
        <w:shd w:val="clear" w:color="auto" w:fill="auto"/>
        <w:spacing w:before="0" w:after="180" w:line="370" w:lineRule="exact"/>
        <w:ind w:left="20" w:right="20" w:firstLine="720"/>
        <w:jc w:val="both"/>
      </w:pPr>
      <w:r>
        <w:rPr>
          <w:rStyle w:val="1"/>
          <w:color w:val="000000"/>
        </w:rPr>
        <w:t>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включающие, в случае необходимости, отселение жителей.</w:t>
      </w:r>
    </w:p>
    <w:p w:rsidR="00E72E3A" w:rsidRDefault="00E72E3A" w:rsidP="00E72E3A">
      <w:pPr>
        <w:pStyle w:val="50"/>
        <w:shd w:val="clear" w:color="auto" w:fill="auto"/>
        <w:ind w:left="20" w:firstLine="0"/>
        <w:jc w:val="left"/>
      </w:pPr>
      <w:bookmarkStart w:id="13" w:name="bookmark19"/>
      <w:r>
        <w:rPr>
          <w:rStyle w:val="5"/>
          <w:color w:val="000000"/>
        </w:rPr>
        <w:t>Статья 59. Охранные зоны объектов электроснабжения и связи</w:t>
      </w:r>
      <w:bookmarkEnd w:id="13"/>
    </w:p>
    <w:p w:rsidR="00E72E3A" w:rsidRDefault="00E72E3A" w:rsidP="00E72E3A">
      <w:pPr>
        <w:pStyle w:val="a4"/>
        <w:shd w:val="clear" w:color="auto" w:fill="auto"/>
        <w:spacing w:before="0" w:after="0" w:line="370" w:lineRule="exact"/>
        <w:ind w:left="20" w:right="20" w:firstLine="720"/>
        <w:jc w:val="both"/>
      </w:pPr>
      <w:r>
        <w:rPr>
          <w:rStyle w:val="1"/>
          <w:color w:val="000000"/>
        </w:rPr>
        <w:t xml:space="preserve">Правовой режим земель электрических сетей и линий связи определяется рядом нормативных актов: Федеральным законом от 7 июля 2003 г. </w:t>
      </w:r>
      <w:r>
        <w:rPr>
          <w:rStyle w:val="1"/>
          <w:color w:val="000000"/>
          <w:lang w:val="en-US" w:eastAsia="en-US"/>
        </w:rPr>
        <w:t>N</w:t>
      </w:r>
      <w:r w:rsidRPr="001574F1">
        <w:rPr>
          <w:rStyle w:val="1"/>
          <w:color w:val="000000"/>
          <w:lang w:eastAsia="en-US"/>
        </w:rPr>
        <w:t xml:space="preserve"> </w:t>
      </w:r>
      <w:r>
        <w:rPr>
          <w:rStyle w:val="1"/>
          <w:color w:val="000000"/>
        </w:rPr>
        <w:t xml:space="preserve">126-ФЗ «О связи», «Правилами установления охранных зон объектов </w:t>
      </w:r>
      <w:proofErr w:type="spellStart"/>
      <w:r>
        <w:rPr>
          <w:rStyle w:val="1"/>
          <w:color w:val="000000"/>
        </w:rPr>
        <w:t>электросетевого</w:t>
      </w:r>
      <w:proofErr w:type="spellEnd"/>
    </w:p>
    <w:p w:rsidR="00E72E3A" w:rsidRDefault="00E72E3A" w:rsidP="00E72E3A">
      <w:pPr>
        <w:pStyle w:val="a4"/>
        <w:shd w:val="clear" w:color="auto" w:fill="auto"/>
        <w:spacing w:before="0" w:after="184" w:line="374" w:lineRule="exact"/>
        <w:ind w:left="20" w:right="20" w:firstLine="0"/>
      </w:pPr>
      <w:r>
        <w:rPr>
          <w:rStyle w:val="1"/>
          <w:color w:val="000000"/>
        </w:rPr>
        <w:t xml:space="preserve">хозяйства и особых условий использования земельных участков, расположенных в границах таких зон» от 24 февраля 2009 г. </w:t>
      </w:r>
      <w:r>
        <w:rPr>
          <w:rStyle w:val="1"/>
          <w:color w:val="000000"/>
          <w:lang w:val="en-US" w:eastAsia="en-US"/>
        </w:rPr>
        <w:t>N</w:t>
      </w:r>
      <w:r w:rsidRPr="001574F1">
        <w:rPr>
          <w:rStyle w:val="1"/>
          <w:color w:val="000000"/>
          <w:lang w:eastAsia="en-US"/>
        </w:rPr>
        <w:t xml:space="preserve"> </w:t>
      </w:r>
      <w:r>
        <w:rPr>
          <w:rStyle w:val="1"/>
          <w:color w:val="000000"/>
        </w:rPr>
        <w:t>160-пп</w:t>
      </w:r>
    </w:p>
    <w:p w:rsidR="00E72E3A" w:rsidRDefault="00E72E3A" w:rsidP="00E72E3A">
      <w:pPr>
        <w:pStyle w:val="71"/>
        <w:shd w:val="clear" w:color="auto" w:fill="auto"/>
        <w:spacing w:before="0" w:after="0" w:line="370" w:lineRule="exact"/>
        <w:ind w:left="20" w:firstLine="840"/>
        <w:jc w:val="both"/>
      </w:pPr>
      <w:r>
        <w:rPr>
          <w:rStyle w:val="70pt"/>
          <w:i/>
          <w:iCs/>
          <w:color w:val="000000"/>
        </w:rPr>
        <w:t>Охранные зоны устанавливаются:</w:t>
      </w:r>
    </w:p>
    <w:p w:rsidR="00E72E3A" w:rsidRDefault="00E72E3A" w:rsidP="00E72E3A">
      <w:pPr>
        <w:pStyle w:val="a4"/>
        <w:shd w:val="clear" w:color="auto" w:fill="auto"/>
        <w:spacing w:before="0" w:after="0" w:line="370" w:lineRule="exact"/>
        <w:ind w:left="20" w:right="20" w:firstLine="840"/>
        <w:jc w:val="both"/>
      </w:pPr>
      <w:r>
        <w:rPr>
          <w:rStyle w:val="1"/>
          <w:color w:val="000000"/>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E72E3A" w:rsidRDefault="00E72E3A" w:rsidP="008E5B34">
      <w:pPr>
        <w:pStyle w:val="a4"/>
        <w:numPr>
          <w:ilvl w:val="0"/>
          <w:numId w:val="41"/>
        </w:numPr>
        <w:shd w:val="clear" w:color="auto" w:fill="auto"/>
        <w:tabs>
          <w:tab w:val="left" w:pos="1210"/>
        </w:tabs>
        <w:spacing w:before="0" w:after="0" w:line="370" w:lineRule="exact"/>
        <w:ind w:left="1300" w:right="760" w:hanging="440"/>
      </w:pPr>
      <w:proofErr w:type="gramStart"/>
      <w:r>
        <w:rPr>
          <w:rStyle w:val="1"/>
          <w:color w:val="000000"/>
        </w:rPr>
        <w:t>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roofErr w:type="gramEnd"/>
    </w:p>
    <w:p w:rsidR="00E72E3A" w:rsidRDefault="00E72E3A" w:rsidP="008E5B34">
      <w:pPr>
        <w:pStyle w:val="a4"/>
        <w:numPr>
          <w:ilvl w:val="0"/>
          <w:numId w:val="41"/>
        </w:numPr>
        <w:shd w:val="clear" w:color="auto" w:fill="auto"/>
        <w:tabs>
          <w:tab w:val="left" w:pos="1162"/>
        </w:tabs>
        <w:spacing w:before="0" w:after="0" w:line="370" w:lineRule="exact"/>
        <w:ind w:left="1300" w:right="20" w:hanging="440"/>
      </w:pPr>
      <w:r>
        <w:rPr>
          <w:rStyle w:val="1"/>
          <w:color w:val="000000"/>
        </w:rPr>
        <w:t>1 - 20кВ -10 м (5 - для линий с самонесущими или изолированными проводами, размещенных в границах населенных пунктов)</w:t>
      </w:r>
    </w:p>
    <w:p w:rsidR="00E72E3A" w:rsidRDefault="00E72E3A" w:rsidP="008E5B34">
      <w:pPr>
        <w:pStyle w:val="a4"/>
        <w:numPr>
          <w:ilvl w:val="0"/>
          <w:numId w:val="41"/>
        </w:numPr>
        <w:shd w:val="clear" w:color="auto" w:fill="auto"/>
        <w:tabs>
          <w:tab w:val="left" w:pos="1215"/>
          <w:tab w:val="left" w:pos="3558"/>
        </w:tabs>
        <w:spacing w:before="0" w:after="0" w:line="389" w:lineRule="exact"/>
        <w:ind w:left="20" w:firstLine="840"/>
        <w:jc w:val="both"/>
      </w:pPr>
      <w:r>
        <w:rPr>
          <w:rStyle w:val="1"/>
          <w:color w:val="000000"/>
        </w:rPr>
        <w:t>35кВ</w:t>
      </w:r>
      <w:r>
        <w:rPr>
          <w:rStyle w:val="1"/>
          <w:color w:val="000000"/>
        </w:rPr>
        <w:tab/>
        <w:t>- 15м;</w:t>
      </w:r>
    </w:p>
    <w:p w:rsidR="00E72E3A" w:rsidRDefault="00E72E3A" w:rsidP="008E5B34">
      <w:pPr>
        <w:pStyle w:val="a4"/>
        <w:numPr>
          <w:ilvl w:val="0"/>
          <w:numId w:val="41"/>
        </w:numPr>
        <w:shd w:val="clear" w:color="auto" w:fill="auto"/>
        <w:tabs>
          <w:tab w:val="left" w:pos="1239"/>
          <w:tab w:val="left" w:pos="3558"/>
        </w:tabs>
        <w:spacing w:before="0" w:after="0" w:line="389" w:lineRule="exact"/>
        <w:ind w:left="20" w:firstLine="840"/>
        <w:jc w:val="both"/>
      </w:pPr>
      <w:r>
        <w:rPr>
          <w:rStyle w:val="1"/>
          <w:color w:val="000000"/>
        </w:rPr>
        <w:t>110кВ</w:t>
      </w:r>
      <w:r>
        <w:rPr>
          <w:rStyle w:val="1"/>
          <w:color w:val="000000"/>
        </w:rPr>
        <w:tab/>
        <w:t>-20м;</w:t>
      </w:r>
    </w:p>
    <w:p w:rsidR="00E72E3A" w:rsidRDefault="00E72E3A" w:rsidP="008E5B34">
      <w:pPr>
        <w:pStyle w:val="a4"/>
        <w:numPr>
          <w:ilvl w:val="0"/>
          <w:numId w:val="41"/>
        </w:numPr>
        <w:shd w:val="clear" w:color="auto" w:fill="auto"/>
        <w:tabs>
          <w:tab w:val="left" w:pos="1239"/>
          <w:tab w:val="left" w:pos="3558"/>
        </w:tabs>
        <w:spacing w:before="0" w:after="0" w:line="389" w:lineRule="exact"/>
        <w:ind w:left="20" w:firstLine="840"/>
        <w:jc w:val="both"/>
      </w:pPr>
      <w:r>
        <w:rPr>
          <w:rStyle w:val="1"/>
          <w:color w:val="000000"/>
        </w:rPr>
        <w:t>150, 220кВ</w:t>
      </w:r>
      <w:r>
        <w:rPr>
          <w:rStyle w:val="1"/>
          <w:color w:val="000000"/>
        </w:rPr>
        <w:tab/>
        <w:t>- 25м;</w:t>
      </w:r>
    </w:p>
    <w:p w:rsidR="00E72E3A" w:rsidRDefault="00E72E3A" w:rsidP="008E5B34">
      <w:pPr>
        <w:pStyle w:val="a4"/>
        <w:numPr>
          <w:ilvl w:val="0"/>
          <w:numId w:val="41"/>
        </w:numPr>
        <w:shd w:val="clear" w:color="auto" w:fill="auto"/>
        <w:tabs>
          <w:tab w:val="left" w:pos="1215"/>
        </w:tabs>
        <w:spacing w:before="0" w:after="0" w:line="389" w:lineRule="exact"/>
        <w:ind w:left="20" w:firstLine="840"/>
        <w:jc w:val="both"/>
      </w:pPr>
      <w:r>
        <w:rPr>
          <w:rStyle w:val="1"/>
          <w:color w:val="000000"/>
        </w:rPr>
        <w:t>300, 500,+/-400кВ -30м:</w:t>
      </w:r>
    </w:p>
    <w:p w:rsidR="00E72E3A" w:rsidRDefault="00E72E3A" w:rsidP="008E5B34">
      <w:pPr>
        <w:pStyle w:val="a4"/>
        <w:numPr>
          <w:ilvl w:val="0"/>
          <w:numId w:val="41"/>
        </w:numPr>
        <w:shd w:val="clear" w:color="auto" w:fill="auto"/>
        <w:tabs>
          <w:tab w:val="left" w:pos="1215"/>
        </w:tabs>
        <w:spacing w:before="0" w:after="0" w:line="389" w:lineRule="exact"/>
        <w:ind w:left="20" w:firstLine="840"/>
        <w:jc w:val="both"/>
      </w:pPr>
      <w:r>
        <w:rPr>
          <w:rStyle w:val="1"/>
          <w:color w:val="000000"/>
        </w:rPr>
        <w:t>750,+/-750кВ - 40м;</w:t>
      </w:r>
    </w:p>
    <w:p w:rsidR="00E72E3A" w:rsidRDefault="00E72E3A" w:rsidP="008E5B34">
      <w:pPr>
        <w:pStyle w:val="a4"/>
        <w:numPr>
          <w:ilvl w:val="0"/>
          <w:numId w:val="41"/>
        </w:numPr>
        <w:shd w:val="clear" w:color="auto" w:fill="auto"/>
        <w:tabs>
          <w:tab w:val="left" w:pos="1239"/>
          <w:tab w:val="left" w:pos="3558"/>
        </w:tabs>
        <w:spacing w:before="0" w:after="403" w:line="389" w:lineRule="exact"/>
        <w:ind w:left="20" w:firstLine="840"/>
        <w:jc w:val="both"/>
      </w:pPr>
      <w:r>
        <w:rPr>
          <w:rStyle w:val="1"/>
          <w:color w:val="000000"/>
        </w:rPr>
        <w:lastRenderedPageBreak/>
        <w:t>1150кВ</w:t>
      </w:r>
      <w:r>
        <w:rPr>
          <w:rStyle w:val="1"/>
          <w:color w:val="000000"/>
        </w:rPr>
        <w:tab/>
        <w:t>-55м;</w:t>
      </w:r>
    </w:p>
    <w:p w:rsidR="00E72E3A" w:rsidRDefault="00E72E3A" w:rsidP="00E72E3A">
      <w:pPr>
        <w:pStyle w:val="a4"/>
        <w:shd w:val="clear" w:color="auto" w:fill="auto"/>
        <w:spacing w:before="0" w:after="0" w:line="260" w:lineRule="exact"/>
        <w:ind w:left="20" w:firstLine="0"/>
      </w:pPr>
      <w:r>
        <w:rPr>
          <w:rStyle w:val="1"/>
          <w:color w:val="000000"/>
        </w:rPr>
        <w:t>Статья 60. Охранные зоны объектов трубопроводного транспорта</w:t>
      </w:r>
    </w:p>
    <w:p w:rsidR="00E72E3A" w:rsidRDefault="00E72E3A" w:rsidP="00E72E3A">
      <w:pPr>
        <w:pStyle w:val="a4"/>
        <w:shd w:val="clear" w:color="auto" w:fill="auto"/>
        <w:spacing w:before="0" w:after="180" w:line="370" w:lineRule="exact"/>
        <w:ind w:left="20" w:right="20" w:firstLine="840"/>
        <w:jc w:val="both"/>
      </w:pPr>
      <w:r>
        <w:rPr>
          <w:rStyle w:val="1"/>
          <w:color w:val="000000"/>
        </w:rPr>
        <w:t xml:space="preserve">На территории </w:t>
      </w:r>
      <w:proofErr w:type="spellStart"/>
      <w:r>
        <w:rPr>
          <w:rStyle w:val="1"/>
          <w:color w:val="000000"/>
        </w:rPr>
        <w:t>Анчулского</w:t>
      </w:r>
      <w:proofErr w:type="spellEnd"/>
      <w:r>
        <w:rPr>
          <w:rStyle w:val="1"/>
          <w:color w:val="000000"/>
        </w:rPr>
        <w:t xml:space="preserve"> сельсовета сооружения трубопроводного транспорта отсутствуют и настоящими Правилами не регламентируются.</w:t>
      </w:r>
    </w:p>
    <w:p w:rsidR="00E72E3A" w:rsidRDefault="00E72E3A" w:rsidP="00E72E3A">
      <w:pPr>
        <w:pStyle w:val="a4"/>
        <w:shd w:val="clear" w:color="auto" w:fill="auto"/>
        <w:spacing w:before="0" w:after="0" w:line="370" w:lineRule="exact"/>
        <w:ind w:left="20" w:right="20" w:firstLine="0"/>
      </w:pPr>
      <w:r>
        <w:rPr>
          <w:rStyle w:val="1"/>
          <w:color w:val="000000"/>
        </w:rPr>
        <w:t>Статья 61. Дополнительные градостроительные регламенты на территориях затопления паводком 1% обеспеченности</w:t>
      </w:r>
    </w:p>
    <w:p w:rsidR="00E72E3A" w:rsidRDefault="00E72E3A" w:rsidP="00E72E3A">
      <w:pPr>
        <w:pStyle w:val="a4"/>
        <w:shd w:val="clear" w:color="auto" w:fill="auto"/>
        <w:spacing w:before="0" w:after="0" w:line="370" w:lineRule="exact"/>
        <w:ind w:left="20" w:right="20" w:firstLine="840"/>
        <w:jc w:val="both"/>
      </w:pPr>
      <w:proofErr w:type="gramStart"/>
      <w:r>
        <w:rPr>
          <w:rStyle w:val="1"/>
          <w:color w:val="000000"/>
        </w:rPr>
        <w:t xml:space="preserve">В границах зон затопления паводком 1% обеспеченности использование земельных участков и объектов капитального строительства, </w:t>
      </w:r>
      <w:proofErr w:type="spellStart"/>
      <w:r>
        <w:rPr>
          <w:rStyle w:val="1"/>
          <w:color w:val="000000"/>
        </w:rPr>
        <w:t>архитектурно</w:t>
      </w:r>
      <w:r>
        <w:rPr>
          <w:rStyle w:val="1"/>
          <w:color w:val="000000"/>
        </w:rPr>
        <w:softHyphen/>
        <w:t>строительное</w:t>
      </w:r>
      <w:proofErr w:type="spellEnd"/>
      <w:r>
        <w:rPr>
          <w:rStyle w:val="1"/>
          <w:color w:val="000000"/>
        </w:rPr>
        <w:t xml:space="preserve">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roofErr w:type="gramEnd"/>
    </w:p>
    <w:p w:rsidR="00E72E3A" w:rsidRDefault="00E72E3A" w:rsidP="00E72E3A">
      <w:pPr>
        <w:pStyle w:val="a4"/>
        <w:shd w:val="clear" w:color="auto" w:fill="auto"/>
        <w:spacing w:before="0" w:after="0" w:line="370" w:lineRule="exact"/>
        <w:ind w:left="20" w:right="20" w:firstLine="840"/>
        <w:jc w:val="both"/>
      </w:pPr>
      <w:r>
        <w:rPr>
          <w:rStyle w:val="1"/>
          <w:color w:val="000000"/>
        </w:rPr>
        <w:t xml:space="preserve">Выбор методов инженерной защиты и подготовки пойменных территорий, подверженных временному затоплению, зависит </w:t>
      </w:r>
      <w:proofErr w:type="gramStart"/>
      <w:r>
        <w:rPr>
          <w:rStyle w:val="1"/>
          <w:color w:val="000000"/>
        </w:rPr>
        <w:t>от</w:t>
      </w:r>
      <w:proofErr w:type="gramEnd"/>
      <w:r>
        <w:rPr>
          <w:rStyle w:val="1"/>
          <w:color w:val="000000"/>
        </w:rPr>
        <w:t xml:space="preserve"> гидрологических</w:t>
      </w:r>
    </w:p>
    <w:p w:rsidR="00E72E3A" w:rsidRPr="001D36D8" w:rsidRDefault="00E72E3A" w:rsidP="00E72E3A">
      <w:pPr>
        <w:pStyle w:val="a4"/>
        <w:shd w:val="clear" w:color="auto" w:fill="auto"/>
        <w:tabs>
          <w:tab w:val="left" w:pos="1408"/>
        </w:tabs>
        <w:spacing w:before="0" w:after="0" w:line="389" w:lineRule="exact"/>
        <w:ind w:firstLine="0"/>
        <w:jc w:val="both"/>
        <w:rPr>
          <w:rStyle w:val="1"/>
        </w:rPr>
      </w:pPr>
    </w:p>
    <w:p w:rsidR="003B451A" w:rsidRDefault="003B451A" w:rsidP="003B451A">
      <w:pPr>
        <w:pStyle w:val="a4"/>
        <w:shd w:val="clear" w:color="auto" w:fill="auto"/>
        <w:spacing w:before="0" w:after="0" w:line="370" w:lineRule="exact"/>
        <w:ind w:left="20" w:right="20" w:firstLine="0"/>
        <w:jc w:val="both"/>
      </w:pPr>
      <w:r>
        <w:rPr>
          <w:rStyle w:val="1"/>
          <w:color w:val="000000"/>
        </w:rPr>
        <w:t>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3B451A" w:rsidRDefault="003B451A" w:rsidP="003B451A">
      <w:pPr>
        <w:pStyle w:val="a4"/>
        <w:shd w:val="clear" w:color="auto" w:fill="auto"/>
        <w:spacing w:before="0" w:after="0" w:line="370" w:lineRule="exact"/>
        <w:ind w:left="20" w:right="20" w:firstLine="760"/>
        <w:jc w:val="both"/>
      </w:pPr>
      <w:r>
        <w:rPr>
          <w:rStyle w:val="1"/>
          <w:color w:val="000000"/>
        </w:rPr>
        <w:t>Инженерная защита затапливаемых территорий проводится в соответствии со следующими требованиями:</w:t>
      </w:r>
    </w:p>
    <w:p w:rsidR="003B451A" w:rsidRDefault="003B451A" w:rsidP="008E5B34">
      <w:pPr>
        <w:pStyle w:val="a4"/>
        <w:numPr>
          <w:ilvl w:val="0"/>
          <w:numId w:val="41"/>
        </w:numPr>
        <w:shd w:val="clear" w:color="auto" w:fill="auto"/>
        <w:tabs>
          <w:tab w:val="left" w:pos="1342"/>
        </w:tabs>
        <w:spacing w:before="0" w:after="0" w:line="374" w:lineRule="exact"/>
        <w:ind w:left="1420" w:right="20" w:hanging="640"/>
        <w:jc w:val="both"/>
      </w:pPr>
      <w:r>
        <w:rPr>
          <w:rStyle w:val="1"/>
          <w:color w:val="000000"/>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3B451A" w:rsidRDefault="003B451A" w:rsidP="003B451A">
      <w:pPr>
        <w:pStyle w:val="a4"/>
        <w:shd w:val="clear" w:color="auto" w:fill="auto"/>
        <w:spacing w:before="0" w:after="0" w:line="374" w:lineRule="exact"/>
        <w:ind w:left="380" w:right="20" w:firstLine="400"/>
      </w:pPr>
      <w:r>
        <w:rPr>
          <w:rStyle w:val="1"/>
          <w:color w:val="000000"/>
        </w:rPr>
        <w:t>За расчетный горизонт высоких вод следует принимать отметку наивысшего уровня воды повторяемостью:</w:t>
      </w:r>
    </w:p>
    <w:p w:rsidR="003B451A" w:rsidRDefault="003B451A" w:rsidP="008E5B34">
      <w:pPr>
        <w:pStyle w:val="a4"/>
        <w:numPr>
          <w:ilvl w:val="0"/>
          <w:numId w:val="41"/>
        </w:numPr>
        <w:shd w:val="clear" w:color="auto" w:fill="auto"/>
        <w:tabs>
          <w:tab w:val="left" w:pos="1342"/>
        </w:tabs>
        <w:spacing w:before="0" w:after="0" w:line="374" w:lineRule="exact"/>
        <w:ind w:left="1420" w:right="20" w:hanging="640"/>
        <w:jc w:val="both"/>
      </w:pPr>
      <w:r>
        <w:rPr>
          <w:rStyle w:val="1"/>
          <w:color w:val="000000"/>
        </w:rPr>
        <w:t>один раз в 100 лет - для территорий, застроенных или подлежащих застройке жилыми и общественными зданиями.</w:t>
      </w:r>
    </w:p>
    <w:p w:rsidR="003B451A" w:rsidRDefault="003B451A" w:rsidP="003B451A">
      <w:pPr>
        <w:pStyle w:val="a4"/>
        <w:shd w:val="clear" w:color="auto" w:fill="auto"/>
        <w:spacing w:before="0" w:after="0" w:line="374" w:lineRule="exact"/>
        <w:ind w:left="20" w:firstLine="760"/>
        <w:jc w:val="both"/>
      </w:pPr>
      <w:r>
        <w:rPr>
          <w:rStyle w:val="1"/>
          <w:color w:val="000000"/>
        </w:rPr>
        <w:t>Ограничения:</w:t>
      </w:r>
    </w:p>
    <w:p w:rsidR="003B451A" w:rsidRDefault="003B451A" w:rsidP="008E5B34">
      <w:pPr>
        <w:pStyle w:val="a4"/>
        <w:numPr>
          <w:ilvl w:val="0"/>
          <w:numId w:val="41"/>
        </w:numPr>
        <w:shd w:val="clear" w:color="auto" w:fill="auto"/>
        <w:tabs>
          <w:tab w:val="left" w:pos="1337"/>
        </w:tabs>
        <w:spacing w:before="0" w:after="0" w:line="374" w:lineRule="exact"/>
        <w:ind w:left="1420" w:right="20" w:hanging="640"/>
        <w:jc w:val="both"/>
      </w:pPr>
      <w:r>
        <w:rPr>
          <w:rStyle w:val="1"/>
          <w:color w:val="000000"/>
        </w:rPr>
        <w:t>при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3B451A" w:rsidRDefault="003B451A" w:rsidP="008E5B34">
      <w:pPr>
        <w:pStyle w:val="a4"/>
        <w:numPr>
          <w:ilvl w:val="0"/>
          <w:numId w:val="41"/>
        </w:numPr>
        <w:shd w:val="clear" w:color="auto" w:fill="auto"/>
        <w:tabs>
          <w:tab w:val="left" w:pos="1337"/>
        </w:tabs>
        <w:spacing w:before="0" w:after="432" w:line="374" w:lineRule="exact"/>
        <w:ind w:left="1420" w:right="20" w:hanging="640"/>
        <w:jc w:val="both"/>
      </w:pPr>
      <w:r>
        <w:rPr>
          <w:rStyle w:val="1"/>
          <w:color w:val="000000"/>
        </w:rPr>
        <w:t xml:space="preserve">выбор вариантов защитных мероприятий (подсыпка территории, устройство откосов набережной, отселение с затопляемых участков) на основе сравнения технико-экономических показателей и получения </w:t>
      </w:r>
      <w:r>
        <w:rPr>
          <w:rStyle w:val="1"/>
          <w:color w:val="000000"/>
        </w:rPr>
        <w:lastRenderedPageBreak/>
        <w:t>градостроительного эффекта.</w:t>
      </w:r>
    </w:p>
    <w:p w:rsidR="003B451A" w:rsidRDefault="003B451A" w:rsidP="003B451A">
      <w:pPr>
        <w:pStyle w:val="510"/>
        <w:shd w:val="clear" w:color="auto" w:fill="auto"/>
        <w:spacing w:before="0" w:after="159" w:line="210" w:lineRule="exact"/>
        <w:ind w:right="20"/>
      </w:pPr>
      <w:r>
        <w:rPr>
          <w:rStyle w:val="53"/>
          <w:b w:val="0"/>
          <w:bCs w:val="0"/>
          <w:color w:val="000000"/>
        </w:rPr>
        <w:t>ГЛАВА IV. БЛАГОУСТРОЙСТВО И ДИЗАЙН</w:t>
      </w:r>
    </w:p>
    <w:p w:rsidR="003B451A" w:rsidRDefault="003B451A" w:rsidP="003B451A">
      <w:pPr>
        <w:pStyle w:val="a4"/>
        <w:shd w:val="clear" w:color="auto" w:fill="auto"/>
        <w:spacing w:before="0" w:after="0" w:line="370" w:lineRule="exact"/>
        <w:ind w:left="20" w:right="1560" w:firstLine="0"/>
      </w:pPr>
      <w:r>
        <w:rPr>
          <w:rStyle w:val="1"/>
          <w:color w:val="000000"/>
        </w:rPr>
        <w:t>Статья 62. Общее описание объектов благоустройства и дизайна материально-пространственной среды сельсовета</w:t>
      </w:r>
    </w:p>
    <w:p w:rsidR="003B451A" w:rsidRDefault="003B451A" w:rsidP="008E5B34">
      <w:pPr>
        <w:pStyle w:val="a4"/>
        <w:numPr>
          <w:ilvl w:val="0"/>
          <w:numId w:val="67"/>
        </w:numPr>
        <w:shd w:val="clear" w:color="auto" w:fill="auto"/>
        <w:tabs>
          <w:tab w:val="left" w:pos="1138"/>
        </w:tabs>
        <w:spacing w:before="0" w:after="0" w:line="370" w:lineRule="exact"/>
        <w:ind w:left="20" w:right="20" w:firstLine="760"/>
        <w:jc w:val="both"/>
      </w:pPr>
      <w:r>
        <w:rPr>
          <w:rStyle w:val="1"/>
          <w:color w:val="000000"/>
        </w:rPr>
        <w:t>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w:t>
      </w:r>
    </w:p>
    <w:p w:rsidR="003B451A" w:rsidRDefault="003B451A" w:rsidP="003B451A">
      <w:pPr>
        <w:pStyle w:val="a4"/>
        <w:shd w:val="clear" w:color="auto" w:fill="auto"/>
        <w:spacing w:before="0" w:after="0" w:line="370" w:lineRule="exact"/>
        <w:ind w:left="20" w:right="20" w:firstLine="760"/>
        <w:jc w:val="both"/>
      </w:pPr>
      <w:r>
        <w:rPr>
          <w:rStyle w:val="1"/>
          <w:color w:val="000000"/>
        </w:rPr>
        <w:t>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w:t>
      </w:r>
    </w:p>
    <w:p w:rsidR="003B451A" w:rsidRDefault="003B451A" w:rsidP="003B451A">
      <w:pPr>
        <w:pStyle w:val="a4"/>
        <w:shd w:val="clear" w:color="auto" w:fill="auto"/>
        <w:spacing w:before="0" w:after="0" w:line="370" w:lineRule="exact"/>
        <w:ind w:left="20" w:firstLine="760"/>
        <w:jc w:val="both"/>
      </w:pPr>
      <w:r>
        <w:rPr>
          <w:rStyle w:val="1"/>
          <w:color w:val="000000"/>
        </w:rPr>
        <w:t>Прилегающие территории также относятся к объектам благоустройства.</w:t>
      </w:r>
    </w:p>
    <w:p w:rsidR="003B451A" w:rsidRDefault="003B451A" w:rsidP="008E5B34">
      <w:pPr>
        <w:pStyle w:val="a4"/>
        <w:numPr>
          <w:ilvl w:val="0"/>
          <w:numId w:val="67"/>
        </w:numPr>
        <w:shd w:val="clear" w:color="auto" w:fill="auto"/>
        <w:tabs>
          <w:tab w:val="left" w:pos="1014"/>
        </w:tabs>
        <w:spacing w:before="0" w:after="0" w:line="370" w:lineRule="exact"/>
        <w:ind w:left="20" w:right="20" w:firstLine="760"/>
        <w:jc w:val="both"/>
      </w:pPr>
      <w:r>
        <w:rPr>
          <w:rStyle w:val="1"/>
          <w:color w:val="000000"/>
        </w:rPr>
        <w:t>Прилегающая территория, подлежащая уборке, содержанию в чистоте и порядке, включая тротуары, газоны, а также находящиеся на ней малые</w:t>
      </w:r>
    </w:p>
    <w:p w:rsidR="003B451A" w:rsidRDefault="003B451A" w:rsidP="003B451A">
      <w:pPr>
        <w:pStyle w:val="a4"/>
        <w:shd w:val="clear" w:color="auto" w:fill="auto"/>
        <w:spacing w:before="0" w:after="0" w:line="374" w:lineRule="exact"/>
        <w:ind w:left="20" w:right="20" w:firstLine="0"/>
        <w:jc w:val="both"/>
      </w:pPr>
      <w:r>
        <w:rPr>
          <w:rStyle w:val="1"/>
          <w:color w:val="000000"/>
        </w:rPr>
        <w:t>архитектурные формы и другие сооружения, устанавливается в следующих границах:</w:t>
      </w:r>
    </w:p>
    <w:p w:rsidR="003B451A" w:rsidRDefault="003B451A" w:rsidP="008E5B34">
      <w:pPr>
        <w:pStyle w:val="a4"/>
        <w:numPr>
          <w:ilvl w:val="0"/>
          <w:numId w:val="41"/>
        </w:numPr>
        <w:shd w:val="clear" w:color="auto" w:fill="auto"/>
        <w:tabs>
          <w:tab w:val="left" w:pos="750"/>
        </w:tabs>
        <w:spacing w:before="0" w:after="0" w:line="384" w:lineRule="exact"/>
        <w:ind w:left="740"/>
        <w:jc w:val="both"/>
      </w:pPr>
      <w:r>
        <w:rPr>
          <w:rStyle w:val="1"/>
          <w:color w:val="000000"/>
        </w:rPr>
        <w:t>до края проезжей части прилегающих дорог, проездов;</w:t>
      </w:r>
    </w:p>
    <w:p w:rsidR="003B451A" w:rsidRDefault="003B451A" w:rsidP="008E5B34">
      <w:pPr>
        <w:pStyle w:val="a4"/>
        <w:numPr>
          <w:ilvl w:val="0"/>
          <w:numId w:val="41"/>
        </w:numPr>
        <w:shd w:val="clear" w:color="auto" w:fill="auto"/>
        <w:tabs>
          <w:tab w:val="left" w:pos="750"/>
        </w:tabs>
        <w:spacing w:before="0" w:after="0" w:line="384" w:lineRule="exact"/>
        <w:ind w:left="740"/>
        <w:jc w:val="both"/>
      </w:pPr>
      <w:r>
        <w:rPr>
          <w:rStyle w:val="1"/>
          <w:color w:val="000000"/>
        </w:rPr>
        <w:t>до границы между двумя собственниками;</w:t>
      </w:r>
    </w:p>
    <w:p w:rsidR="003B451A" w:rsidRDefault="003B451A" w:rsidP="008E5B34">
      <w:pPr>
        <w:pStyle w:val="a4"/>
        <w:numPr>
          <w:ilvl w:val="0"/>
          <w:numId w:val="41"/>
        </w:numPr>
        <w:shd w:val="clear" w:color="auto" w:fill="auto"/>
        <w:tabs>
          <w:tab w:val="left" w:pos="750"/>
        </w:tabs>
        <w:spacing w:before="0" w:after="0" w:line="384" w:lineRule="exact"/>
        <w:ind w:left="740"/>
        <w:jc w:val="both"/>
      </w:pPr>
      <w:r>
        <w:rPr>
          <w:rStyle w:val="1"/>
          <w:color w:val="000000"/>
        </w:rPr>
        <w:t>до береговой линии водных преград, водоемов.</w:t>
      </w:r>
    </w:p>
    <w:p w:rsidR="003B451A" w:rsidRDefault="003B451A" w:rsidP="003B451A">
      <w:pPr>
        <w:pStyle w:val="a4"/>
        <w:shd w:val="clear" w:color="auto" w:fill="auto"/>
        <w:spacing w:before="0" w:after="296" w:line="370" w:lineRule="exact"/>
        <w:ind w:left="20" w:right="20" w:firstLine="360"/>
        <w:jc w:val="both"/>
      </w:pPr>
      <w:r>
        <w:rPr>
          <w:rStyle w:val="1"/>
          <w:color w:val="000000"/>
        </w:rPr>
        <w:t>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w:t>
      </w:r>
    </w:p>
    <w:p w:rsidR="003B451A" w:rsidRDefault="003B451A" w:rsidP="003B451A">
      <w:pPr>
        <w:pStyle w:val="50"/>
        <w:shd w:val="clear" w:color="auto" w:fill="auto"/>
        <w:spacing w:line="374" w:lineRule="exact"/>
        <w:ind w:left="20" w:right="1080" w:firstLine="0"/>
        <w:jc w:val="left"/>
      </w:pPr>
      <w:bookmarkStart w:id="14" w:name="bookmark20"/>
      <w:r>
        <w:rPr>
          <w:rStyle w:val="5"/>
          <w:color w:val="000000"/>
        </w:rPr>
        <w:t>Статья 63. Порядок создания, изменения (реконструкции) объектов благоустройства</w:t>
      </w:r>
      <w:bookmarkEnd w:id="14"/>
    </w:p>
    <w:p w:rsidR="00E72E3A" w:rsidRDefault="00E72E3A" w:rsidP="0082059A">
      <w:pPr>
        <w:pStyle w:val="a4"/>
        <w:shd w:val="clear" w:color="auto" w:fill="auto"/>
        <w:spacing w:before="0" w:after="0" w:line="370" w:lineRule="exact"/>
        <w:ind w:left="20" w:firstLine="0"/>
      </w:pPr>
    </w:p>
    <w:p w:rsidR="00730EC2" w:rsidRDefault="00730EC2" w:rsidP="008E5B34">
      <w:pPr>
        <w:pStyle w:val="a4"/>
        <w:numPr>
          <w:ilvl w:val="0"/>
          <w:numId w:val="68"/>
        </w:numPr>
        <w:shd w:val="clear" w:color="auto" w:fill="auto"/>
        <w:tabs>
          <w:tab w:val="left" w:pos="1124"/>
        </w:tabs>
        <w:spacing w:before="0" w:after="0" w:line="374" w:lineRule="exact"/>
        <w:ind w:left="20" w:right="20" w:firstLine="720"/>
        <w:jc w:val="both"/>
      </w:pPr>
      <w:r>
        <w:rPr>
          <w:rStyle w:val="1"/>
          <w:color w:val="000000"/>
        </w:rPr>
        <w:t xml:space="preserve">Проектная документация на создание, изменение (реконструкцию) объектов благоустройства разрабатывается </w:t>
      </w:r>
      <w:proofErr w:type="gramStart"/>
      <w:r>
        <w:rPr>
          <w:rStyle w:val="1"/>
          <w:color w:val="000000"/>
        </w:rPr>
        <w:t>на</w:t>
      </w:r>
      <w:proofErr w:type="gramEnd"/>
      <w:r>
        <w:rPr>
          <w:rStyle w:val="1"/>
          <w:color w:val="000000"/>
        </w:rPr>
        <w:t>:</w:t>
      </w:r>
    </w:p>
    <w:p w:rsidR="00730EC2" w:rsidRDefault="00730EC2" w:rsidP="008E5B34">
      <w:pPr>
        <w:pStyle w:val="a4"/>
        <w:numPr>
          <w:ilvl w:val="0"/>
          <w:numId w:val="41"/>
        </w:numPr>
        <w:shd w:val="clear" w:color="auto" w:fill="auto"/>
        <w:tabs>
          <w:tab w:val="left" w:pos="750"/>
        </w:tabs>
        <w:spacing w:before="0" w:after="0" w:line="370" w:lineRule="exact"/>
        <w:ind w:left="740" w:right="20"/>
        <w:jc w:val="both"/>
      </w:pPr>
      <w:r>
        <w:rPr>
          <w:rStyle w:val="1"/>
          <w:color w:val="000000"/>
        </w:rPr>
        <w:t>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730EC2" w:rsidRDefault="00730EC2" w:rsidP="008E5B34">
      <w:pPr>
        <w:pStyle w:val="a4"/>
        <w:numPr>
          <w:ilvl w:val="0"/>
          <w:numId w:val="41"/>
        </w:numPr>
        <w:shd w:val="clear" w:color="auto" w:fill="auto"/>
        <w:tabs>
          <w:tab w:val="left" w:pos="755"/>
        </w:tabs>
        <w:spacing w:before="0" w:after="0" w:line="365" w:lineRule="exact"/>
        <w:ind w:left="740" w:right="20"/>
      </w:pPr>
      <w:r>
        <w:rPr>
          <w:rStyle w:val="1"/>
          <w:color w:val="000000"/>
        </w:rPr>
        <w:t xml:space="preserve">благоустройство территории объекта (в том числе прилегающей) или ее </w:t>
      </w:r>
      <w:r>
        <w:rPr>
          <w:rStyle w:val="1"/>
          <w:color w:val="000000"/>
        </w:rPr>
        <w:lastRenderedPageBreak/>
        <w:t>части;</w:t>
      </w:r>
    </w:p>
    <w:p w:rsidR="00730EC2" w:rsidRDefault="00730EC2" w:rsidP="008E5B34">
      <w:pPr>
        <w:pStyle w:val="a4"/>
        <w:numPr>
          <w:ilvl w:val="0"/>
          <w:numId w:val="41"/>
        </w:numPr>
        <w:shd w:val="clear" w:color="auto" w:fill="auto"/>
        <w:tabs>
          <w:tab w:val="left" w:pos="755"/>
        </w:tabs>
        <w:spacing w:before="0" w:after="0" w:line="370" w:lineRule="exact"/>
        <w:ind w:left="740" w:right="20"/>
      </w:pPr>
      <w:r>
        <w:rPr>
          <w:rStyle w:val="1"/>
          <w:color w:val="000000"/>
        </w:rPr>
        <w:t>обновление, изменение фасадов зданий, сооружений или обновление, реконструкцию, замену объектов некапитального типа и их комплексов.</w:t>
      </w:r>
    </w:p>
    <w:p w:rsidR="00730EC2" w:rsidRDefault="00730EC2" w:rsidP="008E5B34">
      <w:pPr>
        <w:pStyle w:val="a4"/>
        <w:numPr>
          <w:ilvl w:val="0"/>
          <w:numId w:val="68"/>
        </w:numPr>
        <w:shd w:val="clear" w:color="auto" w:fill="auto"/>
        <w:tabs>
          <w:tab w:val="left" w:pos="1134"/>
        </w:tabs>
        <w:spacing w:before="0" w:after="0" w:line="370" w:lineRule="exact"/>
        <w:ind w:left="20" w:right="20" w:firstLine="720"/>
        <w:jc w:val="both"/>
      </w:pPr>
      <w:r>
        <w:rPr>
          <w:rStyle w:val="1"/>
          <w:color w:val="000000"/>
        </w:rPr>
        <w:t>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w:t>
      </w:r>
    </w:p>
    <w:p w:rsidR="00730EC2" w:rsidRDefault="00730EC2" w:rsidP="00730EC2">
      <w:pPr>
        <w:pStyle w:val="a4"/>
        <w:shd w:val="clear" w:color="auto" w:fill="auto"/>
        <w:spacing w:before="0" w:after="0" w:line="370" w:lineRule="exact"/>
        <w:ind w:left="20" w:right="20" w:firstLine="720"/>
        <w:jc w:val="both"/>
      </w:pPr>
      <w:r>
        <w:rPr>
          <w:rStyle w:val="1"/>
          <w:color w:val="000000"/>
        </w:rPr>
        <w:t>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w:t>
      </w:r>
    </w:p>
    <w:p w:rsidR="00730EC2" w:rsidRDefault="00730EC2" w:rsidP="00730EC2">
      <w:pPr>
        <w:pStyle w:val="a4"/>
        <w:shd w:val="clear" w:color="auto" w:fill="auto"/>
        <w:spacing w:before="0" w:after="0" w:line="370" w:lineRule="exact"/>
        <w:ind w:left="20" w:right="20" w:firstLine="720"/>
        <w:jc w:val="both"/>
      </w:pPr>
      <w:r>
        <w:rPr>
          <w:rStyle w:val="1"/>
          <w:color w:val="000000"/>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730EC2" w:rsidRDefault="00730EC2" w:rsidP="00730EC2">
      <w:pPr>
        <w:pStyle w:val="a4"/>
        <w:shd w:val="clear" w:color="auto" w:fill="auto"/>
        <w:spacing w:before="0" w:after="0" w:line="370" w:lineRule="exact"/>
        <w:ind w:left="20" w:right="20" w:firstLine="720"/>
        <w:jc w:val="both"/>
      </w:pPr>
      <w:r>
        <w:rPr>
          <w:rStyle w:val="1"/>
          <w:color w:val="000000"/>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w:t>
      </w:r>
      <w:proofErr w:type="spellStart"/>
      <w:r>
        <w:rPr>
          <w:rStyle w:val="1"/>
          <w:color w:val="000000"/>
        </w:rPr>
        <w:t>СНиП</w:t>
      </w:r>
      <w:proofErr w:type="spellEnd"/>
      <w:r>
        <w:rPr>
          <w:rStyle w:val="1"/>
          <w:color w:val="000000"/>
        </w:rPr>
        <w:t>), настоящим Правилам и иным муниципальным нормативным правовым актам.</w:t>
      </w:r>
    </w:p>
    <w:p w:rsidR="00730EC2" w:rsidRDefault="00730EC2" w:rsidP="00730EC2">
      <w:pPr>
        <w:pStyle w:val="a4"/>
        <w:shd w:val="clear" w:color="auto" w:fill="auto"/>
        <w:spacing w:before="0" w:after="0" w:line="370" w:lineRule="exact"/>
        <w:ind w:left="20" w:firstLine="720"/>
        <w:jc w:val="both"/>
      </w:pPr>
      <w:r>
        <w:rPr>
          <w:rStyle w:val="1"/>
          <w:color w:val="000000"/>
        </w:rPr>
        <w:t>В случае разногласий с заказчиком по вопросам проектных архитектурно</w:t>
      </w:r>
      <w:r>
        <w:rPr>
          <w:rStyle w:val="1"/>
          <w:color w:val="000000"/>
        </w:rPr>
        <w:softHyphen/>
      </w:r>
    </w:p>
    <w:p w:rsidR="003B451A" w:rsidRDefault="003B451A" w:rsidP="0082059A">
      <w:pPr>
        <w:pStyle w:val="a4"/>
        <w:shd w:val="clear" w:color="auto" w:fill="auto"/>
        <w:spacing w:before="0" w:after="0" w:line="370" w:lineRule="exact"/>
        <w:ind w:left="20" w:firstLine="0"/>
      </w:pPr>
    </w:p>
    <w:p w:rsidR="00730EC2" w:rsidRDefault="00730EC2" w:rsidP="00730EC2">
      <w:pPr>
        <w:pStyle w:val="a4"/>
        <w:shd w:val="clear" w:color="auto" w:fill="auto"/>
        <w:spacing w:before="0" w:after="0" w:line="370" w:lineRule="exact"/>
        <w:ind w:left="20" w:firstLine="0"/>
        <w:jc w:val="both"/>
      </w:pPr>
      <w:r>
        <w:rPr>
          <w:rStyle w:val="1"/>
          <w:color w:val="000000"/>
        </w:rPr>
        <w:t xml:space="preserve">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Администрации </w:t>
      </w:r>
      <w:proofErr w:type="spellStart"/>
      <w:r>
        <w:rPr>
          <w:rStyle w:val="1"/>
          <w:color w:val="000000"/>
        </w:rPr>
        <w:t>Анчулского</w:t>
      </w:r>
      <w:proofErr w:type="spellEnd"/>
      <w:r>
        <w:rPr>
          <w:rStyle w:val="1"/>
          <w:color w:val="000000"/>
        </w:rPr>
        <w:t xml:space="preserve"> сельсовета.</w:t>
      </w:r>
    </w:p>
    <w:p w:rsidR="00730EC2" w:rsidRDefault="00730EC2" w:rsidP="008E5B34">
      <w:pPr>
        <w:pStyle w:val="a4"/>
        <w:numPr>
          <w:ilvl w:val="0"/>
          <w:numId w:val="68"/>
        </w:numPr>
        <w:shd w:val="clear" w:color="auto" w:fill="auto"/>
        <w:tabs>
          <w:tab w:val="left" w:pos="1100"/>
        </w:tabs>
        <w:spacing w:before="0" w:after="0" w:line="370" w:lineRule="exact"/>
        <w:ind w:left="20" w:right="20" w:firstLine="720"/>
        <w:jc w:val="both"/>
      </w:pPr>
      <w:r>
        <w:rPr>
          <w:rStyle w:val="1"/>
          <w:color w:val="000000"/>
        </w:rPr>
        <w:t>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730EC2" w:rsidRDefault="00730EC2" w:rsidP="008E5B34">
      <w:pPr>
        <w:pStyle w:val="a4"/>
        <w:numPr>
          <w:ilvl w:val="0"/>
          <w:numId w:val="68"/>
        </w:numPr>
        <w:shd w:val="clear" w:color="auto" w:fill="auto"/>
        <w:tabs>
          <w:tab w:val="left" w:pos="327"/>
        </w:tabs>
        <w:spacing w:before="0" w:after="353" w:line="365" w:lineRule="exact"/>
        <w:ind w:left="20" w:right="20" w:firstLine="0"/>
        <w:jc w:val="both"/>
      </w:pPr>
      <w:r>
        <w:rPr>
          <w:rStyle w:val="1"/>
          <w:color w:val="000000"/>
        </w:rPr>
        <w:t>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Белгородской области</w:t>
      </w:r>
    </w:p>
    <w:p w:rsidR="00730EC2" w:rsidRDefault="00730EC2" w:rsidP="00730EC2">
      <w:pPr>
        <w:pStyle w:val="50"/>
        <w:shd w:val="clear" w:color="auto" w:fill="auto"/>
        <w:spacing w:line="374" w:lineRule="exact"/>
        <w:ind w:left="20" w:right="620" w:firstLine="0"/>
        <w:jc w:val="left"/>
      </w:pPr>
      <w:bookmarkStart w:id="15" w:name="bookmark21"/>
      <w:r>
        <w:rPr>
          <w:rStyle w:val="5"/>
          <w:color w:val="000000"/>
        </w:rPr>
        <w:t xml:space="preserve">Статья 64. Порядок содержания, ремонта и изменения фасадов зданий, </w:t>
      </w:r>
      <w:r>
        <w:rPr>
          <w:rStyle w:val="5"/>
          <w:color w:val="000000"/>
        </w:rPr>
        <w:lastRenderedPageBreak/>
        <w:t>сооружений</w:t>
      </w:r>
      <w:bookmarkEnd w:id="15"/>
    </w:p>
    <w:p w:rsidR="00730EC2" w:rsidRDefault="00730EC2" w:rsidP="008E5B34">
      <w:pPr>
        <w:pStyle w:val="a4"/>
        <w:numPr>
          <w:ilvl w:val="0"/>
          <w:numId w:val="69"/>
        </w:numPr>
        <w:shd w:val="clear" w:color="auto" w:fill="auto"/>
        <w:tabs>
          <w:tab w:val="left" w:pos="1014"/>
        </w:tabs>
        <w:spacing w:before="0" w:after="0" w:line="374" w:lineRule="exact"/>
        <w:ind w:left="20" w:right="20" w:firstLine="720"/>
        <w:jc w:val="both"/>
      </w:pPr>
      <w:r>
        <w:rPr>
          <w:rStyle w:val="1"/>
          <w:color w:val="000000"/>
        </w:rPr>
        <w:t>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w:t>
      </w:r>
    </w:p>
    <w:p w:rsidR="00730EC2" w:rsidRDefault="00730EC2" w:rsidP="00730EC2">
      <w:pPr>
        <w:pStyle w:val="a4"/>
        <w:shd w:val="clear" w:color="auto" w:fill="auto"/>
        <w:spacing w:before="0" w:after="0" w:line="374" w:lineRule="exact"/>
        <w:ind w:left="20" w:right="20" w:firstLine="720"/>
        <w:jc w:val="both"/>
      </w:pPr>
      <w:r>
        <w:rPr>
          <w:rStyle w:val="1"/>
          <w:color w:val="000000"/>
        </w:rPr>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w:t>
      </w:r>
    </w:p>
    <w:p w:rsidR="00730EC2" w:rsidRDefault="00730EC2" w:rsidP="008E5B34">
      <w:pPr>
        <w:pStyle w:val="a4"/>
        <w:numPr>
          <w:ilvl w:val="0"/>
          <w:numId w:val="69"/>
        </w:numPr>
        <w:shd w:val="clear" w:color="auto" w:fill="auto"/>
        <w:tabs>
          <w:tab w:val="left" w:pos="1018"/>
        </w:tabs>
        <w:spacing w:before="0" w:after="0" w:line="374" w:lineRule="exact"/>
        <w:ind w:left="20" w:firstLine="720"/>
        <w:jc w:val="both"/>
      </w:pPr>
      <w:r>
        <w:rPr>
          <w:rStyle w:val="1"/>
          <w:color w:val="000000"/>
        </w:rPr>
        <w:t>В процессе эксплуатации объекта некапитального типа владелец обязан:</w:t>
      </w:r>
    </w:p>
    <w:p w:rsidR="00730EC2" w:rsidRDefault="00730EC2" w:rsidP="008E5B34">
      <w:pPr>
        <w:pStyle w:val="a4"/>
        <w:numPr>
          <w:ilvl w:val="0"/>
          <w:numId w:val="41"/>
        </w:numPr>
        <w:shd w:val="clear" w:color="auto" w:fill="auto"/>
        <w:tabs>
          <w:tab w:val="left" w:pos="730"/>
        </w:tabs>
        <w:spacing w:before="0" w:after="0" w:line="374" w:lineRule="exact"/>
        <w:ind w:left="720" w:right="20"/>
        <w:jc w:val="both"/>
      </w:pPr>
      <w:r>
        <w:rPr>
          <w:rStyle w:val="1"/>
          <w:color w:val="000000"/>
        </w:rPr>
        <w:t>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730EC2" w:rsidRDefault="00730EC2" w:rsidP="008E5B34">
      <w:pPr>
        <w:pStyle w:val="a4"/>
        <w:numPr>
          <w:ilvl w:val="0"/>
          <w:numId w:val="41"/>
        </w:numPr>
        <w:shd w:val="clear" w:color="auto" w:fill="auto"/>
        <w:tabs>
          <w:tab w:val="left" w:pos="735"/>
        </w:tabs>
        <w:spacing w:before="0" w:after="0" w:line="374" w:lineRule="exact"/>
        <w:ind w:left="720" w:right="20"/>
        <w:jc w:val="both"/>
      </w:pPr>
      <w:r>
        <w:rPr>
          <w:rStyle w:val="1"/>
          <w:color w:val="000000"/>
        </w:rPr>
        <w:t>обеспечивать пожарную безопасность сооружения, выполнять санитарные нормы и правила;</w:t>
      </w:r>
    </w:p>
    <w:p w:rsidR="00730EC2" w:rsidRDefault="00730EC2" w:rsidP="008E5B34">
      <w:pPr>
        <w:pStyle w:val="a4"/>
        <w:numPr>
          <w:ilvl w:val="0"/>
          <w:numId w:val="41"/>
        </w:numPr>
        <w:shd w:val="clear" w:color="auto" w:fill="auto"/>
        <w:tabs>
          <w:tab w:val="left" w:pos="730"/>
        </w:tabs>
        <w:spacing w:before="0" w:after="0" w:line="374" w:lineRule="exact"/>
        <w:ind w:left="720"/>
        <w:jc w:val="both"/>
      </w:pPr>
      <w:r>
        <w:rPr>
          <w:rStyle w:val="1"/>
          <w:color w:val="000000"/>
        </w:rPr>
        <w:t>проводить по мере необходимости косметический ремонт сооружения;</w:t>
      </w:r>
    </w:p>
    <w:p w:rsidR="00730EC2" w:rsidRDefault="00730EC2" w:rsidP="008E5B34">
      <w:pPr>
        <w:pStyle w:val="a4"/>
        <w:numPr>
          <w:ilvl w:val="0"/>
          <w:numId w:val="41"/>
        </w:numPr>
        <w:shd w:val="clear" w:color="auto" w:fill="auto"/>
        <w:tabs>
          <w:tab w:val="left" w:pos="730"/>
        </w:tabs>
        <w:spacing w:before="0" w:after="0" w:line="370" w:lineRule="exact"/>
        <w:ind w:left="720" w:right="20"/>
        <w:jc w:val="both"/>
      </w:pPr>
      <w:r>
        <w:rPr>
          <w:rStyle w:val="1"/>
          <w:color w:val="000000"/>
        </w:rPr>
        <w:t>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730EC2" w:rsidRDefault="00730EC2" w:rsidP="008E5B34">
      <w:pPr>
        <w:pStyle w:val="a4"/>
        <w:numPr>
          <w:ilvl w:val="0"/>
          <w:numId w:val="69"/>
        </w:numPr>
        <w:shd w:val="clear" w:color="auto" w:fill="auto"/>
        <w:tabs>
          <w:tab w:val="left" w:pos="1052"/>
        </w:tabs>
        <w:spacing w:before="0" w:after="0" w:line="370" w:lineRule="exact"/>
        <w:ind w:left="20" w:right="20" w:firstLine="720"/>
        <w:jc w:val="both"/>
      </w:pPr>
      <w:r>
        <w:rPr>
          <w:rStyle w:val="1"/>
          <w:color w:val="000000"/>
        </w:rPr>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w:t>
      </w:r>
    </w:p>
    <w:p w:rsidR="003B451A" w:rsidRDefault="003B451A" w:rsidP="0082059A">
      <w:pPr>
        <w:pStyle w:val="a4"/>
        <w:shd w:val="clear" w:color="auto" w:fill="auto"/>
        <w:spacing w:before="0" w:after="0" w:line="370" w:lineRule="exact"/>
        <w:ind w:left="20" w:firstLine="0"/>
      </w:pPr>
    </w:p>
    <w:p w:rsidR="00730EC2" w:rsidRDefault="00730EC2" w:rsidP="00730EC2">
      <w:pPr>
        <w:pStyle w:val="a4"/>
        <w:shd w:val="clear" w:color="auto" w:fill="auto"/>
        <w:spacing w:before="0" w:after="0" w:line="374" w:lineRule="exact"/>
        <w:ind w:left="20" w:right="20" w:firstLine="0"/>
        <w:jc w:val="both"/>
      </w:pPr>
      <w:r>
        <w:rPr>
          <w:rStyle w:val="1"/>
          <w:color w:val="000000"/>
        </w:rPr>
        <w:t>тупиковых проездов, не должны создавать помехи движению автотранспорта и пешеходов. Ширина пешеходного прохода должна быть не менее 1,5 м.</w:t>
      </w:r>
    </w:p>
    <w:p w:rsidR="00730EC2" w:rsidRDefault="00730EC2" w:rsidP="008E5B34">
      <w:pPr>
        <w:pStyle w:val="a4"/>
        <w:numPr>
          <w:ilvl w:val="0"/>
          <w:numId w:val="69"/>
        </w:numPr>
        <w:shd w:val="clear" w:color="auto" w:fill="auto"/>
        <w:tabs>
          <w:tab w:val="left" w:pos="1028"/>
        </w:tabs>
        <w:spacing w:before="0" w:after="0" w:line="374" w:lineRule="exact"/>
        <w:ind w:left="20" w:firstLine="720"/>
        <w:jc w:val="both"/>
      </w:pPr>
      <w:r>
        <w:rPr>
          <w:rStyle w:val="1"/>
          <w:color w:val="000000"/>
        </w:rPr>
        <w:t>Запрещается:</w:t>
      </w:r>
    </w:p>
    <w:p w:rsidR="00730EC2" w:rsidRDefault="00730EC2" w:rsidP="008E5B34">
      <w:pPr>
        <w:pStyle w:val="a4"/>
        <w:numPr>
          <w:ilvl w:val="0"/>
          <w:numId w:val="41"/>
        </w:numPr>
        <w:shd w:val="clear" w:color="auto" w:fill="auto"/>
        <w:tabs>
          <w:tab w:val="left" w:pos="726"/>
        </w:tabs>
        <w:spacing w:before="0" w:after="0" w:line="370" w:lineRule="exact"/>
        <w:ind w:left="720" w:right="20"/>
        <w:jc w:val="both"/>
      </w:pPr>
      <w:r>
        <w:rPr>
          <w:rStyle w:val="1"/>
          <w:color w:val="000000"/>
        </w:rPr>
        <w:t>установка объектов некапитального типа на придомовых территориях многоквартирных жилых домов без согласия собственников помещений;</w:t>
      </w:r>
    </w:p>
    <w:p w:rsidR="00730EC2" w:rsidRDefault="00730EC2" w:rsidP="008E5B34">
      <w:pPr>
        <w:pStyle w:val="a4"/>
        <w:numPr>
          <w:ilvl w:val="0"/>
          <w:numId w:val="41"/>
        </w:numPr>
        <w:shd w:val="clear" w:color="auto" w:fill="auto"/>
        <w:tabs>
          <w:tab w:val="left" w:pos="735"/>
        </w:tabs>
        <w:spacing w:before="0" w:after="304" w:line="374" w:lineRule="exact"/>
        <w:ind w:left="720" w:right="20"/>
        <w:jc w:val="both"/>
      </w:pPr>
      <w:r>
        <w:rPr>
          <w:rStyle w:val="1"/>
          <w:color w:val="000000"/>
        </w:rPr>
        <w:t>самовольные изменения внешнего вида объектов некапитального типа, их параметров (в том числе обкладка кирпичом).</w:t>
      </w:r>
    </w:p>
    <w:p w:rsidR="00730EC2" w:rsidRDefault="00730EC2" w:rsidP="00730EC2">
      <w:pPr>
        <w:pStyle w:val="50"/>
        <w:shd w:val="clear" w:color="auto" w:fill="auto"/>
        <w:ind w:left="20" w:right="1720" w:firstLine="0"/>
        <w:jc w:val="left"/>
      </w:pPr>
      <w:bookmarkStart w:id="16" w:name="bookmark22"/>
      <w:r>
        <w:rPr>
          <w:rStyle w:val="5"/>
          <w:color w:val="000000"/>
        </w:rPr>
        <w:t xml:space="preserve">Статья 65. Элементы благоустройства и дизайна </w:t>
      </w:r>
      <w:proofErr w:type="spellStart"/>
      <w:r>
        <w:rPr>
          <w:rStyle w:val="5"/>
          <w:color w:val="000000"/>
        </w:rPr>
        <w:t>материально</w:t>
      </w:r>
      <w:r>
        <w:rPr>
          <w:rStyle w:val="5"/>
          <w:color w:val="000000"/>
        </w:rPr>
        <w:softHyphen/>
        <w:t>пространственной</w:t>
      </w:r>
      <w:proofErr w:type="spellEnd"/>
      <w:r>
        <w:rPr>
          <w:rStyle w:val="5"/>
          <w:color w:val="000000"/>
        </w:rPr>
        <w:t xml:space="preserve"> среды городских и сельских поселений</w:t>
      </w:r>
      <w:bookmarkEnd w:id="16"/>
    </w:p>
    <w:p w:rsidR="00730EC2" w:rsidRDefault="00730EC2" w:rsidP="00730EC2">
      <w:pPr>
        <w:pStyle w:val="a4"/>
        <w:shd w:val="clear" w:color="auto" w:fill="auto"/>
        <w:spacing w:before="0" w:after="0" w:line="374" w:lineRule="exact"/>
        <w:ind w:left="20" w:right="20" w:firstLine="720"/>
        <w:jc w:val="both"/>
      </w:pPr>
      <w:r>
        <w:rPr>
          <w:rStyle w:val="1"/>
          <w:color w:val="000000"/>
        </w:rPr>
        <w:t xml:space="preserve">Элементы благоустройства и дизайна материально-пространственной среды сельсовета (далее - элементы благоустройства) делятся </w:t>
      </w:r>
      <w:proofErr w:type="gramStart"/>
      <w:r>
        <w:rPr>
          <w:rStyle w:val="1"/>
          <w:color w:val="000000"/>
        </w:rPr>
        <w:t>на</w:t>
      </w:r>
      <w:proofErr w:type="gramEnd"/>
      <w:r>
        <w:rPr>
          <w:rStyle w:val="1"/>
          <w:color w:val="000000"/>
        </w:rPr>
        <w:t xml:space="preserve"> передвижные (мобильные) и стационарные, индивидуальные (уникальные) и типовые.</w:t>
      </w:r>
    </w:p>
    <w:p w:rsidR="00730EC2" w:rsidRDefault="00730EC2" w:rsidP="008E5B34">
      <w:pPr>
        <w:pStyle w:val="a4"/>
        <w:numPr>
          <w:ilvl w:val="0"/>
          <w:numId w:val="70"/>
        </w:numPr>
        <w:shd w:val="clear" w:color="auto" w:fill="auto"/>
        <w:tabs>
          <w:tab w:val="left" w:pos="990"/>
        </w:tabs>
        <w:spacing w:before="0" w:after="0" w:line="374" w:lineRule="exact"/>
        <w:ind w:left="20" w:firstLine="720"/>
        <w:jc w:val="both"/>
      </w:pPr>
      <w:r>
        <w:rPr>
          <w:rStyle w:val="1"/>
          <w:color w:val="000000"/>
        </w:rPr>
        <w:t>К элементам благоустройства относятся:</w:t>
      </w:r>
    </w:p>
    <w:p w:rsidR="00730EC2" w:rsidRDefault="00730EC2" w:rsidP="008E5B34">
      <w:pPr>
        <w:pStyle w:val="a4"/>
        <w:numPr>
          <w:ilvl w:val="0"/>
          <w:numId w:val="41"/>
        </w:numPr>
        <w:shd w:val="clear" w:color="auto" w:fill="auto"/>
        <w:tabs>
          <w:tab w:val="left" w:pos="730"/>
        </w:tabs>
        <w:spacing w:before="0" w:after="0" w:line="374" w:lineRule="exact"/>
        <w:ind w:left="720" w:right="20"/>
        <w:jc w:val="both"/>
      </w:pPr>
      <w:proofErr w:type="gramStart"/>
      <w:r>
        <w:rPr>
          <w:rStyle w:val="1"/>
          <w:color w:val="000000"/>
        </w:rPr>
        <w:t xml:space="preserve">малые архитектурные формы - фонтаны, декоративные бассейны, водопады, </w:t>
      </w:r>
      <w:r>
        <w:rPr>
          <w:rStyle w:val="1"/>
          <w:color w:val="000000"/>
        </w:rPr>
        <w:lastRenderedPageBreak/>
        <w:t xml:space="preserve">беседки, теневые навесы, </w:t>
      </w:r>
      <w:proofErr w:type="spellStart"/>
      <w:r>
        <w:rPr>
          <w:rStyle w:val="1"/>
          <w:color w:val="000000"/>
        </w:rPr>
        <w:t>перголы</w:t>
      </w:r>
      <w:proofErr w:type="spellEnd"/>
      <w:r>
        <w:rPr>
          <w:rStyle w:val="1"/>
          <w:color w:val="000000"/>
        </w:rPr>
        <w:t>, подпорные стенки, лестницы, парапеты, оборудование для игр детей и отдыха взрослого населения, ограждения, садово-парковая мебель и тому подобное;</w:t>
      </w:r>
      <w:proofErr w:type="gramEnd"/>
    </w:p>
    <w:p w:rsidR="00730EC2" w:rsidRDefault="00730EC2" w:rsidP="008E5B34">
      <w:pPr>
        <w:pStyle w:val="a4"/>
        <w:numPr>
          <w:ilvl w:val="0"/>
          <w:numId w:val="41"/>
        </w:numPr>
        <w:shd w:val="clear" w:color="auto" w:fill="auto"/>
        <w:tabs>
          <w:tab w:val="left" w:pos="730"/>
        </w:tabs>
        <w:spacing w:before="0" w:after="0" w:line="374" w:lineRule="exact"/>
        <w:ind w:left="720" w:right="20"/>
        <w:jc w:val="both"/>
      </w:pPr>
      <w:r>
        <w:rPr>
          <w:rStyle w:val="1"/>
          <w:color w:val="000000"/>
        </w:rPr>
        <w:t>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730EC2" w:rsidRDefault="00730EC2" w:rsidP="008E5B34">
      <w:pPr>
        <w:pStyle w:val="a4"/>
        <w:numPr>
          <w:ilvl w:val="0"/>
          <w:numId w:val="41"/>
        </w:numPr>
        <w:shd w:val="clear" w:color="auto" w:fill="auto"/>
        <w:tabs>
          <w:tab w:val="left" w:pos="730"/>
        </w:tabs>
        <w:spacing w:before="0" w:after="0" w:line="374" w:lineRule="exact"/>
        <w:ind w:left="720" w:right="20"/>
        <w:jc w:val="both"/>
      </w:pPr>
      <w:r>
        <w:rPr>
          <w:rStyle w:val="1"/>
          <w:color w:val="000000"/>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730EC2" w:rsidRDefault="00730EC2" w:rsidP="008E5B34">
      <w:pPr>
        <w:pStyle w:val="a4"/>
        <w:numPr>
          <w:ilvl w:val="0"/>
          <w:numId w:val="41"/>
        </w:numPr>
        <w:shd w:val="clear" w:color="auto" w:fill="auto"/>
        <w:tabs>
          <w:tab w:val="left" w:pos="726"/>
        </w:tabs>
        <w:spacing w:before="0" w:after="0" w:line="374" w:lineRule="exact"/>
        <w:ind w:left="720" w:right="20"/>
        <w:jc w:val="both"/>
      </w:pPr>
      <w:proofErr w:type="gramStart"/>
      <w:r>
        <w:rPr>
          <w:rStyle w:val="1"/>
          <w:color w:val="000000"/>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730EC2" w:rsidRDefault="00730EC2" w:rsidP="008E5B34">
      <w:pPr>
        <w:pStyle w:val="a4"/>
        <w:numPr>
          <w:ilvl w:val="0"/>
          <w:numId w:val="41"/>
        </w:numPr>
        <w:shd w:val="clear" w:color="auto" w:fill="auto"/>
        <w:tabs>
          <w:tab w:val="left" w:pos="730"/>
        </w:tabs>
        <w:spacing w:before="0" w:after="0" w:line="374" w:lineRule="exact"/>
        <w:ind w:left="720"/>
        <w:jc w:val="both"/>
      </w:pPr>
      <w:r>
        <w:rPr>
          <w:rStyle w:val="1"/>
          <w:color w:val="000000"/>
        </w:rPr>
        <w:t>памятные и информационные доски (знаки);</w:t>
      </w:r>
    </w:p>
    <w:p w:rsidR="00730EC2" w:rsidRDefault="00730EC2" w:rsidP="008E5B34">
      <w:pPr>
        <w:pStyle w:val="a4"/>
        <w:numPr>
          <w:ilvl w:val="0"/>
          <w:numId w:val="41"/>
        </w:numPr>
        <w:shd w:val="clear" w:color="auto" w:fill="auto"/>
        <w:tabs>
          <w:tab w:val="left" w:pos="726"/>
        </w:tabs>
        <w:spacing w:before="0" w:after="0" w:line="370" w:lineRule="exact"/>
        <w:ind w:left="720" w:right="20"/>
        <w:jc w:val="both"/>
      </w:pPr>
      <w:r>
        <w:rPr>
          <w:rStyle w:val="1"/>
          <w:color w:val="000000"/>
        </w:rPr>
        <w:t>знаки охраны памятников истории и культуры, зон особо охраняемых территорий;</w:t>
      </w:r>
    </w:p>
    <w:p w:rsidR="00730EC2" w:rsidRDefault="00730EC2" w:rsidP="008E5B34">
      <w:pPr>
        <w:pStyle w:val="a4"/>
        <w:numPr>
          <w:ilvl w:val="0"/>
          <w:numId w:val="41"/>
        </w:numPr>
        <w:shd w:val="clear" w:color="auto" w:fill="auto"/>
        <w:tabs>
          <w:tab w:val="left" w:pos="726"/>
        </w:tabs>
        <w:spacing w:before="0" w:after="0" w:line="260" w:lineRule="exact"/>
        <w:ind w:left="720"/>
        <w:jc w:val="both"/>
      </w:pPr>
      <w:r>
        <w:rPr>
          <w:rStyle w:val="1"/>
          <w:color w:val="000000"/>
        </w:rPr>
        <w:t>элементы праздничного оформления.</w:t>
      </w:r>
    </w:p>
    <w:p w:rsidR="00730EC2" w:rsidRDefault="00730EC2" w:rsidP="008E5B34">
      <w:pPr>
        <w:pStyle w:val="a4"/>
        <w:numPr>
          <w:ilvl w:val="0"/>
          <w:numId w:val="41"/>
        </w:numPr>
        <w:shd w:val="clear" w:color="auto" w:fill="auto"/>
        <w:tabs>
          <w:tab w:val="left" w:pos="726"/>
        </w:tabs>
        <w:spacing w:before="0" w:after="0" w:line="370" w:lineRule="exact"/>
        <w:ind w:left="720" w:right="20"/>
        <w:jc w:val="both"/>
      </w:pPr>
      <w:r>
        <w:rPr>
          <w:rStyle w:val="1"/>
          <w:color w:val="000000"/>
        </w:rPr>
        <w:t>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730EC2" w:rsidRDefault="00730EC2" w:rsidP="008E5B34">
      <w:pPr>
        <w:pStyle w:val="a4"/>
        <w:numPr>
          <w:ilvl w:val="0"/>
          <w:numId w:val="41"/>
        </w:numPr>
        <w:shd w:val="clear" w:color="auto" w:fill="auto"/>
        <w:tabs>
          <w:tab w:val="left" w:pos="735"/>
        </w:tabs>
        <w:spacing w:before="0" w:after="0" w:line="370" w:lineRule="exact"/>
        <w:ind w:left="720" w:right="20"/>
        <w:jc w:val="both"/>
      </w:pPr>
      <w:r>
        <w:rPr>
          <w:rStyle w:val="1"/>
          <w:color w:val="000000"/>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730EC2" w:rsidRDefault="00730EC2" w:rsidP="008E5B34">
      <w:pPr>
        <w:pStyle w:val="a4"/>
        <w:numPr>
          <w:ilvl w:val="0"/>
          <w:numId w:val="41"/>
        </w:numPr>
        <w:shd w:val="clear" w:color="auto" w:fill="auto"/>
        <w:tabs>
          <w:tab w:val="left" w:pos="726"/>
        </w:tabs>
        <w:spacing w:before="0" w:after="0" w:line="260" w:lineRule="exact"/>
        <w:ind w:left="720"/>
        <w:jc w:val="both"/>
      </w:pPr>
      <w:r>
        <w:rPr>
          <w:rStyle w:val="1"/>
          <w:color w:val="000000"/>
        </w:rPr>
        <w:t>Произведение монументально-декоративного искусства может</w:t>
      </w:r>
    </w:p>
    <w:p w:rsidR="00730EC2" w:rsidRDefault="00730EC2" w:rsidP="00730EC2">
      <w:pPr>
        <w:pStyle w:val="a4"/>
        <w:shd w:val="clear" w:color="auto" w:fill="auto"/>
        <w:spacing w:before="0" w:after="300" w:line="374" w:lineRule="exact"/>
        <w:ind w:left="720" w:firstLine="0"/>
        <w:jc w:val="both"/>
      </w:pPr>
      <w:r>
        <w:rPr>
          <w:rStyle w:val="1"/>
          <w:color w:val="000000"/>
        </w:rPr>
        <w:t>рассматриваться как отдельный стационарный элемент и как элемент объекта благоустройства (сквера, площади, фасада здания).</w:t>
      </w:r>
    </w:p>
    <w:p w:rsidR="00730EC2" w:rsidRDefault="00730EC2" w:rsidP="00730EC2">
      <w:pPr>
        <w:pStyle w:val="50"/>
        <w:shd w:val="clear" w:color="auto" w:fill="auto"/>
        <w:spacing w:line="374" w:lineRule="exact"/>
        <w:ind w:left="20" w:right="1320" w:firstLine="0"/>
        <w:jc w:val="left"/>
      </w:pPr>
      <w:bookmarkStart w:id="17" w:name="bookmark23"/>
      <w:r>
        <w:rPr>
          <w:rStyle w:val="5"/>
          <w:color w:val="000000"/>
        </w:rPr>
        <w:t>Статья 66. Порядок создания, изменения, обновления или замены элементов благоустройства</w:t>
      </w:r>
      <w:bookmarkEnd w:id="17"/>
    </w:p>
    <w:p w:rsidR="00730EC2" w:rsidRDefault="00730EC2" w:rsidP="008E5B34">
      <w:pPr>
        <w:pStyle w:val="a4"/>
        <w:numPr>
          <w:ilvl w:val="0"/>
          <w:numId w:val="71"/>
        </w:numPr>
        <w:shd w:val="clear" w:color="auto" w:fill="auto"/>
        <w:tabs>
          <w:tab w:val="left" w:pos="1134"/>
        </w:tabs>
        <w:spacing w:before="0" w:after="0" w:line="370" w:lineRule="exact"/>
        <w:ind w:left="20" w:right="20" w:firstLine="720"/>
        <w:jc w:val="both"/>
      </w:pPr>
      <w:r>
        <w:rPr>
          <w:rStyle w:val="1"/>
          <w:color w:val="000000"/>
        </w:rPr>
        <w:t xml:space="preserve">Порядок создания, изменения, обновления или замены элементов благоустройства, участие населения, администрации сельсовета в осуществлении этой деятельности определяются настоящими Правилами, иными нормативными правовыми актами администрации </w:t>
      </w:r>
      <w:proofErr w:type="spellStart"/>
      <w:r>
        <w:rPr>
          <w:rStyle w:val="1"/>
          <w:color w:val="000000"/>
        </w:rPr>
        <w:t>Анчулского</w:t>
      </w:r>
      <w:proofErr w:type="spellEnd"/>
      <w:r>
        <w:rPr>
          <w:rStyle w:val="1"/>
          <w:color w:val="000000"/>
        </w:rPr>
        <w:t xml:space="preserve"> сельсовета.</w:t>
      </w:r>
    </w:p>
    <w:p w:rsidR="00730EC2" w:rsidRDefault="00730EC2" w:rsidP="00730EC2">
      <w:pPr>
        <w:pStyle w:val="a4"/>
        <w:shd w:val="clear" w:color="auto" w:fill="auto"/>
        <w:spacing w:before="0" w:after="0" w:line="370" w:lineRule="exact"/>
        <w:ind w:left="20" w:right="20" w:firstLine="720"/>
        <w:jc w:val="both"/>
      </w:pPr>
      <w:r>
        <w:rPr>
          <w:rStyle w:val="1"/>
          <w:color w:val="000000"/>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730EC2" w:rsidRDefault="00730EC2" w:rsidP="008E5B34">
      <w:pPr>
        <w:pStyle w:val="a4"/>
        <w:numPr>
          <w:ilvl w:val="0"/>
          <w:numId w:val="71"/>
        </w:numPr>
        <w:shd w:val="clear" w:color="auto" w:fill="auto"/>
        <w:tabs>
          <w:tab w:val="left" w:pos="1023"/>
        </w:tabs>
        <w:spacing w:before="0" w:after="0" w:line="370" w:lineRule="exact"/>
        <w:ind w:left="20" w:right="20" w:firstLine="720"/>
        <w:jc w:val="both"/>
      </w:pPr>
      <w:r>
        <w:rPr>
          <w:rStyle w:val="1"/>
          <w:color w:val="000000"/>
        </w:rPr>
        <w:t xml:space="preserve">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w:t>
      </w:r>
      <w:r>
        <w:rPr>
          <w:rStyle w:val="1"/>
          <w:color w:val="000000"/>
        </w:rPr>
        <w:lastRenderedPageBreak/>
        <w:t>устанавливается следующий порядок:</w:t>
      </w:r>
    </w:p>
    <w:p w:rsidR="00730EC2" w:rsidRDefault="00730EC2" w:rsidP="008E5B34">
      <w:pPr>
        <w:pStyle w:val="a4"/>
        <w:numPr>
          <w:ilvl w:val="0"/>
          <w:numId w:val="41"/>
        </w:numPr>
        <w:shd w:val="clear" w:color="auto" w:fill="auto"/>
        <w:tabs>
          <w:tab w:val="left" w:pos="706"/>
        </w:tabs>
        <w:spacing w:before="0" w:after="0" w:line="370" w:lineRule="exact"/>
        <w:ind w:left="720" w:right="20" w:hanging="360"/>
        <w:jc w:val="both"/>
      </w:pPr>
      <w:r>
        <w:rPr>
          <w:rStyle w:val="1"/>
          <w:color w:val="000000"/>
        </w:rPr>
        <w:t>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730EC2" w:rsidRDefault="00730EC2" w:rsidP="008E5B34">
      <w:pPr>
        <w:pStyle w:val="a4"/>
        <w:numPr>
          <w:ilvl w:val="0"/>
          <w:numId w:val="41"/>
        </w:numPr>
        <w:shd w:val="clear" w:color="auto" w:fill="auto"/>
        <w:tabs>
          <w:tab w:val="left" w:pos="710"/>
        </w:tabs>
        <w:spacing w:before="0" w:after="0" w:line="370" w:lineRule="exact"/>
        <w:ind w:left="720" w:right="20" w:hanging="360"/>
        <w:jc w:val="both"/>
      </w:pPr>
      <w:r>
        <w:rPr>
          <w:rStyle w:val="1"/>
          <w:color w:val="000000"/>
        </w:rPr>
        <w:t>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w:t>
      </w:r>
    </w:p>
    <w:p w:rsidR="00730EC2" w:rsidRDefault="00730EC2" w:rsidP="008E5B34">
      <w:pPr>
        <w:pStyle w:val="a4"/>
        <w:numPr>
          <w:ilvl w:val="0"/>
          <w:numId w:val="41"/>
        </w:numPr>
        <w:shd w:val="clear" w:color="auto" w:fill="auto"/>
        <w:tabs>
          <w:tab w:val="left" w:pos="710"/>
        </w:tabs>
        <w:spacing w:before="0" w:after="0" w:line="370" w:lineRule="exact"/>
        <w:ind w:left="720" w:right="20" w:hanging="360"/>
        <w:jc w:val="both"/>
      </w:pPr>
      <w:r>
        <w:rPr>
          <w:rStyle w:val="1"/>
          <w:color w:val="000000"/>
        </w:rPr>
        <w:t>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w:t>
      </w:r>
    </w:p>
    <w:p w:rsidR="00730EC2" w:rsidRDefault="00730EC2" w:rsidP="008E5B34">
      <w:pPr>
        <w:pStyle w:val="a4"/>
        <w:numPr>
          <w:ilvl w:val="0"/>
          <w:numId w:val="41"/>
        </w:numPr>
        <w:shd w:val="clear" w:color="auto" w:fill="auto"/>
        <w:tabs>
          <w:tab w:val="left" w:pos="710"/>
        </w:tabs>
        <w:spacing w:before="0" w:after="0" w:line="370" w:lineRule="exact"/>
        <w:ind w:left="720" w:right="20" w:hanging="360"/>
        <w:jc w:val="both"/>
      </w:pPr>
      <w:r>
        <w:rPr>
          <w:rStyle w:val="1"/>
          <w:color w:val="000000"/>
        </w:rPr>
        <w:t>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730EC2" w:rsidRDefault="00730EC2" w:rsidP="008E5B34">
      <w:pPr>
        <w:pStyle w:val="a4"/>
        <w:numPr>
          <w:ilvl w:val="0"/>
          <w:numId w:val="41"/>
        </w:numPr>
        <w:shd w:val="clear" w:color="auto" w:fill="auto"/>
        <w:tabs>
          <w:tab w:val="left" w:pos="710"/>
        </w:tabs>
        <w:spacing w:before="0" w:after="0" w:line="260" w:lineRule="exact"/>
        <w:ind w:left="720" w:hanging="360"/>
        <w:jc w:val="both"/>
      </w:pPr>
      <w:r>
        <w:rPr>
          <w:rStyle w:val="1"/>
          <w:color w:val="000000"/>
        </w:rPr>
        <w:t>подготовленный пакет разрешительных документов выдается заявителю;</w:t>
      </w:r>
    </w:p>
    <w:p w:rsidR="00730EC2" w:rsidRDefault="00730EC2" w:rsidP="008E5B34">
      <w:pPr>
        <w:pStyle w:val="a4"/>
        <w:numPr>
          <w:ilvl w:val="0"/>
          <w:numId w:val="41"/>
        </w:numPr>
        <w:shd w:val="clear" w:color="auto" w:fill="auto"/>
        <w:tabs>
          <w:tab w:val="left" w:pos="710"/>
        </w:tabs>
        <w:spacing w:before="0" w:after="0" w:line="370" w:lineRule="exact"/>
        <w:ind w:left="720" w:right="20" w:hanging="360"/>
        <w:jc w:val="both"/>
      </w:pPr>
      <w:r>
        <w:rPr>
          <w:rStyle w:val="1"/>
          <w:color w:val="000000"/>
        </w:rPr>
        <w:t>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730EC2" w:rsidRDefault="00730EC2" w:rsidP="008E5B34">
      <w:pPr>
        <w:pStyle w:val="a4"/>
        <w:numPr>
          <w:ilvl w:val="0"/>
          <w:numId w:val="71"/>
        </w:numPr>
        <w:shd w:val="clear" w:color="auto" w:fill="auto"/>
        <w:tabs>
          <w:tab w:val="left" w:pos="1066"/>
        </w:tabs>
        <w:spacing w:before="0" w:after="0" w:line="370" w:lineRule="exact"/>
        <w:ind w:left="20" w:right="20" w:firstLine="720"/>
        <w:jc w:val="both"/>
      </w:pPr>
      <w:r>
        <w:rPr>
          <w:rStyle w:val="1"/>
          <w:color w:val="000000"/>
        </w:rPr>
        <w:t xml:space="preserve">На территориях, имеющих особую историческую ценность, наряду с </w:t>
      </w:r>
      <w:proofErr w:type="gramStart"/>
      <w:r>
        <w:rPr>
          <w:rStyle w:val="1"/>
          <w:color w:val="000000"/>
        </w:rPr>
        <w:t>рекомендуемыми</w:t>
      </w:r>
      <w:proofErr w:type="gramEnd"/>
      <w:r>
        <w:rPr>
          <w:rStyle w:val="1"/>
          <w:color w:val="000000"/>
        </w:rPr>
        <w:t xml:space="preserve"> для внедрения (изготовления, размещения) типовыми</w:t>
      </w:r>
    </w:p>
    <w:p w:rsidR="00730EC2" w:rsidRDefault="00730EC2" w:rsidP="00730EC2">
      <w:pPr>
        <w:pStyle w:val="a4"/>
        <w:shd w:val="clear" w:color="auto" w:fill="auto"/>
        <w:spacing w:before="0" w:after="0" w:line="370" w:lineRule="exact"/>
        <w:ind w:left="20" w:right="20" w:firstLine="0"/>
        <w:jc w:val="both"/>
      </w:pPr>
      <w:r>
        <w:rPr>
          <w:rStyle w:val="1"/>
          <w:color w:val="000000"/>
        </w:rPr>
        <w:t>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730EC2" w:rsidRDefault="00730EC2" w:rsidP="008E5B34">
      <w:pPr>
        <w:pStyle w:val="a4"/>
        <w:numPr>
          <w:ilvl w:val="0"/>
          <w:numId w:val="71"/>
        </w:numPr>
        <w:shd w:val="clear" w:color="auto" w:fill="auto"/>
        <w:tabs>
          <w:tab w:val="left" w:pos="1123"/>
        </w:tabs>
        <w:spacing w:before="0" w:after="296" w:line="370" w:lineRule="exact"/>
        <w:ind w:right="20" w:firstLine="700"/>
        <w:jc w:val="both"/>
      </w:pPr>
      <w:r>
        <w:rPr>
          <w:rStyle w:val="1"/>
          <w:color w:val="000000"/>
        </w:rPr>
        <w:t>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730EC2" w:rsidRDefault="00730EC2" w:rsidP="00730EC2">
      <w:pPr>
        <w:pStyle w:val="50"/>
        <w:shd w:val="clear" w:color="auto" w:fill="auto"/>
        <w:spacing w:line="374" w:lineRule="exact"/>
        <w:ind w:right="2100" w:firstLine="0"/>
        <w:jc w:val="left"/>
      </w:pPr>
      <w:bookmarkStart w:id="18" w:name="bookmark24"/>
      <w:r>
        <w:rPr>
          <w:rStyle w:val="5"/>
          <w:color w:val="000000"/>
        </w:rPr>
        <w:t>Статья 67. Общие требования, предъявляемые к элементам благоустройства</w:t>
      </w:r>
      <w:bookmarkEnd w:id="18"/>
    </w:p>
    <w:p w:rsidR="00730EC2" w:rsidRDefault="00730EC2" w:rsidP="008E5B34">
      <w:pPr>
        <w:pStyle w:val="a4"/>
        <w:numPr>
          <w:ilvl w:val="0"/>
          <w:numId w:val="72"/>
        </w:numPr>
        <w:shd w:val="clear" w:color="auto" w:fill="auto"/>
        <w:tabs>
          <w:tab w:val="left" w:pos="1090"/>
        </w:tabs>
        <w:spacing w:before="0" w:after="0" w:line="370" w:lineRule="exact"/>
        <w:ind w:right="20" w:firstLine="700"/>
        <w:jc w:val="both"/>
      </w:pPr>
      <w:r>
        <w:rPr>
          <w:rStyle w:val="1"/>
          <w:color w:val="000000"/>
        </w:rPr>
        <w:t>Стационарные элементы благоустройства должны закрепляться так, чтобы исключить возможность их поломки или перемещения вручную.</w:t>
      </w:r>
    </w:p>
    <w:p w:rsidR="00730EC2" w:rsidRDefault="00730EC2" w:rsidP="00730EC2">
      <w:pPr>
        <w:pStyle w:val="a4"/>
        <w:shd w:val="clear" w:color="auto" w:fill="auto"/>
        <w:spacing w:before="0" w:after="0" w:line="370" w:lineRule="exact"/>
        <w:ind w:right="20" w:firstLine="700"/>
        <w:jc w:val="both"/>
      </w:pPr>
      <w:r>
        <w:rPr>
          <w:rStyle w:val="1"/>
          <w:color w:val="000000"/>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730EC2" w:rsidRDefault="00730EC2" w:rsidP="00730EC2">
      <w:pPr>
        <w:pStyle w:val="a4"/>
        <w:shd w:val="clear" w:color="auto" w:fill="auto"/>
        <w:spacing w:before="0" w:after="0" w:line="370" w:lineRule="exact"/>
        <w:ind w:right="20" w:firstLine="700"/>
        <w:jc w:val="both"/>
      </w:pPr>
      <w:r>
        <w:rPr>
          <w:rStyle w:val="1"/>
          <w:color w:val="000000"/>
        </w:rPr>
        <w:lastRenderedPageBreak/>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730EC2" w:rsidRDefault="00730EC2" w:rsidP="00730EC2">
      <w:pPr>
        <w:pStyle w:val="a4"/>
        <w:shd w:val="clear" w:color="auto" w:fill="auto"/>
        <w:spacing w:before="0" w:after="0" w:line="370" w:lineRule="exact"/>
        <w:ind w:right="20" w:firstLine="700"/>
        <w:jc w:val="both"/>
      </w:pPr>
      <w:r>
        <w:rPr>
          <w:rStyle w:val="1"/>
          <w:color w:val="000000"/>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730EC2" w:rsidRDefault="00730EC2" w:rsidP="008E5B34">
      <w:pPr>
        <w:pStyle w:val="a4"/>
        <w:numPr>
          <w:ilvl w:val="0"/>
          <w:numId w:val="72"/>
        </w:numPr>
        <w:shd w:val="clear" w:color="auto" w:fill="auto"/>
        <w:tabs>
          <w:tab w:val="left" w:pos="1291"/>
        </w:tabs>
        <w:spacing w:before="0" w:after="0" w:line="370" w:lineRule="exact"/>
        <w:ind w:right="20" w:firstLine="700"/>
        <w:jc w:val="both"/>
      </w:pPr>
      <w:r>
        <w:rPr>
          <w:rStyle w:val="1"/>
          <w:color w:val="000000"/>
        </w:rPr>
        <w:t>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730EC2" w:rsidRDefault="00730EC2" w:rsidP="008E5B34">
      <w:pPr>
        <w:pStyle w:val="a4"/>
        <w:numPr>
          <w:ilvl w:val="0"/>
          <w:numId w:val="72"/>
        </w:numPr>
        <w:shd w:val="clear" w:color="auto" w:fill="auto"/>
        <w:tabs>
          <w:tab w:val="left" w:pos="1157"/>
        </w:tabs>
        <w:spacing w:before="0" w:after="0" w:line="370" w:lineRule="exact"/>
        <w:ind w:right="20" w:firstLine="700"/>
        <w:jc w:val="both"/>
      </w:pPr>
      <w:r>
        <w:rPr>
          <w:rStyle w:val="1"/>
          <w:color w:val="000000"/>
        </w:rPr>
        <w:t xml:space="preserve">При проектировании ограждений следует соблюдать требования градостроительных и технических регламентов, а до их утверждения - требования </w:t>
      </w:r>
      <w:proofErr w:type="spellStart"/>
      <w:r>
        <w:rPr>
          <w:rStyle w:val="1"/>
          <w:color w:val="000000"/>
        </w:rPr>
        <w:t>СНиП</w:t>
      </w:r>
      <w:proofErr w:type="spellEnd"/>
      <w:r>
        <w:rPr>
          <w:rStyle w:val="1"/>
          <w:color w:val="000000"/>
        </w:rPr>
        <w:t>.</w:t>
      </w:r>
    </w:p>
    <w:p w:rsidR="00730EC2" w:rsidRDefault="00730EC2" w:rsidP="00730EC2">
      <w:pPr>
        <w:pStyle w:val="a4"/>
        <w:shd w:val="clear" w:color="auto" w:fill="auto"/>
        <w:spacing w:before="0" w:after="0" w:line="370" w:lineRule="exact"/>
        <w:ind w:right="20" w:firstLine="700"/>
        <w:jc w:val="both"/>
      </w:pPr>
      <w:proofErr w:type="gramStart"/>
      <w:r>
        <w:rPr>
          <w:rStyle w:val="1"/>
          <w:color w:val="000000"/>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roofErr w:type="gramEnd"/>
    </w:p>
    <w:p w:rsidR="00730EC2" w:rsidRDefault="00730EC2" w:rsidP="00730EC2">
      <w:pPr>
        <w:pStyle w:val="a4"/>
        <w:shd w:val="clear" w:color="auto" w:fill="auto"/>
        <w:spacing w:before="0" w:after="0" w:line="370" w:lineRule="exact"/>
        <w:ind w:right="20" w:firstLine="0"/>
        <w:jc w:val="both"/>
      </w:pPr>
      <w:r>
        <w:rPr>
          <w:rStyle w:val="1"/>
          <w:color w:val="000000"/>
        </w:rPr>
        <w:t>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с органом,</w:t>
      </w:r>
      <w:r w:rsidRPr="00730EC2">
        <w:rPr>
          <w:rStyle w:val="1"/>
          <w:color w:val="000000"/>
        </w:rPr>
        <w:t xml:space="preserve"> </w:t>
      </w:r>
      <w:r>
        <w:rPr>
          <w:rStyle w:val="1"/>
          <w:color w:val="000000"/>
        </w:rPr>
        <w:t xml:space="preserve">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w:t>
      </w:r>
      <w:r>
        <w:rPr>
          <w:color w:val="000000"/>
          <w:u w:val="single"/>
        </w:rPr>
        <w:t>ши</w:t>
      </w:r>
      <w:r>
        <w:rPr>
          <w:rStyle w:val="1"/>
          <w:color w:val="000000"/>
        </w:rPr>
        <w:t>риной не менее 1,5 м.</w:t>
      </w:r>
    </w:p>
    <w:p w:rsidR="00730EC2" w:rsidRDefault="00730EC2" w:rsidP="008E5B34">
      <w:pPr>
        <w:pStyle w:val="a4"/>
        <w:numPr>
          <w:ilvl w:val="0"/>
          <w:numId w:val="72"/>
        </w:numPr>
        <w:shd w:val="clear" w:color="auto" w:fill="auto"/>
        <w:tabs>
          <w:tab w:val="left" w:pos="1114"/>
        </w:tabs>
        <w:spacing w:before="0" w:after="0" w:line="370" w:lineRule="exact"/>
        <w:ind w:left="20" w:right="20" w:firstLine="700"/>
        <w:jc w:val="both"/>
      </w:pPr>
      <w:r>
        <w:rPr>
          <w:rStyle w:val="1"/>
          <w:color w:val="000000"/>
        </w:rPr>
        <w:t>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730EC2" w:rsidRDefault="00730EC2" w:rsidP="00730EC2">
      <w:pPr>
        <w:pStyle w:val="a4"/>
        <w:shd w:val="clear" w:color="auto" w:fill="auto"/>
        <w:spacing w:before="0" w:after="0" w:line="370" w:lineRule="exact"/>
        <w:ind w:left="20" w:right="20" w:firstLine="700"/>
        <w:jc w:val="both"/>
      </w:pPr>
      <w:r>
        <w:rPr>
          <w:rStyle w:val="1"/>
          <w:color w:val="000000"/>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w:t>
      </w:r>
      <w:r>
        <w:rPr>
          <w:rStyle w:val="1"/>
          <w:color w:val="000000"/>
        </w:rPr>
        <w:lastRenderedPageBreak/>
        <w:t>деятельности.</w:t>
      </w:r>
    </w:p>
    <w:p w:rsidR="00730EC2" w:rsidRDefault="00730EC2" w:rsidP="00730EC2">
      <w:pPr>
        <w:pStyle w:val="a4"/>
        <w:shd w:val="clear" w:color="auto" w:fill="auto"/>
        <w:spacing w:before="0" w:after="0" w:line="370" w:lineRule="exact"/>
        <w:ind w:left="20" w:right="20" w:firstLine="700"/>
        <w:jc w:val="both"/>
      </w:pPr>
      <w:r>
        <w:rPr>
          <w:rStyle w:val="1"/>
          <w:color w:val="000000"/>
        </w:rPr>
        <w:t>На угловых домах кварталов в темное время суток аншлаги (номер дома и название улицы) должны иметь подсветку.</w:t>
      </w:r>
    </w:p>
    <w:p w:rsidR="00730EC2" w:rsidRDefault="00730EC2" w:rsidP="00730EC2">
      <w:pPr>
        <w:pStyle w:val="a4"/>
        <w:shd w:val="clear" w:color="auto" w:fill="auto"/>
        <w:spacing w:before="0" w:after="0" w:line="370" w:lineRule="exact"/>
        <w:ind w:left="20" w:right="20" w:firstLine="700"/>
        <w:jc w:val="both"/>
      </w:pPr>
      <w:r>
        <w:rPr>
          <w:rStyle w:val="1"/>
          <w:color w:val="000000"/>
        </w:rPr>
        <w:t>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w:t>
      </w:r>
    </w:p>
    <w:p w:rsidR="00730EC2" w:rsidRDefault="00730EC2" w:rsidP="008E5B34">
      <w:pPr>
        <w:pStyle w:val="a4"/>
        <w:numPr>
          <w:ilvl w:val="0"/>
          <w:numId w:val="72"/>
        </w:numPr>
        <w:shd w:val="clear" w:color="auto" w:fill="auto"/>
        <w:tabs>
          <w:tab w:val="left" w:pos="1100"/>
        </w:tabs>
        <w:spacing w:before="0" w:after="0" w:line="370" w:lineRule="exact"/>
        <w:ind w:left="20" w:right="20" w:firstLine="700"/>
        <w:jc w:val="both"/>
      </w:pPr>
      <w:r>
        <w:rPr>
          <w:rStyle w:val="1"/>
          <w:color w:val="000000"/>
        </w:rPr>
        <w:t>Оборудование спортивно-игровых площадок должно соответствовать установленным стандартам и утвержденным проектным решениям.</w:t>
      </w:r>
    </w:p>
    <w:p w:rsidR="00730EC2" w:rsidRDefault="00730EC2" w:rsidP="00730EC2">
      <w:pPr>
        <w:pStyle w:val="a4"/>
        <w:shd w:val="clear" w:color="auto" w:fill="auto"/>
        <w:spacing w:before="0" w:after="0" w:line="370" w:lineRule="exact"/>
        <w:ind w:left="20" w:right="20" w:firstLine="700"/>
        <w:jc w:val="both"/>
      </w:pPr>
      <w:r>
        <w:rPr>
          <w:rStyle w:val="1"/>
          <w:color w:val="000000"/>
        </w:rPr>
        <w:t>Детские площадки должны оборудоваться прочными конструкциями, соответствующими современным требованиям дизайна.</w:t>
      </w:r>
    </w:p>
    <w:p w:rsidR="00730EC2" w:rsidRDefault="00730EC2" w:rsidP="008E5B34">
      <w:pPr>
        <w:pStyle w:val="a4"/>
        <w:numPr>
          <w:ilvl w:val="0"/>
          <w:numId w:val="72"/>
        </w:numPr>
        <w:shd w:val="clear" w:color="auto" w:fill="auto"/>
        <w:tabs>
          <w:tab w:val="left" w:pos="1110"/>
        </w:tabs>
        <w:spacing w:before="0" w:after="296" w:line="370" w:lineRule="exact"/>
        <w:ind w:left="20" w:right="20" w:firstLine="700"/>
        <w:jc w:val="both"/>
      </w:pPr>
      <w:r>
        <w:rPr>
          <w:rStyle w:val="1"/>
          <w:color w:val="000000"/>
        </w:rPr>
        <w:t xml:space="preserve">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Администрации </w:t>
      </w:r>
      <w:proofErr w:type="spellStart"/>
      <w:r>
        <w:rPr>
          <w:rStyle w:val="1"/>
          <w:color w:val="000000"/>
        </w:rPr>
        <w:t>Анчулского</w:t>
      </w:r>
      <w:proofErr w:type="spellEnd"/>
      <w:r>
        <w:rPr>
          <w:rStyle w:val="1"/>
          <w:color w:val="000000"/>
        </w:rPr>
        <w:t xml:space="preserve"> сельсовета, а также согласованных и утвержденных проектов.</w:t>
      </w:r>
    </w:p>
    <w:p w:rsidR="00730EC2" w:rsidRDefault="00730EC2" w:rsidP="00730EC2">
      <w:pPr>
        <w:pStyle w:val="50"/>
        <w:shd w:val="clear" w:color="auto" w:fill="auto"/>
        <w:spacing w:line="374" w:lineRule="exact"/>
        <w:ind w:left="20" w:firstLine="0"/>
      </w:pPr>
      <w:bookmarkStart w:id="19" w:name="bookmark25"/>
      <w:r>
        <w:rPr>
          <w:rStyle w:val="5"/>
          <w:color w:val="000000"/>
        </w:rPr>
        <w:t>Статья 68. Благоустройство и озеленение урбанизированных территорий</w:t>
      </w:r>
      <w:bookmarkEnd w:id="19"/>
    </w:p>
    <w:p w:rsidR="00730EC2" w:rsidRDefault="00730EC2" w:rsidP="00730EC2">
      <w:pPr>
        <w:pStyle w:val="a4"/>
        <w:shd w:val="clear" w:color="auto" w:fill="auto"/>
        <w:spacing w:before="0" w:after="0" w:line="374" w:lineRule="exact"/>
        <w:ind w:left="20" w:right="20" w:firstLine="700"/>
        <w:jc w:val="both"/>
      </w:pPr>
      <w:r>
        <w:rPr>
          <w:rStyle w:val="1"/>
          <w:color w:val="000000"/>
        </w:rPr>
        <w:t>Благоустройство материально-пространственной среды сельсовета включает в себя:</w:t>
      </w:r>
    </w:p>
    <w:p w:rsidR="00730EC2" w:rsidRDefault="00730EC2" w:rsidP="008E5B34">
      <w:pPr>
        <w:pStyle w:val="a4"/>
        <w:numPr>
          <w:ilvl w:val="0"/>
          <w:numId w:val="41"/>
        </w:numPr>
        <w:shd w:val="clear" w:color="auto" w:fill="auto"/>
        <w:tabs>
          <w:tab w:val="left" w:pos="730"/>
        </w:tabs>
        <w:spacing w:before="0" w:after="0" w:line="374" w:lineRule="exact"/>
        <w:ind w:left="380" w:firstLine="0"/>
      </w:pPr>
      <w:r>
        <w:rPr>
          <w:rStyle w:val="1"/>
          <w:color w:val="000000"/>
        </w:rPr>
        <w:t>вертикальную планировку и организацию рельефа;</w:t>
      </w:r>
    </w:p>
    <w:p w:rsidR="00730EC2" w:rsidRDefault="00730EC2" w:rsidP="008E5B34">
      <w:pPr>
        <w:pStyle w:val="a4"/>
        <w:numPr>
          <w:ilvl w:val="0"/>
          <w:numId w:val="41"/>
        </w:numPr>
        <w:shd w:val="clear" w:color="auto" w:fill="auto"/>
        <w:tabs>
          <w:tab w:val="left" w:pos="726"/>
        </w:tabs>
        <w:spacing w:before="0" w:after="0" w:line="370" w:lineRule="exact"/>
        <w:ind w:left="380" w:firstLine="0"/>
      </w:pPr>
      <w:proofErr w:type="gramStart"/>
      <w:r>
        <w:rPr>
          <w:rStyle w:val="1"/>
          <w:color w:val="000000"/>
        </w:rPr>
        <w:t>устройство покрытий дорожных и пешеходных коммуникаций (улиц,</w:t>
      </w:r>
      <w:proofErr w:type="gramEnd"/>
    </w:p>
    <w:p w:rsidR="00730EC2" w:rsidRDefault="00730EC2" w:rsidP="00730EC2">
      <w:pPr>
        <w:pStyle w:val="a4"/>
        <w:shd w:val="clear" w:color="auto" w:fill="auto"/>
        <w:spacing w:before="0" w:after="0" w:line="370" w:lineRule="exact"/>
        <w:ind w:left="20" w:firstLine="700"/>
        <w:jc w:val="both"/>
      </w:pPr>
      <w:r>
        <w:rPr>
          <w:rStyle w:val="1"/>
          <w:color w:val="000000"/>
        </w:rPr>
        <w:t>площадей, открытых автостоянок, спортивно-игровых площадок и</w:t>
      </w:r>
    </w:p>
    <w:p w:rsidR="00730EC2" w:rsidRDefault="00730EC2" w:rsidP="00730EC2">
      <w:pPr>
        <w:pStyle w:val="a4"/>
        <w:shd w:val="clear" w:color="auto" w:fill="auto"/>
        <w:spacing w:before="0" w:after="0" w:line="370" w:lineRule="exact"/>
        <w:ind w:left="20" w:firstLine="700"/>
        <w:jc w:val="both"/>
      </w:pPr>
      <w:r>
        <w:rPr>
          <w:rStyle w:val="1"/>
          <w:color w:val="000000"/>
        </w:rPr>
        <w:t>прочего);</w:t>
      </w:r>
    </w:p>
    <w:p w:rsidR="00730EC2" w:rsidRDefault="00730EC2" w:rsidP="008E5B34">
      <w:pPr>
        <w:pStyle w:val="a4"/>
        <w:numPr>
          <w:ilvl w:val="0"/>
          <w:numId w:val="41"/>
        </w:numPr>
        <w:shd w:val="clear" w:color="auto" w:fill="auto"/>
        <w:tabs>
          <w:tab w:val="left" w:pos="726"/>
        </w:tabs>
        <w:spacing w:before="0" w:after="57" w:line="260" w:lineRule="exact"/>
        <w:ind w:left="380" w:firstLine="0"/>
      </w:pPr>
      <w:r>
        <w:rPr>
          <w:rStyle w:val="1"/>
          <w:color w:val="000000"/>
        </w:rPr>
        <w:t>устройство уличного освещения;</w:t>
      </w:r>
    </w:p>
    <w:p w:rsidR="0049153C" w:rsidRDefault="00730EC2" w:rsidP="0049153C">
      <w:pPr>
        <w:pStyle w:val="a4"/>
        <w:shd w:val="clear" w:color="auto" w:fill="auto"/>
        <w:spacing w:before="0" w:after="0" w:line="370" w:lineRule="exact"/>
        <w:ind w:left="720" w:right="20" w:firstLine="0"/>
        <w:jc w:val="both"/>
      </w:pPr>
      <w:r>
        <w:rPr>
          <w:rStyle w:val="1"/>
          <w:color w:val="000000"/>
        </w:rPr>
        <w:t>возведение или установку элементов благоустройства (малых</w:t>
      </w:r>
      <w:r w:rsidR="0049153C">
        <w:rPr>
          <w:rStyle w:val="1"/>
          <w:color w:val="000000"/>
        </w:rPr>
        <w:t xml:space="preserve">  архитектурных форм, фонтанов, бассейнов, подпорных стенок, лестниц, парапетов, объектов наружной рекламы и прочего);</w:t>
      </w:r>
    </w:p>
    <w:p w:rsidR="0049153C" w:rsidRDefault="0049153C" w:rsidP="008E5B34">
      <w:pPr>
        <w:pStyle w:val="a4"/>
        <w:numPr>
          <w:ilvl w:val="0"/>
          <w:numId w:val="41"/>
        </w:numPr>
        <w:shd w:val="clear" w:color="auto" w:fill="auto"/>
        <w:tabs>
          <w:tab w:val="left" w:pos="735"/>
        </w:tabs>
        <w:spacing w:before="0" w:after="0" w:line="370" w:lineRule="exact"/>
        <w:ind w:left="720"/>
      </w:pPr>
      <w:r>
        <w:rPr>
          <w:rStyle w:val="1"/>
          <w:color w:val="000000"/>
        </w:rPr>
        <w:t>озеленение.</w:t>
      </w:r>
    </w:p>
    <w:p w:rsidR="00730EC2" w:rsidRDefault="00730EC2" w:rsidP="0049153C">
      <w:pPr>
        <w:pStyle w:val="a4"/>
        <w:shd w:val="clear" w:color="auto" w:fill="auto"/>
        <w:tabs>
          <w:tab w:val="left" w:pos="730"/>
        </w:tabs>
        <w:spacing w:before="0" w:after="0" w:line="260" w:lineRule="exact"/>
        <w:ind w:left="380" w:firstLine="0"/>
      </w:pPr>
    </w:p>
    <w:p w:rsidR="0049153C" w:rsidRDefault="0049153C" w:rsidP="0049153C">
      <w:pPr>
        <w:pStyle w:val="a4"/>
        <w:shd w:val="clear" w:color="auto" w:fill="auto"/>
        <w:spacing w:before="0" w:after="0" w:line="370" w:lineRule="exact"/>
        <w:ind w:left="20" w:right="20" w:firstLine="700"/>
        <w:jc w:val="both"/>
      </w:pPr>
      <w:r>
        <w:rPr>
          <w:rStyle w:val="1"/>
          <w:color w:val="000000"/>
        </w:rPr>
        <w:t>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49153C" w:rsidRDefault="0049153C" w:rsidP="0049153C">
      <w:pPr>
        <w:pStyle w:val="a4"/>
        <w:shd w:val="clear" w:color="auto" w:fill="auto"/>
        <w:spacing w:before="0" w:after="0" w:line="370" w:lineRule="exact"/>
        <w:ind w:left="20" w:right="20" w:firstLine="700"/>
        <w:jc w:val="both"/>
      </w:pPr>
      <w:r>
        <w:rPr>
          <w:rStyle w:val="1"/>
          <w:color w:val="000000"/>
        </w:rPr>
        <w:t xml:space="preserve">Отвод поверхностных вод осуществляется в соответствии с техническими регламентами, а до их утверждения - в соответствии с требованиями </w:t>
      </w:r>
      <w:proofErr w:type="spellStart"/>
      <w:r>
        <w:rPr>
          <w:rStyle w:val="1"/>
          <w:color w:val="000000"/>
        </w:rPr>
        <w:t>СНиП</w:t>
      </w:r>
      <w:proofErr w:type="spellEnd"/>
      <w:r>
        <w:rPr>
          <w:rStyle w:val="1"/>
          <w:color w:val="000000"/>
        </w:rPr>
        <w:t>.</w:t>
      </w:r>
    </w:p>
    <w:p w:rsidR="0049153C" w:rsidRDefault="0049153C" w:rsidP="0049153C">
      <w:pPr>
        <w:pStyle w:val="a4"/>
        <w:shd w:val="clear" w:color="auto" w:fill="auto"/>
        <w:spacing w:before="0" w:after="0" w:line="370" w:lineRule="exact"/>
        <w:ind w:left="20" w:right="20" w:firstLine="700"/>
        <w:jc w:val="both"/>
      </w:pPr>
      <w:r>
        <w:rPr>
          <w:rStyle w:val="1"/>
          <w:color w:val="000000"/>
        </w:rPr>
        <w:t xml:space="preserve">Вертикальные отметки дорог, тротуаров, колодцев ливневой канализации </w:t>
      </w:r>
      <w:r>
        <w:rPr>
          <w:rStyle w:val="1"/>
          <w:color w:val="000000"/>
        </w:rPr>
        <w:lastRenderedPageBreak/>
        <w:t>открытого типа определяются с учетом исключения возможности застаивания поверхностных вод и подтопления территорий.</w:t>
      </w:r>
    </w:p>
    <w:p w:rsidR="0049153C" w:rsidRDefault="0049153C" w:rsidP="0049153C">
      <w:pPr>
        <w:pStyle w:val="a4"/>
        <w:shd w:val="clear" w:color="auto" w:fill="auto"/>
        <w:spacing w:before="0" w:after="0" w:line="370" w:lineRule="exact"/>
        <w:ind w:left="20" w:right="20" w:firstLine="700"/>
        <w:jc w:val="both"/>
      </w:pPr>
      <w:r>
        <w:rPr>
          <w:rStyle w:val="1"/>
          <w:color w:val="000000"/>
        </w:rPr>
        <w:t xml:space="preserve">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w:t>
      </w:r>
      <w:proofErr w:type="spellStart"/>
      <w:r>
        <w:rPr>
          <w:rStyle w:val="1"/>
          <w:color w:val="000000"/>
        </w:rPr>
        <w:t>СНиП</w:t>
      </w:r>
      <w:proofErr w:type="spellEnd"/>
      <w:r>
        <w:rPr>
          <w:rStyle w:val="1"/>
          <w:color w:val="000000"/>
        </w:rPr>
        <w:t>.</w:t>
      </w:r>
    </w:p>
    <w:p w:rsidR="00730EC2" w:rsidRDefault="00730EC2" w:rsidP="00730EC2">
      <w:pPr>
        <w:pStyle w:val="a4"/>
        <w:shd w:val="clear" w:color="auto" w:fill="auto"/>
        <w:tabs>
          <w:tab w:val="left" w:pos="994"/>
        </w:tabs>
        <w:spacing w:before="0" w:after="0" w:line="370" w:lineRule="exact"/>
        <w:ind w:left="700" w:right="20" w:firstLine="0"/>
        <w:jc w:val="both"/>
      </w:pPr>
    </w:p>
    <w:p w:rsidR="0049153C" w:rsidRDefault="0049153C" w:rsidP="0049153C">
      <w:pPr>
        <w:pStyle w:val="a4"/>
        <w:shd w:val="clear" w:color="auto" w:fill="auto"/>
        <w:spacing w:before="0" w:after="0" w:line="370" w:lineRule="exact"/>
        <w:ind w:left="20" w:right="20" w:firstLine="700"/>
        <w:jc w:val="both"/>
      </w:pPr>
      <w:r>
        <w:rPr>
          <w:rStyle w:val="1"/>
          <w:color w:val="000000"/>
        </w:rPr>
        <w:t>Все территории сельсовета должны иметь твердое или растительное покрытие (газон). Наличие открытого грунта допускается только на территориях строительных площадок,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49153C" w:rsidRDefault="0049153C" w:rsidP="0049153C">
      <w:pPr>
        <w:pStyle w:val="a4"/>
        <w:shd w:val="clear" w:color="auto" w:fill="auto"/>
        <w:spacing w:before="0" w:after="0" w:line="370" w:lineRule="exact"/>
        <w:ind w:left="20" w:right="20" w:firstLine="700"/>
        <w:jc w:val="both"/>
      </w:pPr>
      <w:r>
        <w:rPr>
          <w:rStyle w:val="1"/>
          <w:color w:val="000000"/>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49153C" w:rsidRDefault="0049153C" w:rsidP="0049153C">
      <w:pPr>
        <w:pStyle w:val="a4"/>
        <w:shd w:val="clear" w:color="auto" w:fill="auto"/>
        <w:spacing w:before="0" w:after="0" w:line="370" w:lineRule="exact"/>
        <w:ind w:left="20" w:right="20" w:firstLine="700"/>
        <w:jc w:val="both"/>
      </w:pPr>
      <w:r>
        <w:rPr>
          <w:rStyle w:val="1"/>
          <w:color w:val="000000"/>
        </w:rPr>
        <w:t>Участки с растительным покрытием и вокруг деревьев должны отделяться от участков с твердым покрытием бордюрным камнем вровень с покрытием.</w:t>
      </w:r>
    </w:p>
    <w:p w:rsidR="0049153C" w:rsidRDefault="0049153C" w:rsidP="0049153C">
      <w:pPr>
        <w:pStyle w:val="a4"/>
        <w:shd w:val="clear" w:color="auto" w:fill="auto"/>
        <w:spacing w:before="0" w:after="0" w:line="370" w:lineRule="exact"/>
        <w:ind w:left="20" w:right="20" w:firstLine="700"/>
        <w:jc w:val="both"/>
      </w:pPr>
      <w:r>
        <w:rPr>
          <w:rStyle w:val="1"/>
          <w:color w:val="000000"/>
        </w:rPr>
        <w:t>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49153C" w:rsidRDefault="0049153C" w:rsidP="0049153C">
      <w:pPr>
        <w:pStyle w:val="a4"/>
        <w:shd w:val="clear" w:color="auto" w:fill="auto"/>
        <w:spacing w:before="0" w:after="0" w:line="370" w:lineRule="exact"/>
        <w:ind w:left="20" w:right="20" w:firstLine="700"/>
        <w:jc w:val="both"/>
      </w:pPr>
      <w:r>
        <w:rPr>
          <w:rStyle w:val="1"/>
          <w:color w:val="000000"/>
        </w:rPr>
        <w:t>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w:t>
      </w:r>
    </w:p>
    <w:p w:rsidR="0049153C" w:rsidRDefault="0049153C" w:rsidP="0049153C">
      <w:pPr>
        <w:pStyle w:val="a4"/>
        <w:shd w:val="clear" w:color="auto" w:fill="auto"/>
        <w:spacing w:before="0" w:after="0" w:line="370" w:lineRule="exact"/>
        <w:ind w:left="20" w:right="20" w:firstLine="0"/>
        <w:jc w:val="both"/>
      </w:pPr>
      <w:r>
        <w:rPr>
          <w:rStyle w:val="1"/>
          <w:color w:val="000000"/>
        </w:rPr>
        <w:t>Не допускается использовать для покрытия (мощения) дорог, тротуаров, пешеходных дорожек, открытых лестниц:</w:t>
      </w:r>
    </w:p>
    <w:p w:rsidR="0049153C" w:rsidRDefault="0049153C" w:rsidP="008E5B34">
      <w:pPr>
        <w:pStyle w:val="a4"/>
        <w:numPr>
          <w:ilvl w:val="0"/>
          <w:numId w:val="41"/>
        </w:numPr>
        <w:shd w:val="clear" w:color="auto" w:fill="auto"/>
        <w:tabs>
          <w:tab w:val="left" w:pos="730"/>
        </w:tabs>
        <w:spacing w:before="0" w:after="0" w:line="370" w:lineRule="exact"/>
        <w:ind w:left="720" w:right="20"/>
      </w:pPr>
      <w:r>
        <w:rPr>
          <w:rStyle w:val="1"/>
          <w:color w:val="000000"/>
        </w:rPr>
        <w:t xml:space="preserve">материалы, ухудшающие эстетические и эксплуатационные характеристики покрытия (мощения) по сравнению </w:t>
      </w:r>
      <w:proofErr w:type="gramStart"/>
      <w:r>
        <w:rPr>
          <w:rStyle w:val="1"/>
          <w:color w:val="000000"/>
        </w:rPr>
        <w:t>с</w:t>
      </w:r>
      <w:proofErr w:type="gramEnd"/>
      <w:r>
        <w:rPr>
          <w:rStyle w:val="1"/>
          <w:color w:val="000000"/>
        </w:rPr>
        <w:t xml:space="preserve"> заменяемым;</w:t>
      </w:r>
    </w:p>
    <w:p w:rsidR="0049153C" w:rsidRDefault="0049153C" w:rsidP="008E5B34">
      <w:pPr>
        <w:pStyle w:val="a4"/>
        <w:numPr>
          <w:ilvl w:val="0"/>
          <w:numId w:val="41"/>
        </w:numPr>
        <w:shd w:val="clear" w:color="auto" w:fill="auto"/>
        <w:tabs>
          <w:tab w:val="left" w:pos="726"/>
        </w:tabs>
        <w:spacing w:before="0" w:after="102" w:line="260" w:lineRule="exact"/>
        <w:ind w:left="720"/>
      </w:pPr>
      <w:r>
        <w:rPr>
          <w:rStyle w:val="1"/>
          <w:color w:val="000000"/>
        </w:rPr>
        <w:t>экологически опасные материалы;</w:t>
      </w:r>
    </w:p>
    <w:p w:rsidR="0049153C" w:rsidRDefault="0049153C" w:rsidP="008E5B34">
      <w:pPr>
        <w:pStyle w:val="a4"/>
        <w:numPr>
          <w:ilvl w:val="0"/>
          <w:numId w:val="41"/>
        </w:numPr>
        <w:shd w:val="clear" w:color="auto" w:fill="auto"/>
        <w:tabs>
          <w:tab w:val="left" w:pos="350"/>
        </w:tabs>
        <w:spacing w:before="0" w:after="0" w:line="260" w:lineRule="exact"/>
        <w:ind w:right="20" w:firstLine="0"/>
      </w:pPr>
      <w:r>
        <w:rPr>
          <w:rStyle w:val="1"/>
          <w:color w:val="000000"/>
        </w:rPr>
        <w:t>полированный естественный или глазурованный искусственный камень (плитку)</w:t>
      </w:r>
    </w:p>
    <w:p w:rsidR="003B451A" w:rsidRDefault="003B451A" w:rsidP="0082059A">
      <w:pPr>
        <w:pStyle w:val="a4"/>
        <w:shd w:val="clear" w:color="auto" w:fill="auto"/>
        <w:spacing w:before="0" w:after="0" w:line="370" w:lineRule="exact"/>
        <w:ind w:left="20" w:firstLine="0"/>
      </w:pPr>
    </w:p>
    <w:p w:rsidR="0049153C" w:rsidRDefault="0049153C" w:rsidP="0049153C">
      <w:pPr>
        <w:pStyle w:val="a4"/>
        <w:shd w:val="clear" w:color="auto" w:fill="auto"/>
        <w:spacing w:before="0" w:after="0" w:line="370" w:lineRule="exact"/>
        <w:ind w:left="20" w:right="20" w:firstLine="700"/>
        <w:jc w:val="both"/>
      </w:pPr>
      <w:r>
        <w:rPr>
          <w:rStyle w:val="1"/>
          <w:color w:val="000000"/>
        </w:rPr>
        <w:t>Покрытия тротуаров, пешеходных дорожек, проход</w:t>
      </w:r>
      <w:r>
        <w:rPr>
          <w:color w:val="000000"/>
          <w:u w:val="single"/>
        </w:rPr>
        <w:t>ящи</w:t>
      </w:r>
      <w:r>
        <w:rPr>
          <w:rStyle w:val="1"/>
          <w:color w:val="000000"/>
        </w:rPr>
        <w:t>х над подземными инженерными сетями, следует выполнять из тротуарных плит, искусственных или естественных тротуарных камней (плиток).</w:t>
      </w:r>
    </w:p>
    <w:p w:rsidR="0049153C" w:rsidRDefault="0049153C" w:rsidP="0049153C">
      <w:pPr>
        <w:pStyle w:val="a4"/>
        <w:shd w:val="clear" w:color="auto" w:fill="auto"/>
        <w:spacing w:before="0" w:after="0" w:line="370" w:lineRule="exact"/>
        <w:ind w:left="20" w:right="20" w:firstLine="700"/>
        <w:jc w:val="both"/>
      </w:pPr>
      <w:r>
        <w:rPr>
          <w:rStyle w:val="1"/>
          <w:color w:val="000000"/>
        </w:rPr>
        <w:t>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49153C" w:rsidRDefault="0049153C" w:rsidP="0049153C">
      <w:pPr>
        <w:pStyle w:val="a4"/>
        <w:shd w:val="clear" w:color="auto" w:fill="auto"/>
        <w:spacing w:before="0" w:after="0" w:line="370" w:lineRule="exact"/>
        <w:ind w:left="20" w:right="20" w:firstLine="700"/>
        <w:jc w:val="both"/>
      </w:pPr>
      <w:r>
        <w:rPr>
          <w:rStyle w:val="1"/>
          <w:color w:val="000000"/>
        </w:rPr>
        <w:t>Элементами озеленения территорий являются зеленые насаждения - деревья, кустарники, газоны, цветники и естественные природные растения.</w:t>
      </w:r>
    </w:p>
    <w:p w:rsidR="0049153C" w:rsidRDefault="0049153C" w:rsidP="0049153C">
      <w:pPr>
        <w:pStyle w:val="a4"/>
        <w:shd w:val="clear" w:color="auto" w:fill="auto"/>
        <w:spacing w:before="0" w:after="0" w:line="370" w:lineRule="exact"/>
        <w:ind w:left="20" w:right="20" w:firstLine="700"/>
        <w:jc w:val="both"/>
      </w:pPr>
      <w:r>
        <w:rPr>
          <w:rStyle w:val="1"/>
          <w:color w:val="000000"/>
        </w:rPr>
        <w:lastRenderedPageBreak/>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49153C" w:rsidRDefault="0049153C" w:rsidP="0049153C">
      <w:pPr>
        <w:pStyle w:val="a4"/>
        <w:shd w:val="clear" w:color="auto" w:fill="auto"/>
        <w:spacing w:before="0" w:after="0" w:line="370" w:lineRule="exact"/>
        <w:ind w:left="20" w:right="20" w:firstLine="700"/>
        <w:jc w:val="both"/>
      </w:pPr>
      <w:r>
        <w:rPr>
          <w:rStyle w:val="1"/>
          <w:color w:val="000000"/>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w:t>
      </w:r>
    </w:p>
    <w:p w:rsidR="0049153C" w:rsidRDefault="0049153C" w:rsidP="0049153C">
      <w:pPr>
        <w:pStyle w:val="a4"/>
        <w:shd w:val="clear" w:color="auto" w:fill="auto"/>
        <w:spacing w:before="0" w:after="0" w:line="370" w:lineRule="exact"/>
        <w:ind w:left="20" w:right="20" w:firstLine="700"/>
        <w:jc w:val="both"/>
      </w:pPr>
      <w:r>
        <w:rPr>
          <w:rStyle w:val="1"/>
          <w:color w:val="000000"/>
        </w:rPr>
        <w:t>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w:t>
      </w:r>
    </w:p>
    <w:p w:rsidR="0049153C" w:rsidRDefault="0049153C" w:rsidP="0049153C">
      <w:pPr>
        <w:pStyle w:val="a4"/>
        <w:shd w:val="clear" w:color="auto" w:fill="auto"/>
        <w:spacing w:before="0" w:after="0" w:line="370" w:lineRule="exact"/>
        <w:ind w:left="20" w:right="20" w:firstLine="700"/>
        <w:jc w:val="both"/>
      </w:pPr>
      <w:r>
        <w:rPr>
          <w:rStyle w:val="1"/>
          <w:color w:val="000000"/>
        </w:rPr>
        <w:t>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49153C" w:rsidRDefault="0049153C" w:rsidP="0049153C">
      <w:pPr>
        <w:pStyle w:val="a4"/>
        <w:shd w:val="clear" w:color="auto" w:fill="auto"/>
        <w:spacing w:before="0" w:after="60" w:line="370" w:lineRule="exact"/>
        <w:ind w:left="20" w:right="20" w:firstLine="700"/>
        <w:jc w:val="both"/>
      </w:pPr>
      <w:proofErr w:type="gramStart"/>
      <w:r>
        <w:rPr>
          <w:rStyle w:val="1"/>
          <w:color w:val="000000"/>
        </w:rPr>
        <w:t>Контроль за</w:t>
      </w:r>
      <w:proofErr w:type="gramEnd"/>
      <w:r>
        <w:rPr>
          <w:rStyle w:val="1"/>
          <w:color w:val="000000"/>
        </w:rPr>
        <w:t xml:space="preserve"> содержанием в надлежащем состоянии зеленых насаждений на всех территориях независимо от их правовой принадлежности организует Администрация </w:t>
      </w:r>
      <w:proofErr w:type="spellStart"/>
      <w:r>
        <w:rPr>
          <w:rStyle w:val="1"/>
          <w:color w:val="000000"/>
        </w:rPr>
        <w:t>Анчулского</w:t>
      </w:r>
      <w:proofErr w:type="spellEnd"/>
      <w:r>
        <w:rPr>
          <w:rStyle w:val="1"/>
          <w:color w:val="000000"/>
        </w:rPr>
        <w:t xml:space="preserve"> сельсовета.</w:t>
      </w:r>
    </w:p>
    <w:p w:rsidR="00730EC2" w:rsidRDefault="00730EC2" w:rsidP="0082059A">
      <w:pPr>
        <w:pStyle w:val="a4"/>
        <w:shd w:val="clear" w:color="auto" w:fill="auto"/>
        <w:spacing w:before="0" w:after="0" w:line="370" w:lineRule="exact"/>
        <w:ind w:left="20" w:firstLine="0"/>
      </w:pPr>
    </w:p>
    <w:p w:rsidR="0049153C" w:rsidRDefault="0049153C" w:rsidP="0049153C">
      <w:pPr>
        <w:pStyle w:val="a4"/>
        <w:shd w:val="clear" w:color="auto" w:fill="auto"/>
        <w:spacing w:before="0" w:after="0" w:line="595" w:lineRule="exact"/>
        <w:ind w:left="20" w:right="1760" w:firstLine="1680"/>
      </w:pPr>
      <w:r>
        <w:rPr>
          <w:rStyle w:val="101"/>
          <w:color w:val="000000"/>
        </w:rPr>
        <w:t xml:space="preserve">ГЛАВА V. ЗАКЛЮЧЕНИЕ. ПРИЛОЖЕНИЯ К ПРОЕКТУ </w:t>
      </w:r>
      <w:r>
        <w:rPr>
          <w:rStyle w:val="1"/>
          <w:color w:val="000000"/>
        </w:rPr>
        <w:t>Статья 69. Вступление настоящих Правил в силу</w:t>
      </w:r>
    </w:p>
    <w:p w:rsidR="0049153C" w:rsidRDefault="0049153C" w:rsidP="008E5B34">
      <w:pPr>
        <w:pStyle w:val="a4"/>
        <w:numPr>
          <w:ilvl w:val="0"/>
          <w:numId w:val="73"/>
        </w:numPr>
        <w:shd w:val="clear" w:color="auto" w:fill="auto"/>
        <w:tabs>
          <w:tab w:val="left" w:pos="399"/>
        </w:tabs>
        <w:spacing w:before="0" w:after="0" w:line="370" w:lineRule="exact"/>
        <w:ind w:left="20" w:right="20" w:firstLine="0"/>
        <w:jc w:val="both"/>
      </w:pPr>
      <w:r>
        <w:rPr>
          <w:rStyle w:val="1"/>
          <w:color w:val="000000"/>
        </w:rPr>
        <w:t>Правила землепользования и застройки утверждаются представительным органом местного самоуправления.</w:t>
      </w:r>
    </w:p>
    <w:p w:rsidR="0049153C" w:rsidRDefault="0049153C" w:rsidP="008E5B34">
      <w:pPr>
        <w:pStyle w:val="a4"/>
        <w:numPr>
          <w:ilvl w:val="0"/>
          <w:numId w:val="73"/>
        </w:numPr>
        <w:shd w:val="clear" w:color="auto" w:fill="auto"/>
        <w:tabs>
          <w:tab w:val="left" w:pos="582"/>
        </w:tabs>
        <w:spacing w:before="0" w:after="0" w:line="370" w:lineRule="exact"/>
        <w:ind w:left="20" w:right="20" w:firstLine="0"/>
        <w:jc w:val="both"/>
      </w:pPr>
      <w:r>
        <w:rPr>
          <w:rStyle w:val="1"/>
          <w:color w:val="000000"/>
        </w:rPr>
        <w:t>Обязательными приложениями к проекту Правил является протоколы публичных слушаний по указанному проекту и заключение о результатах таких публичных слушаний.</w:t>
      </w:r>
    </w:p>
    <w:p w:rsidR="0049153C" w:rsidRPr="0049153C" w:rsidRDefault="0049153C" w:rsidP="008E5B34">
      <w:pPr>
        <w:pStyle w:val="a4"/>
        <w:numPr>
          <w:ilvl w:val="0"/>
          <w:numId w:val="73"/>
        </w:numPr>
        <w:shd w:val="clear" w:color="auto" w:fill="auto"/>
        <w:tabs>
          <w:tab w:val="left" w:pos="351"/>
        </w:tabs>
        <w:spacing w:before="0" w:after="0" w:line="370" w:lineRule="exact"/>
        <w:ind w:left="20" w:right="20" w:firstLine="0"/>
        <w:jc w:val="both"/>
        <w:rPr>
          <w:rStyle w:val="1"/>
          <w:shd w:val="clear" w:color="auto" w:fill="auto"/>
        </w:rPr>
      </w:pPr>
      <w:r>
        <w:rPr>
          <w:rStyle w:val="1"/>
          <w:color w:val="000000"/>
        </w:rPr>
        <w:t>В законную силу Правила вступают в силу после обнародования решения представительного органа об утверждении Правил.</w:t>
      </w:r>
    </w:p>
    <w:p w:rsidR="0049153C" w:rsidRDefault="0049153C" w:rsidP="0049153C">
      <w:pPr>
        <w:pStyle w:val="a4"/>
        <w:shd w:val="clear" w:color="auto" w:fill="auto"/>
        <w:tabs>
          <w:tab w:val="left" w:pos="351"/>
        </w:tabs>
        <w:spacing w:before="0" w:after="0" w:line="370" w:lineRule="exact"/>
        <w:ind w:right="20" w:firstLine="0"/>
        <w:jc w:val="both"/>
        <w:rPr>
          <w:rStyle w:val="1"/>
          <w:color w:val="000000"/>
        </w:rPr>
      </w:pPr>
    </w:p>
    <w:p w:rsidR="0049153C" w:rsidRDefault="0049153C" w:rsidP="0049153C">
      <w:pPr>
        <w:pStyle w:val="a4"/>
        <w:shd w:val="clear" w:color="auto" w:fill="auto"/>
        <w:tabs>
          <w:tab w:val="left" w:pos="351"/>
        </w:tabs>
        <w:spacing w:before="0" w:after="0" w:line="370" w:lineRule="exact"/>
        <w:ind w:right="20" w:firstLine="0"/>
        <w:jc w:val="both"/>
        <w:rPr>
          <w:rStyle w:val="1"/>
          <w:color w:val="000000"/>
        </w:rPr>
      </w:pPr>
    </w:p>
    <w:p w:rsidR="0049153C" w:rsidRDefault="0049153C" w:rsidP="0049153C">
      <w:pPr>
        <w:pStyle w:val="a4"/>
        <w:shd w:val="clear" w:color="auto" w:fill="auto"/>
        <w:tabs>
          <w:tab w:val="left" w:pos="351"/>
        </w:tabs>
        <w:spacing w:before="0" w:after="0" w:line="370" w:lineRule="exact"/>
        <w:ind w:right="20" w:firstLine="0"/>
        <w:jc w:val="both"/>
        <w:rPr>
          <w:rStyle w:val="1"/>
          <w:color w:val="000000"/>
        </w:rPr>
      </w:pPr>
    </w:p>
    <w:p w:rsidR="0049153C" w:rsidRDefault="0049153C" w:rsidP="0049153C">
      <w:pPr>
        <w:pStyle w:val="a4"/>
        <w:shd w:val="clear" w:color="auto" w:fill="auto"/>
        <w:tabs>
          <w:tab w:val="left" w:pos="351"/>
        </w:tabs>
        <w:spacing w:before="0" w:after="0" w:line="370" w:lineRule="exact"/>
        <w:ind w:right="20" w:firstLine="0"/>
        <w:jc w:val="both"/>
        <w:rPr>
          <w:rStyle w:val="1"/>
          <w:color w:val="000000"/>
        </w:rPr>
      </w:pPr>
    </w:p>
    <w:p w:rsidR="0049153C" w:rsidRDefault="0049153C" w:rsidP="0049153C">
      <w:pPr>
        <w:pStyle w:val="a4"/>
        <w:shd w:val="clear" w:color="auto" w:fill="auto"/>
        <w:tabs>
          <w:tab w:val="left" w:pos="351"/>
        </w:tabs>
        <w:spacing w:before="0" w:after="0" w:line="370" w:lineRule="exact"/>
        <w:ind w:right="20" w:firstLine="0"/>
        <w:jc w:val="both"/>
        <w:rPr>
          <w:rStyle w:val="1"/>
          <w:color w:val="000000"/>
        </w:rPr>
      </w:pPr>
    </w:p>
    <w:p w:rsidR="0049153C" w:rsidRDefault="0049153C" w:rsidP="0049153C">
      <w:pPr>
        <w:pStyle w:val="a4"/>
        <w:shd w:val="clear" w:color="auto" w:fill="auto"/>
        <w:tabs>
          <w:tab w:val="left" w:pos="351"/>
        </w:tabs>
        <w:spacing w:before="0" w:after="0" w:line="370" w:lineRule="exact"/>
        <w:ind w:right="20" w:firstLine="0"/>
        <w:jc w:val="both"/>
        <w:rPr>
          <w:rStyle w:val="1"/>
          <w:color w:val="000000"/>
        </w:rPr>
      </w:pPr>
    </w:p>
    <w:p w:rsidR="0049153C" w:rsidRDefault="0049153C" w:rsidP="0049153C">
      <w:pPr>
        <w:pStyle w:val="a4"/>
        <w:shd w:val="clear" w:color="auto" w:fill="auto"/>
        <w:tabs>
          <w:tab w:val="left" w:pos="351"/>
        </w:tabs>
        <w:spacing w:before="0" w:after="0" w:line="370" w:lineRule="exact"/>
        <w:ind w:right="20" w:firstLine="0"/>
        <w:jc w:val="both"/>
        <w:rPr>
          <w:rStyle w:val="1"/>
          <w:color w:val="000000"/>
        </w:rPr>
      </w:pPr>
    </w:p>
    <w:p w:rsidR="0049153C" w:rsidRDefault="0049153C" w:rsidP="0049153C">
      <w:pPr>
        <w:pStyle w:val="a4"/>
        <w:shd w:val="clear" w:color="auto" w:fill="auto"/>
        <w:tabs>
          <w:tab w:val="left" w:pos="351"/>
        </w:tabs>
        <w:spacing w:before="0" w:after="0" w:line="370" w:lineRule="exact"/>
        <w:ind w:right="20" w:firstLine="0"/>
        <w:jc w:val="both"/>
      </w:pPr>
    </w:p>
    <w:p w:rsidR="00730EC2" w:rsidRDefault="00730EC2" w:rsidP="0082059A">
      <w:pPr>
        <w:pStyle w:val="a4"/>
        <w:shd w:val="clear" w:color="auto" w:fill="auto"/>
        <w:spacing w:before="0" w:after="0" w:line="370" w:lineRule="exact"/>
        <w:ind w:left="20" w:firstLine="0"/>
      </w:pPr>
    </w:p>
    <w:p w:rsidR="0049153C" w:rsidRDefault="0049153C" w:rsidP="0049153C">
      <w:pPr>
        <w:pStyle w:val="a4"/>
        <w:shd w:val="clear" w:color="auto" w:fill="auto"/>
        <w:spacing w:before="0" w:after="0" w:line="370" w:lineRule="exact"/>
        <w:ind w:right="140" w:firstLine="0"/>
        <w:jc w:val="center"/>
      </w:pPr>
      <w:r>
        <w:rPr>
          <w:rStyle w:val="1"/>
          <w:color w:val="000000"/>
        </w:rPr>
        <w:lastRenderedPageBreak/>
        <w:t>Приложения к проекту</w:t>
      </w:r>
    </w:p>
    <w:p w:rsidR="0049153C" w:rsidRDefault="0049153C" w:rsidP="0049153C">
      <w:pPr>
        <w:pStyle w:val="71"/>
        <w:shd w:val="clear" w:color="auto" w:fill="auto"/>
        <w:spacing w:before="0" w:after="0" w:line="370" w:lineRule="exact"/>
        <w:ind w:right="140" w:firstLine="0"/>
        <w:jc w:val="center"/>
      </w:pPr>
      <w:r>
        <w:rPr>
          <w:rStyle w:val="70pt"/>
          <w:i/>
          <w:iCs/>
          <w:color w:val="000000"/>
        </w:rPr>
        <w:t>Приложение 1.</w:t>
      </w:r>
    </w:p>
    <w:p w:rsidR="0049153C" w:rsidRDefault="0049153C" w:rsidP="0049153C">
      <w:pPr>
        <w:pStyle w:val="71"/>
        <w:shd w:val="clear" w:color="auto" w:fill="auto"/>
        <w:spacing w:before="0" w:after="0" w:line="370" w:lineRule="exact"/>
        <w:ind w:right="140" w:firstLine="0"/>
        <w:jc w:val="center"/>
      </w:pPr>
      <w:r>
        <w:rPr>
          <w:rStyle w:val="70pt"/>
          <w:i/>
          <w:iCs/>
          <w:color w:val="000000"/>
        </w:rPr>
        <w:t>Рекомендуемые площади надворных построек</w:t>
      </w:r>
    </w:p>
    <w:p w:rsidR="00730EC2" w:rsidRDefault="00730EC2" w:rsidP="0082059A">
      <w:pPr>
        <w:pStyle w:val="a4"/>
        <w:shd w:val="clear" w:color="auto" w:fill="auto"/>
        <w:spacing w:before="0" w:after="0" w:line="370" w:lineRule="exact"/>
        <w:ind w:left="20" w:firstLine="0"/>
      </w:pPr>
    </w:p>
    <w:tbl>
      <w:tblPr>
        <w:tblW w:w="0" w:type="auto"/>
        <w:tblInd w:w="5" w:type="dxa"/>
        <w:tblLayout w:type="fixed"/>
        <w:tblCellMar>
          <w:left w:w="0" w:type="dxa"/>
          <w:right w:w="0" w:type="dxa"/>
        </w:tblCellMar>
        <w:tblLook w:val="0000"/>
      </w:tblPr>
      <w:tblGrid>
        <w:gridCol w:w="3408"/>
        <w:gridCol w:w="2290"/>
        <w:gridCol w:w="1963"/>
        <w:gridCol w:w="1997"/>
      </w:tblGrid>
      <w:tr w:rsidR="0049153C" w:rsidRPr="005E1245" w:rsidTr="0049153C">
        <w:trPr>
          <w:trHeight w:hRule="exact" w:val="1517"/>
        </w:trPr>
        <w:tc>
          <w:tcPr>
            <w:tcW w:w="3408"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370" w:lineRule="exact"/>
              <w:ind w:firstLine="0"/>
              <w:jc w:val="center"/>
            </w:pPr>
            <w:r w:rsidRPr="005E1245">
              <w:rPr>
                <w:rStyle w:val="10"/>
                <w:color w:val="000000"/>
              </w:rPr>
              <w:t>Возможный состав и рекомендуемые площади помещений надворных построек</w:t>
            </w:r>
          </w:p>
        </w:tc>
        <w:tc>
          <w:tcPr>
            <w:tcW w:w="2290"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Помещения</w:t>
            </w:r>
          </w:p>
        </w:tc>
        <w:tc>
          <w:tcPr>
            <w:tcW w:w="1963"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180" w:line="260" w:lineRule="exact"/>
              <w:ind w:firstLine="0"/>
              <w:jc w:val="center"/>
            </w:pPr>
            <w:r w:rsidRPr="005E1245">
              <w:rPr>
                <w:rStyle w:val="10"/>
                <w:color w:val="000000"/>
              </w:rPr>
              <w:t>Единица</w:t>
            </w:r>
          </w:p>
          <w:p w:rsidR="0049153C" w:rsidRPr="005E1245" w:rsidRDefault="0049153C" w:rsidP="0049153C">
            <w:pPr>
              <w:pStyle w:val="a4"/>
              <w:shd w:val="clear" w:color="auto" w:fill="auto"/>
              <w:spacing w:before="180" w:after="0" w:line="260" w:lineRule="exact"/>
              <w:ind w:firstLine="0"/>
              <w:jc w:val="center"/>
            </w:pPr>
            <w:r w:rsidRPr="005E1245">
              <w:rPr>
                <w:rStyle w:val="10"/>
                <w:color w:val="000000"/>
              </w:rPr>
              <w:t>измерения</w:t>
            </w:r>
          </w:p>
        </w:tc>
        <w:tc>
          <w:tcPr>
            <w:tcW w:w="1997" w:type="dxa"/>
            <w:tcBorders>
              <w:top w:val="single" w:sz="4" w:space="0" w:color="auto"/>
              <w:left w:val="single" w:sz="4" w:space="0" w:color="auto"/>
              <w:bottom w:val="nil"/>
              <w:right w:val="single" w:sz="4" w:space="0" w:color="auto"/>
            </w:tcBorders>
            <w:shd w:val="clear" w:color="auto" w:fill="FFFFFF"/>
          </w:tcPr>
          <w:p w:rsidR="0049153C" w:rsidRPr="005E1245" w:rsidRDefault="0049153C" w:rsidP="0049153C">
            <w:pPr>
              <w:pStyle w:val="a4"/>
              <w:shd w:val="clear" w:color="auto" w:fill="auto"/>
              <w:spacing w:before="0" w:after="180" w:line="260" w:lineRule="exact"/>
              <w:ind w:firstLine="0"/>
              <w:jc w:val="center"/>
            </w:pPr>
            <w:r w:rsidRPr="005E1245">
              <w:rPr>
                <w:rStyle w:val="10"/>
                <w:color w:val="000000"/>
              </w:rPr>
              <w:t>Площадь</w:t>
            </w:r>
          </w:p>
          <w:p w:rsidR="0049153C" w:rsidRPr="005E1245" w:rsidRDefault="0049153C" w:rsidP="0049153C">
            <w:pPr>
              <w:pStyle w:val="a4"/>
              <w:shd w:val="clear" w:color="auto" w:fill="auto"/>
              <w:spacing w:before="180" w:after="0" w:line="260" w:lineRule="exact"/>
              <w:ind w:firstLine="0"/>
              <w:jc w:val="center"/>
            </w:pPr>
            <w:r w:rsidRPr="005E1245">
              <w:rPr>
                <w:rStyle w:val="10"/>
                <w:color w:val="000000"/>
              </w:rPr>
              <w:t>помещений</w:t>
            </w:r>
          </w:p>
        </w:tc>
      </w:tr>
      <w:tr w:rsidR="0049153C" w:rsidRPr="005E1245" w:rsidTr="0049153C">
        <w:trPr>
          <w:trHeight w:hRule="exact" w:val="1142"/>
        </w:trPr>
        <w:tc>
          <w:tcPr>
            <w:tcW w:w="3408"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370" w:lineRule="exact"/>
              <w:ind w:firstLine="0"/>
              <w:jc w:val="center"/>
            </w:pPr>
            <w:r w:rsidRPr="005E1245">
              <w:rPr>
                <w:rStyle w:val="10"/>
                <w:color w:val="000000"/>
              </w:rPr>
              <w:t>Хозяйственные постройки для содержания скота и птицы:</w:t>
            </w:r>
          </w:p>
        </w:tc>
        <w:tc>
          <w:tcPr>
            <w:tcW w:w="2290"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370" w:lineRule="exact"/>
              <w:ind w:firstLine="0"/>
              <w:jc w:val="center"/>
            </w:pPr>
            <w:r w:rsidRPr="005E1245">
              <w:rPr>
                <w:rStyle w:val="10"/>
                <w:color w:val="000000"/>
              </w:rPr>
              <w:t>Коровы с приплодом</w:t>
            </w:r>
          </w:p>
        </w:tc>
        <w:tc>
          <w:tcPr>
            <w:tcW w:w="1963"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м</w:t>
            </w:r>
            <w:proofErr w:type="gramStart"/>
            <w:r w:rsidRPr="005E1245">
              <w:rPr>
                <w:rStyle w:val="10"/>
                <w:color w:val="000000"/>
              </w:rPr>
              <w:t>2</w:t>
            </w:r>
            <w:proofErr w:type="gramEnd"/>
            <w:r w:rsidRPr="005E1245">
              <w:rPr>
                <w:rStyle w:val="10"/>
                <w:color w:val="000000"/>
              </w:rPr>
              <w:t>/голову</w:t>
            </w:r>
          </w:p>
        </w:tc>
        <w:tc>
          <w:tcPr>
            <w:tcW w:w="1997" w:type="dxa"/>
            <w:tcBorders>
              <w:top w:val="single" w:sz="4" w:space="0" w:color="auto"/>
              <w:left w:val="single" w:sz="4" w:space="0" w:color="auto"/>
              <w:bottom w:val="nil"/>
              <w:right w:val="single" w:sz="4" w:space="0" w:color="auto"/>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7,5</w:t>
            </w:r>
          </w:p>
        </w:tc>
      </w:tr>
      <w:tr w:rsidR="0049153C" w:rsidRPr="005E1245" w:rsidTr="0049153C">
        <w:trPr>
          <w:trHeight w:hRule="exact" w:val="398"/>
        </w:trPr>
        <w:tc>
          <w:tcPr>
            <w:tcW w:w="3408" w:type="dxa"/>
            <w:tcBorders>
              <w:top w:val="single" w:sz="4" w:space="0" w:color="auto"/>
              <w:left w:val="single" w:sz="4" w:space="0" w:color="auto"/>
              <w:bottom w:val="nil"/>
              <w:right w:val="nil"/>
            </w:tcBorders>
            <w:shd w:val="clear" w:color="auto" w:fill="FFFFFF"/>
          </w:tcPr>
          <w:p w:rsidR="0049153C" w:rsidRDefault="0049153C" w:rsidP="0049153C">
            <w:pPr>
              <w:rPr>
                <w:sz w:val="10"/>
                <w:szCs w:val="10"/>
              </w:rPr>
            </w:pPr>
          </w:p>
        </w:tc>
        <w:tc>
          <w:tcPr>
            <w:tcW w:w="2290"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коровы (телки)</w:t>
            </w:r>
          </w:p>
        </w:tc>
        <w:tc>
          <w:tcPr>
            <w:tcW w:w="1963"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w:t>
            </w:r>
          </w:p>
        </w:tc>
        <w:tc>
          <w:tcPr>
            <w:tcW w:w="1997" w:type="dxa"/>
            <w:tcBorders>
              <w:top w:val="single" w:sz="4" w:space="0" w:color="auto"/>
              <w:left w:val="single" w:sz="4" w:space="0" w:color="auto"/>
              <w:bottom w:val="nil"/>
              <w:right w:val="single" w:sz="4" w:space="0" w:color="auto"/>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5</w:t>
            </w:r>
          </w:p>
        </w:tc>
      </w:tr>
      <w:tr w:rsidR="0049153C" w:rsidRPr="005E1245" w:rsidTr="0049153C">
        <w:trPr>
          <w:trHeight w:hRule="exact" w:val="773"/>
        </w:trPr>
        <w:tc>
          <w:tcPr>
            <w:tcW w:w="3408" w:type="dxa"/>
            <w:tcBorders>
              <w:top w:val="single" w:sz="4" w:space="0" w:color="auto"/>
              <w:left w:val="single" w:sz="4" w:space="0" w:color="auto"/>
              <w:bottom w:val="nil"/>
              <w:right w:val="nil"/>
            </w:tcBorders>
            <w:shd w:val="clear" w:color="auto" w:fill="FFFFFF"/>
          </w:tcPr>
          <w:p w:rsidR="0049153C" w:rsidRDefault="0049153C" w:rsidP="0049153C">
            <w:pPr>
              <w:rPr>
                <w:sz w:val="10"/>
                <w:szCs w:val="10"/>
              </w:rPr>
            </w:pPr>
          </w:p>
        </w:tc>
        <w:tc>
          <w:tcPr>
            <w:tcW w:w="2290"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370" w:lineRule="exact"/>
              <w:ind w:firstLine="0"/>
              <w:jc w:val="center"/>
            </w:pPr>
            <w:r w:rsidRPr="005E1245">
              <w:rPr>
                <w:rStyle w:val="10"/>
                <w:color w:val="000000"/>
              </w:rPr>
              <w:t>свиноматки с приплодом</w:t>
            </w:r>
          </w:p>
        </w:tc>
        <w:tc>
          <w:tcPr>
            <w:tcW w:w="1963"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w:t>
            </w:r>
          </w:p>
        </w:tc>
        <w:tc>
          <w:tcPr>
            <w:tcW w:w="1997" w:type="dxa"/>
            <w:tcBorders>
              <w:top w:val="single" w:sz="4" w:space="0" w:color="auto"/>
              <w:left w:val="single" w:sz="4" w:space="0" w:color="auto"/>
              <w:bottom w:val="nil"/>
              <w:right w:val="single" w:sz="4" w:space="0" w:color="auto"/>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6,5-7</w:t>
            </w:r>
          </w:p>
        </w:tc>
      </w:tr>
      <w:tr w:rsidR="0049153C" w:rsidRPr="005E1245" w:rsidTr="0049153C">
        <w:trPr>
          <w:trHeight w:hRule="exact" w:val="768"/>
        </w:trPr>
        <w:tc>
          <w:tcPr>
            <w:tcW w:w="3408" w:type="dxa"/>
            <w:tcBorders>
              <w:top w:val="single" w:sz="4" w:space="0" w:color="auto"/>
              <w:left w:val="single" w:sz="4" w:space="0" w:color="auto"/>
              <w:bottom w:val="nil"/>
              <w:right w:val="nil"/>
            </w:tcBorders>
            <w:shd w:val="clear" w:color="auto" w:fill="FFFFFF"/>
          </w:tcPr>
          <w:p w:rsidR="0049153C" w:rsidRDefault="0049153C" w:rsidP="0049153C">
            <w:pPr>
              <w:rPr>
                <w:sz w:val="10"/>
                <w:szCs w:val="10"/>
              </w:rPr>
            </w:pPr>
          </w:p>
        </w:tc>
        <w:tc>
          <w:tcPr>
            <w:tcW w:w="2290"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370" w:lineRule="exact"/>
              <w:ind w:firstLine="0"/>
              <w:jc w:val="center"/>
            </w:pPr>
            <w:r w:rsidRPr="005E1245">
              <w:rPr>
                <w:rStyle w:val="10"/>
                <w:color w:val="000000"/>
              </w:rPr>
              <w:t>свиньи на откорме</w:t>
            </w:r>
          </w:p>
        </w:tc>
        <w:tc>
          <w:tcPr>
            <w:tcW w:w="1963"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w:t>
            </w:r>
          </w:p>
        </w:tc>
        <w:tc>
          <w:tcPr>
            <w:tcW w:w="1997" w:type="dxa"/>
            <w:tcBorders>
              <w:top w:val="single" w:sz="4" w:space="0" w:color="auto"/>
              <w:left w:val="single" w:sz="4" w:space="0" w:color="auto"/>
              <w:bottom w:val="nil"/>
              <w:right w:val="single" w:sz="4" w:space="0" w:color="auto"/>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2,5</w:t>
            </w:r>
          </w:p>
        </w:tc>
      </w:tr>
      <w:tr w:rsidR="0049153C" w:rsidRPr="005E1245" w:rsidTr="0049153C">
        <w:trPr>
          <w:trHeight w:hRule="exact" w:val="773"/>
        </w:trPr>
        <w:tc>
          <w:tcPr>
            <w:tcW w:w="3408" w:type="dxa"/>
            <w:tcBorders>
              <w:top w:val="single" w:sz="4" w:space="0" w:color="auto"/>
              <w:left w:val="single" w:sz="4" w:space="0" w:color="auto"/>
              <w:bottom w:val="nil"/>
              <w:right w:val="nil"/>
            </w:tcBorders>
            <w:shd w:val="clear" w:color="auto" w:fill="FFFFFF"/>
          </w:tcPr>
          <w:p w:rsidR="0049153C" w:rsidRDefault="0049153C" w:rsidP="0049153C">
            <w:pPr>
              <w:rPr>
                <w:sz w:val="10"/>
                <w:szCs w:val="10"/>
              </w:rPr>
            </w:pPr>
          </w:p>
        </w:tc>
        <w:tc>
          <w:tcPr>
            <w:tcW w:w="2290"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370" w:lineRule="exact"/>
              <w:ind w:firstLine="0"/>
              <w:jc w:val="center"/>
            </w:pPr>
            <w:r w:rsidRPr="005E1245">
              <w:rPr>
                <w:rStyle w:val="10"/>
                <w:color w:val="000000"/>
              </w:rPr>
              <w:t>овцематки с приплодом</w:t>
            </w:r>
          </w:p>
        </w:tc>
        <w:tc>
          <w:tcPr>
            <w:tcW w:w="1963"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w:t>
            </w:r>
          </w:p>
        </w:tc>
        <w:tc>
          <w:tcPr>
            <w:tcW w:w="1997" w:type="dxa"/>
            <w:tcBorders>
              <w:top w:val="single" w:sz="4" w:space="0" w:color="auto"/>
              <w:left w:val="single" w:sz="4" w:space="0" w:color="auto"/>
              <w:bottom w:val="nil"/>
              <w:right w:val="single" w:sz="4" w:space="0" w:color="auto"/>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1,8 - 2</w:t>
            </w:r>
          </w:p>
        </w:tc>
      </w:tr>
      <w:tr w:rsidR="0049153C" w:rsidRPr="005E1245" w:rsidTr="0049153C">
        <w:trPr>
          <w:trHeight w:hRule="exact" w:val="398"/>
        </w:trPr>
        <w:tc>
          <w:tcPr>
            <w:tcW w:w="3408" w:type="dxa"/>
            <w:tcBorders>
              <w:top w:val="single" w:sz="4" w:space="0" w:color="auto"/>
              <w:left w:val="single" w:sz="4" w:space="0" w:color="auto"/>
              <w:bottom w:val="nil"/>
              <w:right w:val="nil"/>
            </w:tcBorders>
            <w:shd w:val="clear" w:color="auto" w:fill="FFFFFF"/>
          </w:tcPr>
          <w:p w:rsidR="0049153C" w:rsidRDefault="0049153C" w:rsidP="0049153C">
            <w:pPr>
              <w:rPr>
                <w:sz w:val="10"/>
                <w:szCs w:val="10"/>
              </w:rPr>
            </w:pPr>
          </w:p>
        </w:tc>
        <w:tc>
          <w:tcPr>
            <w:tcW w:w="2290"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ярки</w:t>
            </w:r>
          </w:p>
        </w:tc>
        <w:tc>
          <w:tcPr>
            <w:tcW w:w="1963"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w:t>
            </w:r>
          </w:p>
        </w:tc>
        <w:tc>
          <w:tcPr>
            <w:tcW w:w="1997" w:type="dxa"/>
            <w:tcBorders>
              <w:top w:val="single" w:sz="4" w:space="0" w:color="auto"/>
              <w:left w:val="single" w:sz="4" w:space="0" w:color="auto"/>
              <w:bottom w:val="nil"/>
              <w:right w:val="single" w:sz="4" w:space="0" w:color="auto"/>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0,8-2</w:t>
            </w:r>
          </w:p>
        </w:tc>
      </w:tr>
      <w:tr w:rsidR="0049153C" w:rsidRPr="005E1245" w:rsidTr="0049153C">
        <w:trPr>
          <w:trHeight w:hRule="exact" w:val="1142"/>
        </w:trPr>
        <w:tc>
          <w:tcPr>
            <w:tcW w:w="3408" w:type="dxa"/>
            <w:tcBorders>
              <w:top w:val="single" w:sz="4" w:space="0" w:color="auto"/>
              <w:left w:val="single" w:sz="4" w:space="0" w:color="auto"/>
              <w:bottom w:val="nil"/>
              <w:right w:val="nil"/>
            </w:tcBorders>
            <w:shd w:val="clear" w:color="auto" w:fill="FFFFFF"/>
          </w:tcPr>
          <w:p w:rsidR="0049153C" w:rsidRDefault="0049153C" w:rsidP="0049153C">
            <w:pPr>
              <w:rPr>
                <w:sz w:val="10"/>
                <w:szCs w:val="10"/>
              </w:rPr>
            </w:pPr>
          </w:p>
        </w:tc>
        <w:tc>
          <w:tcPr>
            <w:tcW w:w="2290"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370" w:lineRule="exact"/>
              <w:ind w:firstLine="0"/>
              <w:jc w:val="center"/>
            </w:pPr>
            <w:r w:rsidRPr="005E1245">
              <w:rPr>
                <w:rStyle w:val="10"/>
                <w:color w:val="000000"/>
              </w:rPr>
              <w:t>птицы кроликов (площадь пола клетки):</w:t>
            </w:r>
          </w:p>
        </w:tc>
        <w:tc>
          <w:tcPr>
            <w:tcW w:w="1963"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w:t>
            </w:r>
          </w:p>
        </w:tc>
        <w:tc>
          <w:tcPr>
            <w:tcW w:w="1997" w:type="dxa"/>
            <w:tcBorders>
              <w:top w:val="single" w:sz="4" w:space="0" w:color="auto"/>
              <w:left w:val="single" w:sz="4" w:space="0" w:color="auto"/>
              <w:bottom w:val="nil"/>
              <w:right w:val="single" w:sz="4" w:space="0" w:color="auto"/>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0,2-0,4</w:t>
            </w:r>
          </w:p>
        </w:tc>
      </w:tr>
      <w:tr w:rsidR="0049153C" w:rsidRPr="005E1245" w:rsidTr="0049153C">
        <w:trPr>
          <w:trHeight w:hRule="exact" w:val="773"/>
        </w:trPr>
        <w:tc>
          <w:tcPr>
            <w:tcW w:w="3408" w:type="dxa"/>
            <w:tcBorders>
              <w:top w:val="single" w:sz="4" w:space="0" w:color="auto"/>
              <w:left w:val="single" w:sz="4" w:space="0" w:color="auto"/>
              <w:bottom w:val="nil"/>
              <w:right w:val="nil"/>
            </w:tcBorders>
            <w:shd w:val="clear" w:color="auto" w:fill="FFFFFF"/>
          </w:tcPr>
          <w:p w:rsidR="0049153C" w:rsidRDefault="0049153C" w:rsidP="0049153C">
            <w:pPr>
              <w:rPr>
                <w:sz w:val="10"/>
                <w:szCs w:val="10"/>
              </w:rPr>
            </w:pPr>
          </w:p>
        </w:tc>
        <w:tc>
          <w:tcPr>
            <w:tcW w:w="2290"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370" w:lineRule="exact"/>
              <w:ind w:left="480" w:hanging="380"/>
            </w:pPr>
            <w:r w:rsidRPr="005E1245">
              <w:rPr>
                <w:rStyle w:val="10"/>
                <w:color w:val="000000"/>
              </w:rPr>
              <w:t>на одну взрослую голову</w:t>
            </w:r>
          </w:p>
        </w:tc>
        <w:tc>
          <w:tcPr>
            <w:tcW w:w="1963"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w:t>
            </w:r>
          </w:p>
        </w:tc>
        <w:tc>
          <w:tcPr>
            <w:tcW w:w="1997" w:type="dxa"/>
            <w:tcBorders>
              <w:top w:val="single" w:sz="4" w:space="0" w:color="auto"/>
              <w:left w:val="single" w:sz="4" w:space="0" w:color="auto"/>
              <w:bottom w:val="nil"/>
              <w:right w:val="single" w:sz="4" w:space="0" w:color="auto"/>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0,7—0,8</w:t>
            </w:r>
          </w:p>
        </w:tc>
      </w:tr>
      <w:tr w:rsidR="0049153C" w:rsidRPr="005E1245" w:rsidTr="0049153C">
        <w:trPr>
          <w:trHeight w:hRule="exact" w:val="398"/>
        </w:trPr>
        <w:tc>
          <w:tcPr>
            <w:tcW w:w="3408" w:type="dxa"/>
            <w:tcBorders>
              <w:top w:val="single" w:sz="4" w:space="0" w:color="auto"/>
              <w:left w:val="single" w:sz="4" w:space="0" w:color="auto"/>
              <w:bottom w:val="nil"/>
              <w:right w:val="nil"/>
            </w:tcBorders>
            <w:shd w:val="clear" w:color="auto" w:fill="FFFFFF"/>
          </w:tcPr>
          <w:p w:rsidR="0049153C" w:rsidRDefault="0049153C" w:rsidP="0049153C">
            <w:pPr>
              <w:rPr>
                <w:sz w:val="10"/>
                <w:szCs w:val="10"/>
              </w:rPr>
            </w:pPr>
          </w:p>
        </w:tc>
        <w:tc>
          <w:tcPr>
            <w:tcW w:w="2290"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Летняя кухня</w:t>
            </w:r>
          </w:p>
        </w:tc>
        <w:tc>
          <w:tcPr>
            <w:tcW w:w="1963"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w:t>
            </w:r>
          </w:p>
        </w:tc>
        <w:tc>
          <w:tcPr>
            <w:tcW w:w="1997" w:type="dxa"/>
            <w:tcBorders>
              <w:top w:val="single" w:sz="4" w:space="0" w:color="auto"/>
              <w:left w:val="single" w:sz="4" w:space="0" w:color="auto"/>
              <w:bottom w:val="nil"/>
              <w:right w:val="single" w:sz="4" w:space="0" w:color="auto"/>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10—12</w:t>
            </w:r>
          </w:p>
        </w:tc>
      </w:tr>
      <w:tr w:rsidR="0049153C" w:rsidRPr="005E1245" w:rsidTr="0049153C">
        <w:trPr>
          <w:trHeight w:hRule="exact" w:val="398"/>
        </w:trPr>
        <w:tc>
          <w:tcPr>
            <w:tcW w:w="3408" w:type="dxa"/>
            <w:tcBorders>
              <w:top w:val="single" w:sz="4" w:space="0" w:color="auto"/>
              <w:left w:val="single" w:sz="4" w:space="0" w:color="auto"/>
              <w:bottom w:val="nil"/>
              <w:right w:val="nil"/>
            </w:tcBorders>
            <w:shd w:val="clear" w:color="auto" w:fill="FFFFFF"/>
          </w:tcPr>
          <w:p w:rsidR="0049153C" w:rsidRDefault="0049153C" w:rsidP="0049153C">
            <w:pPr>
              <w:rPr>
                <w:sz w:val="10"/>
                <w:szCs w:val="10"/>
              </w:rPr>
            </w:pPr>
          </w:p>
        </w:tc>
        <w:tc>
          <w:tcPr>
            <w:tcW w:w="2290"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Кладовая</w:t>
            </w:r>
          </w:p>
        </w:tc>
        <w:tc>
          <w:tcPr>
            <w:tcW w:w="1963"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w:t>
            </w:r>
          </w:p>
        </w:tc>
        <w:tc>
          <w:tcPr>
            <w:tcW w:w="1997" w:type="dxa"/>
            <w:tcBorders>
              <w:top w:val="single" w:sz="4" w:space="0" w:color="auto"/>
              <w:left w:val="single" w:sz="4" w:space="0" w:color="auto"/>
              <w:bottom w:val="nil"/>
              <w:right w:val="single" w:sz="4" w:space="0" w:color="auto"/>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5—7</w:t>
            </w:r>
          </w:p>
        </w:tc>
      </w:tr>
      <w:tr w:rsidR="0049153C" w:rsidRPr="005E1245" w:rsidTr="0049153C">
        <w:trPr>
          <w:trHeight w:hRule="exact" w:val="1142"/>
        </w:trPr>
        <w:tc>
          <w:tcPr>
            <w:tcW w:w="3408"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Бытовые постройки</w:t>
            </w:r>
          </w:p>
        </w:tc>
        <w:tc>
          <w:tcPr>
            <w:tcW w:w="2290" w:type="dxa"/>
            <w:tcBorders>
              <w:top w:val="single" w:sz="4" w:space="0" w:color="auto"/>
              <w:left w:val="single" w:sz="4" w:space="0" w:color="auto"/>
              <w:bottom w:val="nil"/>
              <w:right w:val="nil"/>
            </w:tcBorders>
            <w:shd w:val="clear" w:color="auto" w:fill="FFFFFF"/>
          </w:tcPr>
          <w:p w:rsidR="0049153C" w:rsidRPr="005E1245" w:rsidRDefault="0049153C" w:rsidP="0049153C">
            <w:pPr>
              <w:pStyle w:val="a4"/>
              <w:shd w:val="clear" w:color="auto" w:fill="auto"/>
              <w:spacing w:before="0" w:after="0" w:line="370" w:lineRule="exact"/>
              <w:ind w:firstLine="0"/>
              <w:jc w:val="center"/>
            </w:pPr>
            <w:r w:rsidRPr="005E1245">
              <w:rPr>
                <w:rStyle w:val="10"/>
                <w:color w:val="000000"/>
              </w:rPr>
              <w:t>Гараж: для автомобиля для мотоцикла</w:t>
            </w:r>
          </w:p>
        </w:tc>
        <w:tc>
          <w:tcPr>
            <w:tcW w:w="1963" w:type="dxa"/>
            <w:tcBorders>
              <w:top w:val="single" w:sz="4" w:space="0" w:color="auto"/>
              <w:left w:val="single" w:sz="4" w:space="0" w:color="auto"/>
              <w:bottom w:val="nil"/>
              <w:right w:val="nil"/>
            </w:tcBorders>
            <w:shd w:val="clear" w:color="auto" w:fill="FFFFFF"/>
          </w:tcPr>
          <w:p w:rsidR="0049153C" w:rsidRDefault="0049153C" w:rsidP="0049153C">
            <w:pPr>
              <w:rPr>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rsidR="0049153C" w:rsidRPr="005E1245" w:rsidRDefault="0049153C" w:rsidP="0049153C">
            <w:pPr>
              <w:pStyle w:val="a4"/>
              <w:shd w:val="clear" w:color="auto" w:fill="auto"/>
              <w:spacing w:before="0" w:after="480" w:line="260" w:lineRule="exact"/>
              <w:ind w:firstLine="0"/>
              <w:jc w:val="center"/>
            </w:pPr>
            <w:r w:rsidRPr="005E1245">
              <w:rPr>
                <w:rStyle w:val="10"/>
                <w:color w:val="000000"/>
              </w:rPr>
              <w:t>18—20</w:t>
            </w:r>
          </w:p>
          <w:p w:rsidR="0049153C" w:rsidRPr="005E1245" w:rsidRDefault="0049153C" w:rsidP="0049153C">
            <w:pPr>
              <w:pStyle w:val="a4"/>
              <w:shd w:val="clear" w:color="auto" w:fill="auto"/>
              <w:spacing w:before="480" w:after="0" w:line="260" w:lineRule="exact"/>
              <w:ind w:firstLine="0"/>
              <w:jc w:val="center"/>
            </w:pPr>
            <w:r w:rsidRPr="005E1245">
              <w:rPr>
                <w:rStyle w:val="10"/>
                <w:color w:val="000000"/>
              </w:rPr>
              <w:t>6—8</w:t>
            </w:r>
          </w:p>
        </w:tc>
      </w:tr>
      <w:tr w:rsidR="0049153C" w:rsidRPr="005E1245" w:rsidTr="0049153C">
        <w:trPr>
          <w:trHeight w:hRule="exact" w:val="1891"/>
        </w:trPr>
        <w:tc>
          <w:tcPr>
            <w:tcW w:w="3408" w:type="dxa"/>
            <w:tcBorders>
              <w:top w:val="single" w:sz="4" w:space="0" w:color="auto"/>
              <w:left w:val="single" w:sz="4" w:space="0" w:color="auto"/>
              <w:bottom w:val="single" w:sz="4" w:space="0" w:color="auto"/>
              <w:right w:val="nil"/>
            </w:tcBorders>
            <w:shd w:val="clear" w:color="auto" w:fill="FFFFFF"/>
          </w:tcPr>
          <w:p w:rsidR="0049153C" w:rsidRDefault="0049153C" w:rsidP="0049153C">
            <w:pPr>
              <w:rPr>
                <w:sz w:val="10"/>
                <w:szCs w:val="10"/>
              </w:rPr>
            </w:pPr>
          </w:p>
        </w:tc>
        <w:tc>
          <w:tcPr>
            <w:tcW w:w="2290" w:type="dxa"/>
            <w:tcBorders>
              <w:top w:val="single" w:sz="4" w:space="0" w:color="auto"/>
              <w:left w:val="single" w:sz="4" w:space="0" w:color="auto"/>
              <w:bottom w:val="single" w:sz="4" w:space="0" w:color="auto"/>
              <w:right w:val="nil"/>
            </w:tcBorders>
            <w:shd w:val="clear" w:color="auto" w:fill="FFFFFF"/>
          </w:tcPr>
          <w:p w:rsidR="0049153C" w:rsidRPr="005E1245" w:rsidRDefault="0049153C" w:rsidP="0049153C">
            <w:pPr>
              <w:pStyle w:val="a4"/>
              <w:shd w:val="clear" w:color="auto" w:fill="auto"/>
              <w:spacing w:before="0" w:after="0" w:line="370" w:lineRule="exact"/>
              <w:ind w:left="100" w:firstLine="0"/>
            </w:pPr>
            <w:r w:rsidRPr="005E1245">
              <w:rPr>
                <w:rStyle w:val="10"/>
                <w:color w:val="000000"/>
              </w:rPr>
              <w:t>Мастерская Баня Летний душ Надворная уборная</w:t>
            </w:r>
          </w:p>
        </w:tc>
        <w:tc>
          <w:tcPr>
            <w:tcW w:w="1963" w:type="dxa"/>
            <w:tcBorders>
              <w:top w:val="single" w:sz="4" w:space="0" w:color="auto"/>
              <w:left w:val="single" w:sz="4" w:space="0" w:color="auto"/>
              <w:bottom w:val="single" w:sz="4" w:space="0" w:color="auto"/>
              <w:right w:val="nil"/>
            </w:tcBorders>
            <w:shd w:val="clear" w:color="auto" w:fill="FFFFFF"/>
          </w:tcPr>
          <w:p w:rsidR="0049153C" w:rsidRPr="005E1245" w:rsidRDefault="0049153C" w:rsidP="0049153C">
            <w:pPr>
              <w:pStyle w:val="a4"/>
              <w:shd w:val="clear" w:color="auto" w:fill="auto"/>
              <w:spacing w:before="0" w:after="0" w:line="260" w:lineRule="exact"/>
              <w:ind w:firstLine="0"/>
              <w:jc w:val="center"/>
            </w:pPr>
            <w:r w:rsidRPr="005E1245">
              <w:rPr>
                <w:rStyle w:val="10"/>
                <w:color w:val="000000"/>
              </w:rPr>
              <w:t>м</w:t>
            </w:r>
            <w:proofErr w:type="gramStart"/>
            <w:r w:rsidRPr="005E1245">
              <w:rPr>
                <w:rStyle w:val="10"/>
                <w:color w:val="000000"/>
              </w:rPr>
              <w:t>2</w:t>
            </w:r>
            <w:proofErr w:type="gramEnd"/>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9153C" w:rsidRPr="005E1245" w:rsidRDefault="0049153C" w:rsidP="0049153C">
            <w:pPr>
              <w:pStyle w:val="a4"/>
              <w:shd w:val="clear" w:color="auto" w:fill="auto"/>
              <w:spacing w:before="0" w:after="0" w:line="370" w:lineRule="exact"/>
              <w:ind w:firstLine="0"/>
              <w:jc w:val="center"/>
            </w:pPr>
            <w:r w:rsidRPr="005E1245">
              <w:rPr>
                <w:rStyle w:val="10"/>
                <w:color w:val="000000"/>
              </w:rPr>
              <w:t>12—15</w:t>
            </w:r>
          </w:p>
          <w:p w:rsidR="0049153C" w:rsidRPr="005E1245" w:rsidRDefault="0049153C" w:rsidP="0049153C">
            <w:pPr>
              <w:pStyle w:val="a4"/>
              <w:shd w:val="clear" w:color="auto" w:fill="auto"/>
              <w:spacing w:before="0" w:after="0" w:line="370" w:lineRule="exact"/>
              <w:ind w:firstLine="0"/>
              <w:jc w:val="center"/>
            </w:pPr>
            <w:r w:rsidRPr="005E1245">
              <w:rPr>
                <w:rStyle w:val="10"/>
                <w:color w:val="000000"/>
              </w:rPr>
              <w:t>10—15</w:t>
            </w:r>
          </w:p>
          <w:p w:rsidR="0049153C" w:rsidRPr="005E1245" w:rsidRDefault="0049153C" w:rsidP="0049153C">
            <w:pPr>
              <w:pStyle w:val="a4"/>
              <w:shd w:val="clear" w:color="auto" w:fill="auto"/>
              <w:spacing w:before="0" w:after="0" w:line="370" w:lineRule="exact"/>
              <w:ind w:firstLine="0"/>
              <w:jc w:val="center"/>
            </w:pPr>
            <w:r w:rsidRPr="005E1245">
              <w:rPr>
                <w:rStyle w:val="10"/>
                <w:color w:val="000000"/>
              </w:rPr>
              <w:t>2,3-4</w:t>
            </w:r>
          </w:p>
          <w:p w:rsidR="0049153C" w:rsidRPr="005E1245" w:rsidRDefault="0049153C" w:rsidP="0049153C">
            <w:pPr>
              <w:pStyle w:val="a4"/>
              <w:shd w:val="clear" w:color="auto" w:fill="auto"/>
              <w:spacing w:before="0" w:after="0" w:line="370" w:lineRule="exact"/>
              <w:ind w:firstLine="0"/>
              <w:jc w:val="center"/>
            </w:pPr>
            <w:r w:rsidRPr="005E1245">
              <w:rPr>
                <w:rStyle w:val="10"/>
                <w:color w:val="000000"/>
              </w:rPr>
              <w:t>1,5</w:t>
            </w:r>
          </w:p>
        </w:tc>
      </w:tr>
    </w:tbl>
    <w:p w:rsidR="00730EC2" w:rsidRDefault="00730EC2" w:rsidP="0082059A">
      <w:pPr>
        <w:pStyle w:val="a4"/>
        <w:shd w:val="clear" w:color="auto" w:fill="auto"/>
        <w:spacing w:before="0" w:after="0" w:line="370" w:lineRule="exact"/>
        <w:ind w:left="20" w:firstLine="0"/>
      </w:pPr>
    </w:p>
    <w:p w:rsidR="001613DD" w:rsidRDefault="001613DD" w:rsidP="001613DD">
      <w:pPr>
        <w:pStyle w:val="71"/>
        <w:shd w:val="clear" w:color="auto" w:fill="auto"/>
        <w:spacing w:before="0" w:after="0" w:line="370" w:lineRule="exact"/>
        <w:ind w:left="20" w:firstLine="0"/>
        <w:jc w:val="center"/>
      </w:pPr>
      <w:r>
        <w:rPr>
          <w:rStyle w:val="70pt"/>
          <w:i/>
          <w:iCs/>
          <w:color w:val="000000"/>
        </w:rPr>
        <w:t>Приложение 2</w:t>
      </w:r>
    </w:p>
    <w:p w:rsidR="001613DD" w:rsidRDefault="001613DD" w:rsidP="001613DD">
      <w:pPr>
        <w:pStyle w:val="71"/>
        <w:shd w:val="clear" w:color="auto" w:fill="auto"/>
        <w:spacing w:before="0" w:after="0" w:line="370" w:lineRule="exact"/>
        <w:ind w:left="40" w:right="60" w:firstLine="700"/>
        <w:jc w:val="both"/>
      </w:pPr>
      <w:r>
        <w:rPr>
          <w:rStyle w:val="70pt"/>
          <w:i/>
          <w:iCs/>
          <w:color w:val="000000"/>
        </w:rPr>
        <w:t xml:space="preserve">Расстояние от помещений (сооружений) для содержания и разведения животных до объектов жилой застройки должно быть не </w:t>
      </w:r>
      <w:proofErr w:type="gramStart"/>
      <w:r>
        <w:rPr>
          <w:rStyle w:val="70pt"/>
          <w:i/>
          <w:iCs/>
          <w:color w:val="000000"/>
        </w:rPr>
        <w:t>менее указанного</w:t>
      </w:r>
      <w:proofErr w:type="gramEnd"/>
      <w:r>
        <w:rPr>
          <w:rStyle w:val="70pt"/>
          <w:i/>
          <w:iCs/>
          <w:color w:val="000000"/>
        </w:rPr>
        <w:t xml:space="preserve"> в </w:t>
      </w:r>
      <w:r>
        <w:rPr>
          <w:rStyle w:val="70pt"/>
          <w:i/>
          <w:iCs/>
          <w:color w:val="000000"/>
        </w:rPr>
        <w:lastRenderedPageBreak/>
        <w:t>таблице</w:t>
      </w:r>
    </w:p>
    <w:p w:rsidR="004B10C3" w:rsidRDefault="004B10C3" w:rsidP="004B10C3">
      <w:pPr>
        <w:pStyle w:val="30"/>
        <w:framePr w:w="1954" w:h="294" w:hRule="exact" w:wrap="none" w:vAnchor="page" w:hAnchor="page" w:x="5915" w:y="2898"/>
        <w:shd w:val="clear" w:color="auto" w:fill="auto"/>
        <w:spacing w:line="260" w:lineRule="exact"/>
      </w:pPr>
      <w:r>
        <w:rPr>
          <w:rStyle w:val="30pt"/>
          <w:i/>
          <w:iCs/>
          <w:color w:val="000000"/>
        </w:rPr>
        <w:t>Поголовье (шт.)</w:t>
      </w:r>
    </w:p>
    <w:p w:rsidR="004B10C3" w:rsidRDefault="004B10C3" w:rsidP="004B10C3">
      <w:pPr>
        <w:pStyle w:val="30"/>
        <w:framePr w:w="1733" w:h="299" w:hRule="exact" w:wrap="none" w:vAnchor="page" w:hAnchor="page" w:x="1144" w:y="3114"/>
        <w:shd w:val="clear" w:color="auto" w:fill="auto"/>
        <w:spacing w:line="260" w:lineRule="exact"/>
      </w:pPr>
      <w:r>
        <w:rPr>
          <w:rStyle w:val="30pt"/>
          <w:i/>
          <w:iCs/>
          <w:color w:val="000000"/>
        </w:rPr>
        <w:t>Нормативный</w:t>
      </w:r>
    </w:p>
    <w:tbl>
      <w:tblPr>
        <w:tblW w:w="0" w:type="auto"/>
        <w:tblLayout w:type="fixed"/>
        <w:tblCellMar>
          <w:left w:w="0" w:type="dxa"/>
          <w:right w:w="0" w:type="dxa"/>
        </w:tblCellMar>
        <w:tblLook w:val="0000"/>
      </w:tblPr>
      <w:tblGrid>
        <w:gridCol w:w="1838"/>
        <w:gridCol w:w="974"/>
        <w:gridCol w:w="1099"/>
        <w:gridCol w:w="1032"/>
        <w:gridCol w:w="1224"/>
        <w:gridCol w:w="1037"/>
        <w:gridCol w:w="1238"/>
        <w:gridCol w:w="1133"/>
      </w:tblGrid>
      <w:tr w:rsidR="004B10C3" w:rsidTr="001A195D">
        <w:trPr>
          <w:trHeight w:hRule="exact" w:val="662"/>
        </w:trPr>
        <w:tc>
          <w:tcPr>
            <w:tcW w:w="1838"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firstLine="0"/>
              <w:jc w:val="center"/>
            </w:pPr>
            <w:r w:rsidRPr="005E1245">
              <w:rPr>
                <w:rStyle w:val="10"/>
                <w:color w:val="000000"/>
              </w:rPr>
              <w:t>разрыв</w:t>
            </w:r>
          </w:p>
        </w:tc>
        <w:tc>
          <w:tcPr>
            <w:tcW w:w="974"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160" w:firstLine="0"/>
            </w:pPr>
            <w:r w:rsidRPr="005E1245">
              <w:rPr>
                <w:rStyle w:val="10"/>
                <w:color w:val="000000"/>
              </w:rPr>
              <w:t>свиньи</w:t>
            </w:r>
          </w:p>
        </w:tc>
        <w:tc>
          <w:tcPr>
            <w:tcW w:w="1099"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120" w:line="260" w:lineRule="exact"/>
              <w:ind w:left="200" w:firstLine="0"/>
            </w:pPr>
            <w:r w:rsidRPr="005E1245">
              <w:rPr>
                <w:rStyle w:val="10"/>
                <w:color w:val="000000"/>
              </w:rPr>
              <w:t>коровы,</w:t>
            </w:r>
          </w:p>
          <w:p w:rsidR="004B10C3" w:rsidRPr="005E1245" w:rsidRDefault="004B10C3" w:rsidP="001A195D">
            <w:pPr>
              <w:pStyle w:val="a4"/>
              <w:framePr w:w="9576" w:h="2126" w:wrap="none" w:vAnchor="page" w:hAnchor="page" w:x="1115" w:y="3312"/>
              <w:shd w:val="clear" w:color="auto" w:fill="auto"/>
              <w:spacing w:before="120" w:after="0" w:line="260" w:lineRule="exact"/>
              <w:ind w:left="200" w:firstLine="0"/>
            </w:pPr>
            <w:r w:rsidRPr="005E1245">
              <w:rPr>
                <w:rStyle w:val="10"/>
                <w:color w:val="000000"/>
              </w:rPr>
              <w:t>бычки</w:t>
            </w:r>
          </w:p>
        </w:tc>
        <w:tc>
          <w:tcPr>
            <w:tcW w:w="1032"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180" w:line="260" w:lineRule="exact"/>
              <w:ind w:left="200" w:firstLine="0"/>
            </w:pPr>
            <w:r w:rsidRPr="005E1245">
              <w:rPr>
                <w:rStyle w:val="10"/>
                <w:color w:val="000000"/>
              </w:rPr>
              <w:t>овцы,</w:t>
            </w:r>
          </w:p>
          <w:p w:rsidR="004B10C3" w:rsidRPr="005E1245" w:rsidRDefault="004B10C3" w:rsidP="001A195D">
            <w:pPr>
              <w:pStyle w:val="a4"/>
              <w:framePr w:w="9576" w:h="2126" w:wrap="none" w:vAnchor="page" w:hAnchor="page" w:x="1115" w:y="3312"/>
              <w:shd w:val="clear" w:color="auto" w:fill="auto"/>
              <w:spacing w:before="180" w:after="0" w:line="260" w:lineRule="exact"/>
              <w:ind w:right="160" w:firstLine="0"/>
              <w:jc w:val="right"/>
            </w:pPr>
            <w:r w:rsidRPr="005E1245">
              <w:rPr>
                <w:rStyle w:val="10"/>
                <w:color w:val="000000"/>
              </w:rPr>
              <w:t>козы</w:t>
            </w:r>
          </w:p>
        </w:tc>
        <w:tc>
          <w:tcPr>
            <w:tcW w:w="1224"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180" w:line="260" w:lineRule="exact"/>
              <w:ind w:left="260" w:firstLine="0"/>
            </w:pPr>
            <w:r w:rsidRPr="005E1245">
              <w:rPr>
                <w:rStyle w:val="10"/>
                <w:color w:val="000000"/>
              </w:rPr>
              <w:t>кролики-</w:t>
            </w:r>
          </w:p>
          <w:p w:rsidR="004B10C3" w:rsidRPr="005E1245" w:rsidRDefault="004B10C3" w:rsidP="001A195D">
            <w:pPr>
              <w:pStyle w:val="a4"/>
              <w:framePr w:w="9576" w:h="2126" w:wrap="none" w:vAnchor="page" w:hAnchor="page" w:x="1115" w:y="3312"/>
              <w:shd w:val="clear" w:color="auto" w:fill="auto"/>
              <w:spacing w:before="180" w:after="0" w:line="260" w:lineRule="exact"/>
              <w:ind w:left="260" w:firstLine="0"/>
            </w:pPr>
            <w:r w:rsidRPr="005E1245">
              <w:rPr>
                <w:rStyle w:val="10"/>
                <w:color w:val="000000"/>
              </w:rPr>
              <w:t>матки</w:t>
            </w:r>
          </w:p>
        </w:tc>
        <w:tc>
          <w:tcPr>
            <w:tcW w:w="1037"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140" w:firstLine="0"/>
            </w:pPr>
            <w:r w:rsidRPr="005E1245">
              <w:rPr>
                <w:rStyle w:val="10"/>
                <w:color w:val="000000"/>
              </w:rPr>
              <w:t>птица</w:t>
            </w:r>
          </w:p>
        </w:tc>
        <w:tc>
          <w:tcPr>
            <w:tcW w:w="1238"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140" w:firstLine="0"/>
            </w:pPr>
            <w:r w:rsidRPr="005E1245">
              <w:rPr>
                <w:rStyle w:val="10"/>
                <w:color w:val="000000"/>
              </w:rPr>
              <w:t>лошади</w:t>
            </w:r>
          </w:p>
        </w:tc>
        <w:tc>
          <w:tcPr>
            <w:tcW w:w="1133"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180" w:line="260" w:lineRule="exact"/>
              <w:ind w:left="300" w:firstLine="0"/>
            </w:pPr>
            <w:r w:rsidRPr="005E1245">
              <w:rPr>
                <w:rStyle w:val="10"/>
                <w:color w:val="000000"/>
              </w:rPr>
              <w:t>нутрии,</w:t>
            </w:r>
          </w:p>
          <w:p w:rsidR="004B10C3" w:rsidRPr="005E1245" w:rsidRDefault="004B10C3" w:rsidP="001A195D">
            <w:pPr>
              <w:pStyle w:val="a4"/>
              <w:framePr w:w="9576" w:h="2126" w:wrap="none" w:vAnchor="page" w:hAnchor="page" w:x="1115" w:y="3312"/>
              <w:shd w:val="clear" w:color="auto" w:fill="auto"/>
              <w:spacing w:before="180" w:after="0" w:line="260" w:lineRule="exact"/>
              <w:ind w:left="300" w:firstLine="0"/>
            </w:pPr>
            <w:r w:rsidRPr="005E1245">
              <w:rPr>
                <w:rStyle w:val="10"/>
                <w:color w:val="000000"/>
              </w:rPr>
              <w:t>песцы</w:t>
            </w:r>
          </w:p>
        </w:tc>
      </w:tr>
      <w:tr w:rsidR="004B10C3" w:rsidTr="001A195D">
        <w:trPr>
          <w:trHeight w:hRule="exact" w:val="384"/>
        </w:trPr>
        <w:tc>
          <w:tcPr>
            <w:tcW w:w="1838"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firstLine="0"/>
              <w:jc w:val="center"/>
            </w:pPr>
            <w:r w:rsidRPr="005E1245">
              <w:rPr>
                <w:rStyle w:val="10"/>
                <w:color w:val="000000"/>
              </w:rPr>
              <w:t>10м</w:t>
            </w:r>
          </w:p>
        </w:tc>
        <w:tc>
          <w:tcPr>
            <w:tcW w:w="974"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160" w:firstLine="0"/>
            </w:pPr>
            <w:r w:rsidRPr="005E1245">
              <w:rPr>
                <w:rStyle w:val="10"/>
                <w:color w:val="000000"/>
              </w:rPr>
              <w:t>До 5</w:t>
            </w:r>
          </w:p>
        </w:tc>
        <w:tc>
          <w:tcPr>
            <w:tcW w:w="1099"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200" w:firstLine="0"/>
            </w:pPr>
            <w:r w:rsidRPr="005E1245">
              <w:rPr>
                <w:rStyle w:val="10"/>
                <w:color w:val="000000"/>
              </w:rPr>
              <w:t>До 5</w:t>
            </w:r>
          </w:p>
        </w:tc>
        <w:tc>
          <w:tcPr>
            <w:tcW w:w="1032"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200" w:firstLine="0"/>
            </w:pPr>
            <w:r w:rsidRPr="005E1245">
              <w:rPr>
                <w:rStyle w:val="10"/>
                <w:color w:val="000000"/>
              </w:rPr>
              <w:t>До 10</w:t>
            </w:r>
          </w:p>
        </w:tc>
        <w:tc>
          <w:tcPr>
            <w:tcW w:w="1224"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260" w:firstLine="0"/>
            </w:pPr>
            <w:r w:rsidRPr="005E1245">
              <w:rPr>
                <w:rStyle w:val="10"/>
                <w:color w:val="000000"/>
              </w:rPr>
              <w:t>До 10</w:t>
            </w:r>
          </w:p>
        </w:tc>
        <w:tc>
          <w:tcPr>
            <w:tcW w:w="1037"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140" w:firstLine="0"/>
            </w:pPr>
            <w:r w:rsidRPr="005E1245">
              <w:rPr>
                <w:rStyle w:val="10"/>
                <w:color w:val="000000"/>
              </w:rPr>
              <w:t>До 30</w:t>
            </w:r>
          </w:p>
        </w:tc>
        <w:tc>
          <w:tcPr>
            <w:tcW w:w="1238"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280" w:firstLine="0"/>
            </w:pPr>
            <w:r w:rsidRPr="005E1245">
              <w:rPr>
                <w:rStyle w:val="10"/>
                <w:color w:val="000000"/>
              </w:rPr>
              <w:t>До 5</w:t>
            </w:r>
          </w:p>
        </w:tc>
        <w:tc>
          <w:tcPr>
            <w:tcW w:w="1133"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300" w:firstLine="0"/>
            </w:pPr>
            <w:r w:rsidRPr="005E1245">
              <w:rPr>
                <w:rStyle w:val="10"/>
                <w:color w:val="000000"/>
              </w:rPr>
              <w:t>До 5</w:t>
            </w:r>
          </w:p>
        </w:tc>
      </w:tr>
      <w:tr w:rsidR="004B10C3" w:rsidTr="001A195D">
        <w:trPr>
          <w:trHeight w:hRule="exact" w:val="370"/>
        </w:trPr>
        <w:tc>
          <w:tcPr>
            <w:tcW w:w="1838"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firstLine="0"/>
              <w:jc w:val="center"/>
            </w:pPr>
            <w:r w:rsidRPr="005E1245">
              <w:rPr>
                <w:rStyle w:val="10"/>
                <w:color w:val="000000"/>
              </w:rPr>
              <w:t>20 м</w:t>
            </w:r>
          </w:p>
        </w:tc>
        <w:tc>
          <w:tcPr>
            <w:tcW w:w="974"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160" w:firstLine="0"/>
            </w:pPr>
            <w:r w:rsidRPr="005E1245">
              <w:rPr>
                <w:rStyle w:val="10"/>
                <w:color w:val="000000"/>
              </w:rPr>
              <w:t>До 8</w:t>
            </w:r>
          </w:p>
        </w:tc>
        <w:tc>
          <w:tcPr>
            <w:tcW w:w="1099"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200" w:firstLine="0"/>
            </w:pPr>
            <w:r w:rsidRPr="005E1245">
              <w:rPr>
                <w:rStyle w:val="10"/>
                <w:color w:val="000000"/>
              </w:rPr>
              <w:t>До 8</w:t>
            </w:r>
          </w:p>
        </w:tc>
        <w:tc>
          <w:tcPr>
            <w:tcW w:w="1032"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200" w:firstLine="0"/>
            </w:pPr>
            <w:r w:rsidRPr="005E1245">
              <w:rPr>
                <w:rStyle w:val="10"/>
                <w:color w:val="000000"/>
              </w:rPr>
              <w:t>До 15</w:t>
            </w:r>
          </w:p>
        </w:tc>
        <w:tc>
          <w:tcPr>
            <w:tcW w:w="1224"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260" w:firstLine="0"/>
            </w:pPr>
            <w:r w:rsidRPr="005E1245">
              <w:rPr>
                <w:rStyle w:val="10"/>
                <w:color w:val="000000"/>
              </w:rPr>
              <w:t>До 20</w:t>
            </w:r>
          </w:p>
        </w:tc>
        <w:tc>
          <w:tcPr>
            <w:tcW w:w="1037"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140" w:firstLine="0"/>
            </w:pPr>
            <w:r w:rsidRPr="005E1245">
              <w:rPr>
                <w:rStyle w:val="10"/>
                <w:color w:val="000000"/>
              </w:rPr>
              <w:t>До 45</w:t>
            </w:r>
          </w:p>
        </w:tc>
        <w:tc>
          <w:tcPr>
            <w:tcW w:w="1238"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280" w:firstLine="0"/>
            </w:pPr>
            <w:r w:rsidRPr="005E1245">
              <w:rPr>
                <w:rStyle w:val="10"/>
                <w:color w:val="000000"/>
              </w:rPr>
              <w:t>До 8</w:t>
            </w:r>
          </w:p>
        </w:tc>
        <w:tc>
          <w:tcPr>
            <w:tcW w:w="1133"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300" w:firstLine="0"/>
            </w:pPr>
            <w:r w:rsidRPr="005E1245">
              <w:rPr>
                <w:rStyle w:val="10"/>
                <w:color w:val="000000"/>
              </w:rPr>
              <w:t>До 8</w:t>
            </w:r>
          </w:p>
        </w:tc>
      </w:tr>
      <w:tr w:rsidR="004B10C3" w:rsidTr="001A195D">
        <w:trPr>
          <w:trHeight w:hRule="exact" w:val="370"/>
        </w:trPr>
        <w:tc>
          <w:tcPr>
            <w:tcW w:w="1838"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firstLine="0"/>
              <w:jc w:val="center"/>
            </w:pPr>
            <w:r w:rsidRPr="005E1245">
              <w:rPr>
                <w:rStyle w:val="10"/>
                <w:color w:val="000000"/>
              </w:rPr>
              <w:t>30 м</w:t>
            </w:r>
          </w:p>
        </w:tc>
        <w:tc>
          <w:tcPr>
            <w:tcW w:w="974"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160" w:firstLine="0"/>
            </w:pPr>
            <w:r w:rsidRPr="005E1245">
              <w:rPr>
                <w:rStyle w:val="10"/>
                <w:color w:val="000000"/>
              </w:rPr>
              <w:t>До 10</w:t>
            </w:r>
          </w:p>
        </w:tc>
        <w:tc>
          <w:tcPr>
            <w:tcW w:w="1099"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200" w:firstLine="0"/>
            </w:pPr>
            <w:r w:rsidRPr="005E1245">
              <w:rPr>
                <w:rStyle w:val="10"/>
                <w:color w:val="000000"/>
              </w:rPr>
              <w:t>До 10</w:t>
            </w:r>
          </w:p>
        </w:tc>
        <w:tc>
          <w:tcPr>
            <w:tcW w:w="1032"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200" w:firstLine="0"/>
            </w:pPr>
            <w:r w:rsidRPr="005E1245">
              <w:rPr>
                <w:rStyle w:val="10"/>
                <w:color w:val="000000"/>
              </w:rPr>
              <w:t>До 20</w:t>
            </w:r>
          </w:p>
        </w:tc>
        <w:tc>
          <w:tcPr>
            <w:tcW w:w="1224"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260" w:firstLine="0"/>
            </w:pPr>
            <w:r w:rsidRPr="005E1245">
              <w:rPr>
                <w:rStyle w:val="10"/>
                <w:color w:val="000000"/>
              </w:rPr>
              <w:t>До 30</w:t>
            </w:r>
          </w:p>
        </w:tc>
        <w:tc>
          <w:tcPr>
            <w:tcW w:w="1037"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140" w:firstLine="0"/>
            </w:pPr>
            <w:r w:rsidRPr="005E1245">
              <w:rPr>
                <w:rStyle w:val="10"/>
                <w:color w:val="000000"/>
              </w:rPr>
              <w:t>До 60</w:t>
            </w:r>
          </w:p>
        </w:tc>
        <w:tc>
          <w:tcPr>
            <w:tcW w:w="1238"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280" w:firstLine="0"/>
            </w:pPr>
            <w:r w:rsidRPr="005E1245">
              <w:rPr>
                <w:rStyle w:val="10"/>
                <w:color w:val="000000"/>
              </w:rPr>
              <w:t>До 10</w:t>
            </w:r>
          </w:p>
        </w:tc>
        <w:tc>
          <w:tcPr>
            <w:tcW w:w="1133"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300" w:firstLine="0"/>
            </w:pPr>
            <w:r w:rsidRPr="005E1245">
              <w:rPr>
                <w:rStyle w:val="10"/>
                <w:color w:val="000000"/>
              </w:rPr>
              <w:t>До 10</w:t>
            </w:r>
          </w:p>
        </w:tc>
      </w:tr>
      <w:tr w:rsidR="004B10C3" w:rsidTr="001A195D">
        <w:trPr>
          <w:trHeight w:hRule="exact" w:val="341"/>
        </w:trPr>
        <w:tc>
          <w:tcPr>
            <w:tcW w:w="1838"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firstLine="0"/>
              <w:jc w:val="center"/>
            </w:pPr>
            <w:r w:rsidRPr="005E1245">
              <w:rPr>
                <w:rStyle w:val="10"/>
                <w:color w:val="000000"/>
              </w:rPr>
              <w:t>40 м</w:t>
            </w:r>
          </w:p>
        </w:tc>
        <w:tc>
          <w:tcPr>
            <w:tcW w:w="974"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160" w:firstLine="0"/>
            </w:pPr>
            <w:r w:rsidRPr="005E1245">
              <w:rPr>
                <w:rStyle w:val="10"/>
                <w:color w:val="000000"/>
              </w:rPr>
              <w:t>До 15</w:t>
            </w:r>
          </w:p>
        </w:tc>
        <w:tc>
          <w:tcPr>
            <w:tcW w:w="1099"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200" w:firstLine="0"/>
            </w:pPr>
            <w:r w:rsidRPr="005E1245">
              <w:rPr>
                <w:rStyle w:val="10"/>
                <w:color w:val="000000"/>
              </w:rPr>
              <w:t>До 15</w:t>
            </w:r>
          </w:p>
        </w:tc>
        <w:tc>
          <w:tcPr>
            <w:tcW w:w="1032"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200" w:firstLine="0"/>
            </w:pPr>
            <w:r w:rsidRPr="005E1245">
              <w:rPr>
                <w:rStyle w:val="10"/>
                <w:color w:val="000000"/>
              </w:rPr>
              <w:t>До 25</w:t>
            </w:r>
          </w:p>
        </w:tc>
        <w:tc>
          <w:tcPr>
            <w:tcW w:w="1224"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260" w:firstLine="0"/>
            </w:pPr>
            <w:r w:rsidRPr="005E1245">
              <w:rPr>
                <w:rStyle w:val="10"/>
                <w:color w:val="000000"/>
              </w:rPr>
              <w:t>До 40</w:t>
            </w:r>
          </w:p>
        </w:tc>
        <w:tc>
          <w:tcPr>
            <w:tcW w:w="1037"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140" w:firstLine="0"/>
            </w:pPr>
            <w:r w:rsidRPr="005E1245">
              <w:rPr>
                <w:rStyle w:val="10"/>
                <w:color w:val="000000"/>
              </w:rPr>
              <w:t>До 75</w:t>
            </w:r>
          </w:p>
        </w:tc>
        <w:tc>
          <w:tcPr>
            <w:tcW w:w="1238"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280" w:firstLine="0"/>
            </w:pPr>
            <w:r w:rsidRPr="005E1245">
              <w:rPr>
                <w:rStyle w:val="10"/>
                <w:color w:val="000000"/>
              </w:rPr>
              <w:t>До 15</w:t>
            </w:r>
          </w:p>
        </w:tc>
        <w:tc>
          <w:tcPr>
            <w:tcW w:w="1133" w:type="dxa"/>
            <w:tcBorders>
              <w:top w:val="nil"/>
              <w:left w:val="nil"/>
              <w:bottom w:val="nil"/>
              <w:right w:val="nil"/>
            </w:tcBorders>
            <w:shd w:val="clear" w:color="auto" w:fill="FFFFFF"/>
          </w:tcPr>
          <w:p w:rsidR="004B10C3" w:rsidRPr="005E1245" w:rsidRDefault="004B10C3" w:rsidP="001A195D">
            <w:pPr>
              <w:pStyle w:val="a4"/>
              <w:framePr w:w="9576" w:h="2126" w:wrap="none" w:vAnchor="page" w:hAnchor="page" w:x="1115" w:y="3312"/>
              <w:shd w:val="clear" w:color="auto" w:fill="auto"/>
              <w:spacing w:before="0" w:after="0" w:line="260" w:lineRule="exact"/>
              <w:ind w:left="300" w:firstLine="0"/>
            </w:pPr>
            <w:r w:rsidRPr="005E1245">
              <w:rPr>
                <w:rStyle w:val="10"/>
                <w:color w:val="000000"/>
              </w:rPr>
              <w:t>До 15</w:t>
            </w:r>
          </w:p>
        </w:tc>
      </w:tr>
    </w:tbl>
    <w:p w:rsidR="004B10C3" w:rsidRDefault="004B10C3" w:rsidP="004B10C3">
      <w:pPr>
        <w:pStyle w:val="a4"/>
        <w:framePr w:w="9835" w:h="3810" w:hRule="exact" w:wrap="none" w:vAnchor="page" w:hAnchor="page" w:x="1053" w:y="5771"/>
        <w:shd w:val="clear" w:color="auto" w:fill="auto"/>
        <w:spacing w:before="0" w:after="0" w:line="370" w:lineRule="exact"/>
        <w:ind w:left="40" w:right="60" w:firstLine="700"/>
        <w:jc w:val="both"/>
      </w:pPr>
      <w:r>
        <w:rPr>
          <w:rStyle w:val="1"/>
          <w:color w:val="000000"/>
        </w:rPr>
        <w:t>Сараи для скота и птицы следует предусматривать на расстоянии от окон жилых помещений дома:</w:t>
      </w:r>
    </w:p>
    <w:p w:rsidR="004B10C3" w:rsidRDefault="004B10C3" w:rsidP="008E5B34">
      <w:pPr>
        <w:pStyle w:val="a4"/>
        <w:framePr w:w="9835" w:h="3810" w:hRule="exact" w:wrap="none" w:vAnchor="page" w:hAnchor="page" w:x="1053" w:y="5771"/>
        <w:numPr>
          <w:ilvl w:val="0"/>
          <w:numId w:val="41"/>
        </w:numPr>
        <w:shd w:val="clear" w:color="auto" w:fill="auto"/>
        <w:tabs>
          <w:tab w:val="left" w:pos="1458"/>
        </w:tabs>
        <w:spacing w:before="0" w:after="0" w:line="260" w:lineRule="exact"/>
        <w:ind w:left="1180" w:firstLine="0"/>
      </w:pPr>
      <w:r>
        <w:rPr>
          <w:rStyle w:val="1"/>
          <w:color w:val="000000"/>
        </w:rPr>
        <w:t>одиночные или двойные - не менее 15 м;</w:t>
      </w:r>
    </w:p>
    <w:p w:rsidR="004B10C3" w:rsidRDefault="004B10C3" w:rsidP="008E5B34">
      <w:pPr>
        <w:pStyle w:val="a4"/>
        <w:framePr w:w="9835" w:h="3810" w:hRule="exact" w:wrap="none" w:vAnchor="page" w:hAnchor="page" w:x="1053" w:y="5771"/>
        <w:numPr>
          <w:ilvl w:val="0"/>
          <w:numId w:val="41"/>
        </w:numPr>
        <w:shd w:val="clear" w:color="auto" w:fill="auto"/>
        <w:tabs>
          <w:tab w:val="left" w:pos="1454"/>
        </w:tabs>
        <w:spacing w:before="0" w:after="0" w:line="374" w:lineRule="exact"/>
        <w:ind w:left="1180" w:firstLine="0"/>
      </w:pPr>
      <w:r>
        <w:rPr>
          <w:rStyle w:val="1"/>
          <w:color w:val="000000"/>
        </w:rPr>
        <w:t>до 8 блоков - не менее 25 м;</w:t>
      </w:r>
    </w:p>
    <w:p w:rsidR="004B10C3" w:rsidRDefault="004B10C3" w:rsidP="008E5B34">
      <w:pPr>
        <w:pStyle w:val="a4"/>
        <w:framePr w:w="9835" w:h="3810" w:hRule="exact" w:wrap="none" w:vAnchor="page" w:hAnchor="page" w:x="1053" w:y="5771"/>
        <w:numPr>
          <w:ilvl w:val="0"/>
          <w:numId w:val="41"/>
        </w:numPr>
        <w:shd w:val="clear" w:color="auto" w:fill="auto"/>
        <w:tabs>
          <w:tab w:val="left" w:pos="1458"/>
        </w:tabs>
        <w:spacing w:before="0" w:after="0" w:line="374" w:lineRule="exact"/>
        <w:ind w:left="1180" w:firstLine="0"/>
      </w:pPr>
      <w:r>
        <w:rPr>
          <w:rStyle w:val="1"/>
          <w:color w:val="000000"/>
        </w:rPr>
        <w:t>свыше 8 до 30 блоков - не менее 50 м.</w:t>
      </w:r>
    </w:p>
    <w:p w:rsidR="004B10C3" w:rsidRDefault="004B10C3" w:rsidP="004B10C3">
      <w:pPr>
        <w:pStyle w:val="a4"/>
        <w:framePr w:w="9835" w:h="3810" w:hRule="exact" w:wrap="none" w:vAnchor="page" w:hAnchor="page" w:x="1053" w:y="5771"/>
        <w:shd w:val="clear" w:color="auto" w:fill="auto"/>
        <w:spacing w:before="0" w:after="392" w:line="374" w:lineRule="exact"/>
        <w:ind w:left="40" w:right="60" w:firstLine="700"/>
        <w:jc w:val="both"/>
      </w:pPr>
      <w:r>
        <w:rPr>
          <w:rStyle w:val="1"/>
          <w:color w:val="000000"/>
        </w:rPr>
        <w:t>Площадь застройки сблокированных сараев не должна превышать 800 м. Расстояние от сараев для скота и птицы до шахтных колодцев должно быть не менее 50 м.</w:t>
      </w:r>
    </w:p>
    <w:p w:rsidR="004B10C3" w:rsidRDefault="004B10C3" w:rsidP="004B10C3">
      <w:pPr>
        <w:pStyle w:val="71"/>
        <w:framePr w:w="9835" w:h="3810" w:hRule="exact" w:wrap="none" w:vAnchor="page" w:hAnchor="page" w:x="1053" w:y="5771"/>
        <w:shd w:val="clear" w:color="auto" w:fill="auto"/>
        <w:spacing w:before="0" w:after="0" w:line="260" w:lineRule="exact"/>
        <w:ind w:left="20" w:firstLine="0"/>
        <w:jc w:val="center"/>
      </w:pPr>
      <w:r>
        <w:rPr>
          <w:rStyle w:val="70pt"/>
          <w:i/>
          <w:iCs/>
          <w:color w:val="000000"/>
        </w:rPr>
        <w:t>Приложение 3</w:t>
      </w:r>
    </w:p>
    <w:p w:rsidR="004B10C3" w:rsidRDefault="004B10C3" w:rsidP="004B10C3">
      <w:pPr>
        <w:pStyle w:val="71"/>
        <w:framePr w:w="9835" w:h="1166" w:hRule="exact" w:wrap="none" w:vAnchor="page" w:hAnchor="page" w:x="1053" w:y="9789"/>
        <w:shd w:val="clear" w:color="auto" w:fill="auto"/>
        <w:spacing w:before="0" w:after="0" w:line="370" w:lineRule="exact"/>
        <w:ind w:left="40" w:right="60" w:firstLine="700"/>
        <w:jc w:val="both"/>
      </w:pPr>
      <w:r>
        <w:rPr>
          <w:rStyle w:val="70pt"/>
          <w:i/>
          <w:iCs/>
          <w:color w:val="000000"/>
        </w:rPr>
        <w:t>Противопожарные расстояния между зданиями</w:t>
      </w:r>
      <w:r>
        <w:rPr>
          <w:rStyle w:val="70"/>
          <w:i w:val="0"/>
          <w:iCs w:val="0"/>
          <w:color w:val="000000"/>
        </w:rPr>
        <w:t xml:space="preserve">, </w:t>
      </w:r>
      <w:r>
        <w:rPr>
          <w:rStyle w:val="70pt"/>
          <w:i/>
          <w:iCs/>
          <w:color w:val="000000"/>
        </w:rPr>
        <w:t>сооружениями и строениями в зависимости от степени огнестойкости и класса конструктивной пожарной опасности</w:t>
      </w:r>
    </w:p>
    <w:tbl>
      <w:tblPr>
        <w:tblW w:w="0" w:type="auto"/>
        <w:tblInd w:w="5" w:type="dxa"/>
        <w:tblLayout w:type="fixed"/>
        <w:tblCellMar>
          <w:left w:w="0" w:type="dxa"/>
          <w:right w:w="0" w:type="dxa"/>
        </w:tblCellMar>
        <w:tblLook w:val="0000"/>
      </w:tblPr>
      <w:tblGrid>
        <w:gridCol w:w="1963"/>
        <w:gridCol w:w="2102"/>
        <w:gridCol w:w="1790"/>
        <w:gridCol w:w="1781"/>
        <w:gridCol w:w="2189"/>
      </w:tblGrid>
      <w:tr w:rsidR="004B10C3" w:rsidTr="001A195D">
        <w:trPr>
          <w:trHeight w:hRule="exact" w:val="1517"/>
        </w:trPr>
        <w:tc>
          <w:tcPr>
            <w:tcW w:w="1963" w:type="dxa"/>
            <w:vMerge w:val="restart"/>
            <w:tcBorders>
              <w:top w:val="single" w:sz="4" w:space="0" w:color="auto"/>
              <w:left w:val="single" w:sz="4" w:space="0" w:color="auto"/>
              <w:bottom w:val="nil"/>
              <w:right w:val="nil"/>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370" w:lineRule="exact"/>
              <w:ind w:firstLine="0"/>
              <w:jc w:val="center"/>
            </w:pPr>
            <w:r w:rsidRPr="005E1245">
              <w:rPr>
                <w:rStyle w:val="10"/>
                <w:color w:val="000000"/>
              </w:rPr>
              <w:t>Степень</w:t>
            </w:r>
          </w:p>
          <w:p w:rsidR="004B10C3" w:rsidRPr="005E1245" w:rsidRDefault="004B10C3" w:rsidP="001A195D">
            <w:pPr>
              <w:pStyle w:val="a4"/>
              <w:framePr w:w="9826" w:h="3499" w:wrap="none" w:vAnchor="page" w:hAnchor="page" w:x="1057" w:y="11213"/>
              <w:shd w:val="clear" w:color="auto" w:fill="auto"/>
              <w:spacing w:before="0" w:after="0" w:line="370" w:lineRule="exact"/>
              <w:ind w:firstLine="0"/>
              <w:jc w:val="center"/>
            </w:pPr>
            <w:r w:rsidRPr="005E1245">
              <w:rPr>
                <w:rStyle w:val="10"/>
                <w:color w:val="000000"/>
              </w:rPr>
              <w:t>Огнестойкости</w:t>
            </w:r>
          </w:p>
          <w:p w:rsidR="004B10C3" w:rsidRPr="005E1245" w:rsidRDefault="004B10C3" w:rsidP="001A195D">
            <w:pPr>
              <w:pStyle w:val="a4"/>
              <w:framePr w:w="9826" w:h="3499" w:wrap="none" w:vAnchor="page" w:hAnchor="page" w:x="1057" w:y="11213"/>
              <w:shd w:val="clear" w:color="auto" w:fill="auto"/>
              <w:spacing w:before="0" w:after="0" w:line="370" w:lineRule="exact"/>
              <w:ind w:firstLine="0"/>
              <w:jc w:val="center"/>
            </w:pPr>
            <w:r w:rsidRPr="005E1245">
              <w:rPr>
                <w:rStyle w:val="10"/>
                <w:color w:val="000000"/>
              </w:rPr>
              <w:t>здания</w:t>
            </w:r>
          </w:p>
        </w:tc>
        <w:tc>
          <w:tcPr>
            <w:tcW w:w="2102" w:type="dxa"/>
            <w:vMerge w:val="restart"/>
            <w:tcBorders>
              <w:top w:val="single" w:sz="4" w:space="0" w:color="auto"/>
              <w:left w:val="single" w:sz="4" w:space="0" w:color="auto"/>
              <w:bottom w:val="nil"/>
              <w:right w:val="nil"/>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370" w:lineRule="exact"/>
              <w:ind w:firstLine="0"/>
              <w:jc w:val="center"/>
            </w:pPr>
            <w:r w:rsidRPr="005E1245">
              <w:rPr>
                <w:rStyle w:val="10"/>
                <w:color w:val="000000"/>
              </w:rPr>
              <w:t>Класс</w:t>
            </w:r>
          </w:p>
          <w:p w:rsidR="004B10C3" w:rsidRPr="005E1245" w:rsidRDefault="004B10C3" w:rsidP="001A195D">
            <w:pPr>
              <w:pStyle w:val="a4"/>
              <w:framePr w:w="9826" w:h="3499" w:wrap="none" w:vAnchor="page" w:hAnchor="page" w:x="1057" w:y="11213"/>
              <w:shd w:val="clear" w:color="auto" w:fill="auto"/>
              <w:spacing w:before="0" w:after="0" w:line="370" w:lineRule="exact"/>
              <w:ind w:firstLine="0"/>
              <w:jc w:val="center"/>
            </w:pPr>
            <w:r w:rsidRPr="005E1245">
              <w:rPr>
                <w:rStyle w:val="10"/>
                <w:color w:val="000000"/>
              </w:rPr>
              <w:t>Конструктивной</w:t>
            </w:r>
          </w:p>
          <w:p w:rsidR="004B10C3" w:rsidRPr="005E1245" w:rsidRDefault="004B10C3" w:rsidP="001A195D">
            <w:pPr>
              <w:pStyle w:val="a4"/>
              <w:framePr w:w="9826" w:h="3499" w:wrap="none" w:vAnchor="page" w:hAnchor="page" w:x="1057" w:y="11213"/>
              <w:shd w:val="clear" w:color="auto" w:fill="auto"/>
              <w:spacing w:before="0" w:after="0" w:line="370" w:lineRule="exact"/>
              <w:ind w:firstLine="0"/>
              <w:jc w:val="center"/>
            </w:pPr>
            <w:r w:rsidRPr="005E1245">
              <w:rPr>
                <w:rStyle w:val="10"/>
                <w:color w:val="000000"/>
              </w:rPr>
              <w:t>Пожарной</w:t>
            </w:r>
          </w:p>
          <w:p w:rsidR="004B10C3" w:rsidRPr="005E1245" w:rsidRDefault="004B10C3" w:rsidP="001A195D">
            <w:pPr>
              <w:pStyle w:val="a4"/>
              <w:framePr w:w="9826" w:h="3499" w:wrap="none" w:vAnchor="page" w:hAnchor="page" w:x="1057" w:y="11213"/>
              <w:shd w:val="clear" w:color="auto" w:fill="auto"/>
              <w:spacing w:before="0" w:after="0" w:line="370" w:lineRule="exact"/>
              <w:ind w:firstLine="0"/>
              <w:jc w:val="center"/>
            </w:pPr>
            <w:r w:rsidRPr="005E1245">
              <w:rPr>
                <w:rStyle w:val="10"/>
                <w:color w:val="000000"/>
              </w:rPr>
              <w:t>опасности</w:t>
            </w:r>
          </w:p>
        </w:tc>
        <w:tc>
          <w:tcPr>
            <w:tcW w:w="5760" w:type="dxa"/>
            <w:gridSpan w:val="3"/>
            <w:tcBorders>
              <w:top w:val="single" w:sz="4" w:space="0" w:color="auto"/>
              <w:left w:val="single" w:sz="4" w:space="0" w:color="auto"/>
              <w:bottom w:val="nil"/>
              <w:right w:val="single" w:sz="4" w:space="0" w:color="auto"/>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370" w:lineRule="exact"/>
              <w:ind w:firstLine="0"/>
              <w:jc w:val="center"/>
            </w:pPr>
            <w:r w:rsidRPr="005E1245">
              <w:rPr>
                <w:rStyle w:val="10"/>
                <w:color w:val="000000"/>
              </w:rPr>
              <w:t>Минимальные расстояния при степени огнестойкости и классе конструктивной пожарной опасности зданий, сооружений и строений, метры</w:t>
            </w:r>
          </w:p>
        </w:tc>
      </w:tr>
      <w:tr w:rsidR="004B10C3" w:rsidTr="001A195D">
        <w:trPr>
          <w:trHeight w:hRule="exact" w:val="773"/>
        </w:trPr>
        <w:tc>
          <w:tcPr>
            <w:tcW w:w="1963" w:type="dxa"/>
            <w:vMerge/>
            <w:tcBorders>
              <w:top w:val="nil"/>
              <w:left w:val="single" w:sz="4" w:space="0" w:color="auto"/>
              <w:bottom w:val="nil"/>
              <w:right w:val="nil"/>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370" w:lineRule="exact"/>
              <w:ind w:firstLine="0"/>
              <w:jc w:val="center"/>
            </w:pPr>
          </w:p>
        </w:tc>
        <w:tc>
          <w:tcPr>
            <w:tcW w:w="2102" w:type="dxa"/>
            <w:vMerge/>
            <w:tcBorders>
              <w:top w:val="nil"/>
              <w:left w:val="single" w:sz="4" w:space="0" w:color="auto"/>
              <w:bottom w:val="nil"/>
              <w:right w:val="nil"/>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370" w:lineRule="exact"/>
              <w:ind w:firstLine="0"/>
              <w:jc w:val="center"/>
            </w:pPr>
          </w:p>
        </w:tc>
        <w:tc>
          <w:tcPr>
            <w:tcW w:w="1790" w:type="dxa"/>
            <w:tcBorders>
              <w:top w:val="single" w:sz="4" w:space="0" w:color="auto"/>
              <w:left w:val="single" w:sz="4" w:space="0" w:color="auto"/>
              <w:bottom w:val="nil"/>
              <w:right w:val="nil"/>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120" w:line="260" w:lineRule="exact"/>
              <w:ind w:firstLine="0"/>
              <w:jc w:val="center"/>
            </w:pPr>
            <w:r>
              <w:rPr>
                <w:rStyle w:val="10"/>
                <w:color w:val="000000"/>
                <w:lang w:val="en-US" w:eastAsia="en-US"/>
              </w:rPr>
              <w:t xml:space="preserve">I, </w:t>
            </w:r>
            <w:r w:rsidRPr="005E1245">
              <w:rPr>
                <w:rStyle w:val="10"/>
                <w:color w:val="000000"/>
              </w:rPr>
              <w:t>II, III</w:t>
            </w:r>
          </w:p>
          <w:p w:rsidR="004B10C3" w:rsidRPr="005E1245" w:rsidRDefault="004B10C3" w:rsidP="001A195D">
            <w:pPr>
              <w:pStyle w:val="a4"/>
              <w:framePr w:w="9826" w:h="3499" w:wrap="none" w:vAnchor="page" w:hAnchor="page" w:x="1057" w:y="11213"/>
              <w:shd w:val="clear" w:color="auto" w:fill="auto"/>
              <w:spacing w:before="120" w:after="0" w:line="260" w:lineRule="exact"/>
              <w:ind w:firstLine="0"/>
              <w:jc w:val="center"/>
            </w:pPr>
            <w:r w:rsidRPr="005E1245">
              <w:rPr>
                <w:rStyle w:val="10"/>
                <w:color w:val="000000"/>
              </w:rPr>
              <w:t>С</w:t>
            </w:r>
            <w:proofErr w:type="gramStart"/>
            <w:r w:rsidRPr="005E1245">
              <w:rPr>
                <w:rStyle w:val="10"/>
                <w:color w:val="000000"/>
              </w:rPr>
              <w:t>0</w:t>
            </w:r>
            <w:proofErr w:type="gramEnd"/>
          </w:p>
        </w:tc>
        <w:tc>
          <w:tcPr>
            <w:tcW w:w="1781" w:type="dxa"/>
            <w:tcBorders>
              <w:top w:val="single" w:sz="4" w:space="0" w:color="auto"/>
              <w:left w:val="single" w:sz="4" w:space="0" w:color="auto"/>
              <w:bottom w:val="nil"/>
              <w:right w:val="nil"/>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374" w:lineRule="exact"/>
              <w:ind w:firstLine="0"/>
              <w:jc w:val="center"/>
            </w:pPr>
            <w:r w:rsidRPr="005E1245">
              <w:rPr>
                <w:rStyle w:val="10"/>
                <w:color w:val="000000"/>
              </w:rPr>
              <w:t>II, III, IV С</w:t>
            </w:r>
            <w:proofErr w:type="gramStart"/>
            <w:r w:rsidRPr="005E1245">
              <w:rPr>
                <w:rStyle w:val="10"/>
                <w:color w:val="000000"/>
              </w:rPr>
              <w:t>1</w:t>
            </w:r>
            <w:proofErr w:type="gramEnd"/>
          </w:p>
        </w:tc>
        <w:tc>
          <w:tcPr>
            <w:tcW w:w="2189" w:type="dxa"/>
            <w:tcBorders>
              <w:top w:val="single" w:sz="4" w:space="0" w:color="auto"/>
              <w:left w:val="single" w:sz="4" w:space="0" w:color="auto"/>
              <w:bottom w:val="nil"/>
              <w:right w:val="single" w:sz="4" w:space="0" w:color="auto"/>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370" w:lineRule="exact"/>
              <w:ind w:left="880" w:firstLine="0"/>
            </w:pPr>
            <w:r w:rsidRPr="005E1245">
              <w:rPr>
                <w:rStyle w:val="10"/>
                <w:color w:val="000000"/>
              </w:rPr>
              <w:t>IV,</w:t>
            </w:r>
            <w:r w:rsidRPr="005E1245">
              <w:rPr>
                <w:rStyle w:val="1"/>
                <w:color w:val="000000"/>
              </w:rPr>
              <w:t xml:space="preserve"> V С</w:t>
            </w:r>
            <w:proofErr w:type="gramStart"/>
            <w:r w:rsidRPr="005E1245">
              <w:rPr>
                <w:rStyle w:val="1"/>
                <w:color w:val="000000"/>
              </w:rPr>
              <w:t>2</w:t>
            </w:r>
            <w:proofErr w:type="gramEnd"/>
            <w:r w:rsidRPr="005E1245">
              <w:rPr>
                <w:rStyle w:val="1"/>
                <w:color w:val="000000"/>
              </w:rPr>
              <w:t xml:space="preserve">, </w:t>
            </w:r>
            <w:r w:rsidRPr="005E1245">
              <w:rPr>
                <w:rStyle w:val="10"/>
                <w:color w:val="000000"/>
              </w:rPr>
              <w:t>С3</w:t>
            </w:r>
          </w:p>
        </w:tc>
      </w:tr>
      <w:tr w:rsidR="004B10C3" w:rsidTr="001A195D">
        <w:trPr>
          <w:trHeight w:hRule="exact" w:val="398"/>
        </w:trPr>
        <w:tc>
          <w:tcPr>
            <w:tcW w:w="1963" w:type="dxa"/>
            <w:tcBorders>
              <w:top w:val="single" w:sz="4" w:space="0" w:color="auto"/>
              <w:left w:val="single" w:sz="4" w:space="0" w:color="auto"/>
              <w:bottom w:val="nil"/>
              <w:right w:val="nil"/>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260" w:lineRule="exact"/>
              <w:ind w:firstLine="0"/>
              <w:jc w:val="center"/>
            </w:pPr>
            <w:r>
              <w:rPr>
                <w:rStyle w:val="10"/>
                <w:color w:val="000000"/>
                <w:lang w:val="en-US" w:eastAsia="en-US"/>
              </w:rPr>
              <w:t xml:space="preserve">I, </w:t>
            </w:r>
            <w:r w:rsidRPr="005E1245">
              <w:rPr>
                <w:rStyle w:val="10"/>
                <w:color w:val="000000"/>
              </w:rPr>
              <w:t>II, III</w:t>
            </w:r>
          </w:p>
        </w:tc>
        <w:tc>
          <w:tcPr>
            <w:tcW w:w="2102" w:type="dxa"/>
            <w:tcBorders>
              <w:top w:val="single" w:sz="4" w:space="0" w:color="auto"/>
              <w:left w:val="single" w:sz="4" w:space="0" w:color="auto"/>
              <w:bottom w:val="nil"/>
              <w:right w:val="nil"/>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260" w:lineRule="exact"/>
              <w:ind w:firstLine="0"/>
              <w:jc w:val="center"/>
            </w:pPr>
            <w:r w:rsidRPr="005E1245">
              <w:rPr>
                <w:rStyle w:val="10"/>
                <w:color w:val="000000"/>
              </w:rPr>
              <w:t>С</w:t>
            </w:r>
            <w:proofErr w:type="gramStart"/>
            <w:r w:rsidRPr="005E1245">
              <w:rPr>
                <w:rStyle w:val="10"/>
                <w:color w:val="000000"/>
              </w:rPr>
              <w:t>0</w:t>
            </w:r>
            <w:proofErr w:type="gramEnd"/>
          </w:p>
        </w:tc>
        <w:tc>
          <w:tcPr>
            <w:tcW w:w="1790" w:type="dxa"/>
            <w:tcBorders>
              <w:top w:val="single" w:sz="4" w:space="0" w:color="auto"/>
              <w:left w:val="single" w:sz="4" w:space="0" w:color="auto"/>
              <w:bottom w:val="nil"/>
              <w:right w:val="nil"/>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260" w:lineRule="exact"/>
              <w:ind w:firstLine="0"/>
              <w:jc w:val="center"/>
            </w:pPr>
            <w:r w:rsidRPr="005E1245">
              <w:rPr>
                <w:rStyle w:val="10"/>
                <w:color w:val="000000"/>
              </w:rPr>
              <w:t>6</w:t>
            </w:r>
          </w:p>
        </w:tc>
        <w:tc>
          <w:tcPr>
            <w:tcW w:w="1781" w:type="dxa"/>
            <w:tcBorders>
              <w:top w:val="single" w:sz="4" w:space="0" w:color="auto"/>
              <w:left w:val="single" w:sz="4" w:space="0" w:color="auto"/>
              <w:bottom w:val="nil"/>
              <w:right w:val="nil"/>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260" w:lineRule="exact"/>
              <w:ind w:firstLine="0"/>
              <w:jc w:val="center"/>
            </w:pPr>
            <w:r w:rsidRPr="005E1245">
              <w:rPr>
                <w:rStyle w:val="10"/>
                <w:color w:val="000000"/>
              </w:rPr>
              <w:t>8</w:t>
            </w:r>
          </w:p>
        </w:tc>
        <w:tc>
          <w:tcPr>
            <w:tcW w:w="2189" w:type="dxa"/>
            <w:tcBorders>
              <w:top w:val="single" w:sz="4" w:space="0" w:color="auto"/>
              <w:left w:val="single" w:sz="4" w:space="0" w:color="auto"/>
              <w:bottom w:val="nil"/>
              <w:right w:val="single" w:sz="4" w:space="0" w:color="auto"/>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260" w:lineRule="exact"/>
              <w:ind w:left="880" w:firstLine="0"/>
            </w:pPr>
            <w:r w:rsidRPr="005E1245">
              <w:rPr>
                <w:rStyle w:val="10"/>
                <w:color w:val="000000"/>
              </w:rPr>
              <w:t>10</w:t>
            </w:r>
          </w:p>
        </w:tc>
      </w:tr>
      <w:tr w:rsidR="004B10C3" w:rsidTr="001A195D">
        <w:trPr>
          <w:trHeight w:hRule="exact" w:val="398"/>
        </w:trPr>
        <w:tc>
          <w:tcPr>
            <w:tcW w:w="1963" w:type="dxa"/>
            <w:tcBorders>
              <w:top w:val="single" w:sz="4" w:space="0" w:color="auto"/>
              <w:left w:val="single" w:sz="4" w:space="0" w:color="auto"/>
              <w:bottom w:val="nil"/>
              <w:right w:val="nil"/>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260" w:lineRule="exact"/>
              <w:ind w:firstLine="0"/>
              <w:jc w:val="center"/>
            </w:pPr>
            <w:r w:rsidRPr="005E1245">
              <w:rPr>
                <w:rStyle w:val="10"/>
                <w:color w:val="000000"/>
              </w:rPr>
              <w:t>II, III, IV</w:t>
            </w:r>
          </w:p>
        </w:tc>
        <w:tc>
          <w:tcPr>
            <w:tcW w:w="2102" w:type="dxa"/>
            <w:tcBorders>
              <w:top w:val="single" w:sz="4" w:space="0" w:color="auto"/>
              <w:left w:val="single" w:sz="4" w:space="0" w:color="auto"/>
              <w:bottom w:val="nil"/>
              <w:right w:val="nil"/>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260" w:lineRule="exact"/>
              <w:ind w:firstLine="0"/>
              <w:jc w:val="center"/>
            </w:pPr>
            <w:r w:rsidRPr="005E1245">
              <w:rPr>
                <w:rStyle w:val="10"/>
                <w:color w:val="000000"/>
              </w:rPr>
              <w:t>С</w:t>
            </w:r>
            <w:proofErr w:type="gramStart"/>
            <w:r w:rsidRPr="005E1245">
              <w:rPr>
                <w:rStyle w:val="10"/>
                <w:color w:val="000000"/>
              </w:rPr>
              <w:t>1</w:t>
            </w:r>
            <w:proofErr w:type="gramEnd"/>
          </w:p>
        </w:tc>
        <w:tc>
          <w:tcPr>
            <w:tcW w:w="1790" w:type="dxa"/>
            <w:tcBorders>
              <w:top w:val="single" w:sz="4" w:space="0" w:color="auto"/>
              <w:left w:val="single" w:sz="4" w:space="0" w:color="auto"/>
              <w:bottom w:val="nil"/>
              <w:right w:val="nil"/>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260" w:lineRule="exact"/>
              <w:ind w:firstLine="0"/>
              <w:jc w:val="center"/>
            </w:pPr>
            <w:r w:rsidRPr="005E1245">
              <w:rPr>
                <w:rStyle w:val="10"/>
                <w:color w:val="000000"/>
              </w:rPr>
              <w:t>8</w:t>
            </w:r>
          </w:p>
        </w:tc>
        <w:tc>
          <w:tcPr>
            <w:tcW w:w="1781" w:type="dxa"/>
            <w:tcBorders>
              <w:top w:val="single" w:sz="4" w:space="0" w:color="auto"/>
              <w:left w:val="single" w:sz="4" w:space="0" w:color="auto"/>
              <w:bottom w:val="nil"/>
              <w:right w:val="nil"/>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260" w:lineRule="exact"/>
              <w:ind w:firstLine="0"/>
              <w:jc w:val="center"/>
            </w:pPr>
            <w:r w:rsidRPr="005E1245">
              <w:rPr>
                <w:rStyle w:val="10"/>
                <w:color w:val="000000"/>
              </w:rPr>
              <w:t>10</w:t>
            </w:r>
          </w:p>
        </w:tc>
        <w:tc>
          <w:tcPr>
            <w:tcW w:w="2189" w:type="dxa"/>
            <w:tcBorders>
              <w:top w:val="single" w:sz="4" w:space="0" w:color="auto"/>
              <w:left w:val="single" w:sz="4" w:space="0" w:color="auto"/>
              <w:bottom w:val="nil"/>
              <w:right w:val="single" w:sz="4" w:space="0" w:color="auto"/>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260" w:lineRule="exact"/>
              <w:ind w:left="880" w:firstLine="0"/>
            </w:pPr>
            <w:r w:rsidRPr="005E1245">
              <w:rPr>
                <w:rStyle w:val="10"/>
                <w:color w:val="000000"/>
              </w:rPr>
              <w:t>12</w:t>
            </w:r>
          </w:p>
        </w:tc>
      </w:tr>
      <w:tr w:rsidR="004B10C3" w:rsidTr="001A195D">
        <w:trPr>
          <w:trHeight w:hRule="exact" w:val="413"/>
        </w:trPr>
        <w:tc>
          <w:tcPr>
            <w:tcW w:w="1963" w:type="dxa"/>
            <w:tcBorders>
              <w:top w:val="single" w:sz="4" w:space="0" w:color="auto"/>
              <w:left w:val="single" w:sz="4" w:space="0" w:color="auto"/>
              <w:bottom w:val="single" w:sz="4" w:space="0" w:color="auto"/>
              <w:right w:val="nil"/>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260" w:lineRule="exact"/>
              <w:ind w:firstLine="0"/>
              <w:jc w:val="center"/>
            </w:pPr>
            <w:r w:rsidRPr="005E1245">
              <w:rPr>
                <w:rStyle w:val="10"/>
                <w:color w:val="000000"/>
              </w:rPr>
              <w:t>IV,</w:t>
            </w:r>
            <w:r w:rsidRPr="005E1245">
              <w:rPr>
                <w:rStyle w:val="1"/>
                <w:color w:val="000000"/>
              </w:rPr>
              <w:t xml:space="preserve"> V</w:t>
            </w:r>
          </w:p>
        </w:tc>
        <w:tc>
          <w:tcPr>
            <w:tcW w:w="2102" w:type="dxa"/>
            <w:tcBorders>
              <w:top w:val="single" w:sz="4" w:space="0" w:color="auto"/>
              <w:left w:val="single" w:sz="4" w:space="0" w:color="auto"/>
              <w:bottom w:val="single" w:sz="4" w:space="0" w:color="auto"/>
              <w:right w:val="nil"/>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260" w:lineRule="exact"/>
              <w:ind w:firstLine="0"/>
              <w:jc w:val="center"/>
            </w:pPr>
            <w:r w:rsidRPr="005E1245">
              <w:rPr>
                <w:rStyle w:val="10"/>
                <w:color w:val="000000"/>
              </w:rPr>
              <w:t>С</w:t>
            </w:r>
            <w:proofErr w:type="gramStart"/>
            <w:r w:rsidRPr="005E1245">
              <w:rPr>
                <w:rStyle w:val="10"/>
                <w:color w:val="000000"/>
              </w:rPr>
              <w:t>2</w:t>
            </w:r>
            <w:proofErr w:type="gramEnd"/>
            <w:r w:rsidRPr="005E1245">
              <w:rPr>
                <w:rStyle w:val="10"/>
                <w:color w:val="000000"/>
              </w:rPr>
              <w:t>, С3</w:t>
            </w:r>
          </w:p>
        </w:tc>
        <w:tc>
          <w:tcPr>
            <w:tcW w:w="1790" w:type="dxa"/>
            <w:tcBorders>
              <w:top w:val="single" w:sz="4" w:space="0" w:color="auto"/>
              <w:left w:val="single" w:sz="4" w:space="0" w:color="auto"/>
              <w:bottom w:val="single" w:sz="4" w:space="0" w:color="auto"/>
              <w:right w:val="nil"/>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260" w:lineRule="exact"/>
              <w:ind w:firstLine="0"/>
              <w:jc w:val="center"/>
            </w:pPr>
            <w:r w:rsidRPr="005E1245">
              <w:rPr>
                <w:rStyle w:val="10"/>
                <w:color w:val="000000"/>
              </w:rPr>
              <w:t>10</w:t>
            </w:r>
          </w:p>
        </w:tc>
        <w:tc>
          <w:tcPr>
            <w:tcW w:w="1781" w:type="dxa"/>
            <w:tcBorders>
              <w:top w:val="single" w:sz="4" w:space="0" w:color="auto"/>
              <w:left w:val="single" w:sz="4" w:space="0" w:color="auto"/>
              <w:bottom w:val="single" w:sz="4" w:space="0" w:color="auto"/>
              <w:right w:val="nil"/>
            </w:tcBorders>
            <w:shd w:val="clear" w:color="auto" w:fill="FFFFFF"/>
          </w:tcPr>
          <w:p w:rsidR="004B10C3" w:rsidRPr="005E1245" w:rsidRDefault="004B10C3" w:rsidP="001A195D">
            <w:pPr>
              <w:pStyle w:val="a4"/>
              <w:framePr w:w="9826" w:h="3499" w:wrap="none" w:vAnchor="page" w:hAnchor="page" w:x="1057" w:y="11213"/>
              <w:shd w:val="clear" w:color="auto" w:fill="auto"/>
              <w:spacing w:before="0" w:after="0" w:line="260" w:lineRule="exact"/>
              <w:ind w:firstLine="0"/>
              <w:jc w:val="center"/>
            </w:pPr>
            <w:r w:rsidRPr="005E1245">
              <w:rPr>
                <w:rStyle w:val="10"/>
                <w:color w:val="000000"/>
              </w:rPr>
              <w:t>12</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4B10C3" w:rsidRDefault="004B10C3" w:rsidP="001A195D">
            <w:pPr>
              <w:pStyle w:val="a4"/>
              <w:framePr w:w="9826" w:h="3499" w:wrap="none" w:vAnchor="page" w:hAnchor="page" w:x="1057" w:y="11213"/>
              <w:shd w:val="clear" w:color="auto" w:fill="auto"/>
              <w:spacing w:before="0" w:after="0" w:line="260" w:lineRule="exact"/>
              <w:ind w:left="880" w:firstLine="0"/>
              <w:rPr>
                <w:rStyle w:val="10"/>
                <w:color w:val="000000"/>
              </w:rPr>
            </w:pPr>
            <w:r w:rsidRPr="005E1245">
              <w:rPr>
                <w:rStyle w:val="10"/>
                <w:color w:val="000000"/>
              </w:rPr>
              <w:t>12</w:t>
            </w:r>
          </w:p>
          <w:p w:rsidR="004B10C3" w:rsidRDefault="004B10C3" w:rsidP="001A195D">
            <w:pPr>
              <w:pStyle w:val="a4"/>
              <w:framePr w:w="9826" w:h="3499" w:wrap="none" w:vAnchor="page" w:hAnchor="page" w:x="1057" w:y="11213"/>
              <w:shd w:val="clear" w:color="auto" w:fill="auto"/>
              <w:spacing w:before="0" w:after="0" w:line="260" w:lineRule="exact"/>
              <w:ind w:left="880" w:firstLine="0"/>
              <w:rPr>
                <w:rStyle w:val="10"/>
                <w:color w:val="000000"/>
              </w:rPr>
            </w:pPr>
          </w:p>
          <w:p w:rsidR="004B10C3" w:rsidRPr="005E1245" w:rsidRDefault="004B10C3" w:rsidP="001A195D">
            <w:pPr>
              <w:pStyle w:val="a4"/>
              <w:framePr w:w="9826" w:h="3499" w:wrap="none" w:vAnchor="page" w:hAnchor="page" w:x="1057" w:y="11213"/>
              <w:shd w:val="clear" w:color="auto" w:fill="auto"/>
              <w:spacing w:before="0" w:after="0" w:line="260" w:lineRule="exact"/>
              <w:ind w:left="880" w:firstLine="0"/>
            </w:pPr>
          </w:p>
        </w:tc>
      </w:tr>
    </w:tbl>
    <w:p w:rsidR="00730EC2" w:rsidRDefault="00730EC2" w:rsidP="0082059A">
      <w:pPr>
        <w:pStyle w:val="a4"/>
        <w:shd w:val="clear" w:color="auto" w:fill="auto"/>
        <w:spacing w:before="0" w:after="0" w:line="370" w:lineRule="exact"/>
        <w:ind w:left="20" w:firstLine="0"/>
      </w:pPr>
    </w:p>
    <w:p w:rsidR="00730EC2" w:rsidRDefault="00730EC2" w:rsidP="004B10C3">
      <w:pPr>
        <w:pStyle w:val="a4"/>
        <w:shd w:val="clear" w:color="auto" w:fill="auto"/>
        <w:spacing w:before="0" w:after="0" w:line="370" w:lineRule="exact"/>
        <w:ind w:firstLine="0"/>
      </w:pPr>
    </w:p>
    <w:p w:rsidR="00730EC2" w:rsidRDefault="00730EC2" w:rsidP="0082059A">
      <w:pPr>
        <w:pStyle w:val="a4"/>
        <w:shd w:val="clear" w:color="auto" w:fill="auto"/>
        <w:spacing w:before="0" w:after="0" w:line="370" w:lineRule="exact"/>
        <w:ind w:left="20" w:firstLine="0"/>
      </w:pPr>
    </w:p>
    <w:p w:rsidR="00730EC2" w:rsidRDefault="00730EC2" w:rsidP="0082059A">
      <w:pPr>
        <w:pStyle w:val="a4"/>
        <w:shd w:val="clear" w:color="auto" w:fill="auto"/>
        <w:spacing w:before="0" w:after="0" w:line="370" w:lineRule="exact"/>
        <w:ind w:left="20" w:firstLine="0"/>
      </w:pPr>
    </w:p>
    <w:p w:rsidR="00730EC2" w:rsidRDefault="00730EC2" w:rsidP="0082059A">
      <w:pPr>
        <w:pStyle w:val="a4"/>
        <w:shd w:val="clear" w:color="auto" w:fill="auto"/>
        <w:spacing w:before="0" w:after="0" w:line="370" w:lineRule="exact"/>
        <w:ind w:left="20" w:firstLine="0"/>
      </w:pPr>
    </w:p>
    <w:p w:rsidR="00730EC2" w:rsidRDefault="00730EC2" w:rsidP="0082059A">
      <w:pPr>
        <w:pStyle w:val="a4"/>
        <w:shd w:val="clear" w:color="auto" w:fill="auto"/>
        <w:spacing w:before="0" w:after="0" w:line="370" w:lineRule="exact"/>
        <w:ind w:left="20" w:firstLine="0"/>
      </w:pPr>
    </w:p>
    <w:p w:rsidR="00730EC2" w:rsidRDefault="00730EC2" w:rsidP="0082059A">
      <w:pPr>
        <w:pStyle w:val="a4"/>
        <w:shd w:val="clear" w:color="auto" w:fill="auto"/>
        <w:spacing w:before="0" w:after="0" w:line="370" w:lineRule="exact"/>
        <w:ind w:left="20" w:firstLine="0"/>
      </w:pPr>
    </w:p>
    <w:p w:rsidR="00730EC2" w:rsidRDefault="00730EC2" w:rsidP="0082059A">
      <w:pPr>
        <w:pStyle w:val="a4"/>
        <w:shd w:val="clear" w:color="auto" w:fill="auto"/>
        <w:spacing w:before="0" w:after="0" w:line="370" w:lineRule="exact"/>
        <w:ind w:left="20" w:firstLine="0"/>
      </w:pPr>
    </w:p>
    <w:p w:rsidR="00730EC2" w:rsidRDefault="00730EC2" w:rsidP="0082059A">
      <w:pPr>
        <w:pStyle w:val="a4"/>
        <w:shd w:val="clear" w:color="auto" w:fill="auto"/>
        <w:spacing w:before="0" w:after="0" w:line="370" w:lineRule="exact"/>
        <w:ind w:left="20" w:firstLine="0"/>
      </w:pPr>
    </w:p>
    <w:p w:rsidR="00730EC2" w:rsidRDefault="00730EC2" w:rsidP="0082059A">
      <w:pPr>
        <w:pStyle w:val="a4"/>
        <w:shd w:val="clear" w:color="auto" w:fill="auto"/>
        <w:spacing w:before="0" w:after="0" w:line="370" w:lineRule="exact"/>
        <w:ind w:left="20" w:firstLine="0"/>
      </w:pPr>
    </w:p>
    <w:p w:rsidR="00730EC2" w:rsidRDefault="00730EC2" w:rsidP="0082059A">
      <w:pPr>
        <w:pStyle w:val="a4"/>
        <w:shd w:val="clear" w:color="auto" w:fill="auto"/>
        <w:spacing w:before="0" w:after="0" w:line="370" w:lineRule="exact"/>
        <w:ind w:left="20" w:firstLine="0"/>
      </w:pPr>
    </w:p>
    <w:p w:rsidR="00730EC2" w:rsidRDefault="00730EC2" w:rsidP="0082059A">
      <w:pPr>
        <w:pStyle w:val="a4"/>
        <w:shd w:val="clear" w:color="auto" w:fill="auto"/>
        <w:spacing w:before="0" w:after="0" w:line="370" w:lineRule="exact"/>
        <w:ind w:left="20" w:firstLine="0"/>
      </w:pPr>
    </w:p>
    <w:p w:rsidR="003B451A" w:rsidRDefault="003B451A" w:rsidP="0082059A">
      <w:pPr>
        <w:pStyle w:val="a4"/>
        <w:shd w:val="clear" w:color="auto" w:fill="auto"/>
        <w:spacing w:before="0" w:after="0" w:line="370" w:lineRule="exact"/>
        <w:ind w:left="20" w:firstLine="0"/>
      </w:pPr>
    </w:p>
    <w:p w:rsidR="003B451A" w:rsidRDefault="003B451A" w:rsidP="0082059A">
      <w:pPr>
        <w:pStyle w:val="a4"/>
        <w:shd w:val="clear" w:color="auto" w:fill="auto"/>
        <w:spacing w:before="0" w:after="0" w:line="370" w:lineRule="exact"/>
        <w:ind w:left="20" w:firstLine="0"/>
      </w:pPr>
    </w:p>
    <w:p w:rsidR="003B451A" w:rsidRDefault="003B451A" w:rsidP="0082059A">
      <w:pPr>
        <w:pStyle w:val="a4"/>
        <w:shd w:val="clear" w:color="auto" w:fill="auto"/>
        <w:spacing w:before="0" w:after="0" w:line="370" w:lineRule="exact"/>
        <w:ind w:left="20" w:firstLine="0"/>
      </w:pPr>
    </w:p>
    <w:p w:rsidR="003B451A" w:rsidRDefault="003B451A" w:rsidP="0082059A">
      <w:pPr>
        <w:pStyle w:val="a4"/>
        <w:shd w:val="clear" w:color="auto" w:fill="auto"/>
        <w:spacing w:before="0" w:after="0" w:line="370" w:lineRule="exact"/>
        <w:ind w:left="20" w:firstLine="0"/>
      </w:pPr>
    </w:p>
    <w:p w:rsidR="003B451A" w:rsidRDefault="003B451A" w:rsidP="0082059A">
      <w:pPr>
        <w:pStyle w:val="a4"/>
        <w:shd w:val="clear" w:color="auto" w:fill="auto"/>
        <w:spacing w:before="0" w:after="0" w:line="370" w:lineRule="exact"/>
        <w:ind w:left="20" w:firstLine="0"/>
      </w:pPr>
    </w:p>
    <w:p w:rsidR="003B451A" w:rsidRDefault="003B451A" w:rsidP="0082059A">
      <w:pPr>
        <w:pStyle w:val="a4"/>
        <w:shd w:val="clear" w:color="auto" w:fill="auto"/>
        <w:spacing w:before="0" w:after="0" w:line="370" w:lineRule="exact"/>
        <w:ind w:left="20" w:firstLine="0"/>
      </w:pPr>
    </w:p>
    <w:p w:rsidR="003B451A" w:rsidRDefault="003B451A" w:rsidP="0082059A">
      <w:pPr>
        <w:pStyle w:val="a4"/>
        <w:shd w:val="clear" w:color="auto" w:fill="auto"/>
        <w:spacing w:before="0" w:after="0" w:line="370" w:lineRule="exact"/>
        <w:ind w:left="20" w:firstLine="0"/>
      </w:pPr>
    </w:p>
    <w:p w:rsidR="003B451A" w:rsidRDefault="003B451A" w:rsidP="0082059A">
      <w:pPr>
        <w:pStyle w:val="a4"/>
        <w:shd w:val="clear" w:color="auto" w:fill="auto"/>
        <w:spacing w:before="0" w:after="0" w:line="370" w:lineRule="exact"/>
        <w:ind w:left="20" w:firstLine="0"/>
      </w:pPr>
    </w:p>
    <w:p w:rsidR="003B451A" w:rsidRDefault="003B451A" w:rsidP="0082059A">
      <w:pPr>
        <w:pStyle w:val="a4"/>
        <w:shd w:val="clear" w:color="auto" w:fill="auto"/>
        <w:spacing w:before="0" w:after="0" w:line="370" w:lineRule="exact"/>
        <w:ind w:left="20" w:firstLine="0"/>
      </w:pPr>
    </w:p>
    <w:p w:rsidR="003B451A" w:rsidRDefault="003B451A" w:rsidP="0082059A">
      <w:pPr>
        <w:pStyle w:val="a4"/>
        <w:shd w:val="clear" w:color="auto" w:fill="auto"/>
        <w:spacing w:before="0" w:after="0" w:line="370" w:lineRule="exact"/>
        <w:ind w:left="20" w:firstLine="0"/>
      </w:pPr>
    </w:p>
    <w:p w:rsidR="003B451A" w:rsidRDefault="003B451A" w:rsidP="0082059A">
      <w:pPr>
        <w:pStyle w:val="a4"/>
        <w:shd w:val="clear" w:color="auto" w:fill="auto"/>
        <w:spacing w:before="0" w:after="0" w:line="370" w:lineRule="exact"/>
        <w:ind w:left="20" w:firstLine="0"/>
      </w:pPr>
    </w:p>
    <w:p w:rsidR="004B10C3" w:rsidRDefault="004B10C3" w:rsidP="0082059A">
      <w:pPr>
        <w:pStyle w:val="a4"/>
        <w:shd w:val="clear" w:color="auto" w:fill="auto"/>
        <w:spacing w:before="0" w:after="0" w:line="370" w:lineRule="exact"/>
        <w:ind w:left="20" w:firstLine="0"/>
      </w:pPr>
    </w:p>
    <w:p w:rsidR="004B10C3" w:rsidRDefault="004B10C3" w:rsidP="0082059A">
      <w:pPr>
        <w:pStyle w:val="a4"/>
        <w:shd w:val="clear" w:color="auto" w:fill="auto"/>
        <w:spacing w:before="0" w:after="0" w:line="370" w:lineRule="exact"/>
        <w:ind w:left="20" w:firstLine="0"/>
      </w:pPr>
    </w:p>
    <w:p w:rsidR="004B10C3" w:rsidRDefault="004B10C3" w:rsidP="0082059A">
      <w:pPr>
        <w:pStyle w:val="a4"/>
        <w:shd w:val="clear" w:color="auto" w:fill="auto"/>
        <w:spacing w:before="0" w:after="0" w:line="370" w:lineRule="exact"/>
        <w:ind w:left="20" w:firstLine="0"/>
      </w:pPr>
    </w:p>
    <w:p w:rsidR="004B10C3" w:rsidRDefault="004B10C3" w:rsidP="0082059A">
      <w:pPr>
        <w:pStyle w:val="a4"/>
        <w:shd w:val="clear" w:color="auto" w:fill="auto"/>
        <w:spacing w:before="0" w:after="0" w:line="370" w:lineRule="exact"/>
        <w:ind w:left="20" w:firstLine="0"/>
      </w:pPr>
    </w:p>
    <w:p w:rsidR="004B10C3" w:rsidRDefault="004B10C3" w:rsidP="0082059A">
      <w:pPr>
        <w:pStyle w:val="a4"/>
        <w:shd w:val="clear" w:color="auto" w:fill="auto"/>
        <w:spacing w:before="0" w:after="0" w:line="370" w:lineRule="exact"/>
        <w:ind w:left="20" w:firstLine="0"/>
      </w:pPr>
    </w:p>
    <w:p w:rsidR="004B10C3" w:rsidRDefault="004B10C3" w:rsidP="0082059A">
      <w:pPr>
        <w:pStyle w:val="a4"/>
        <w:shd w:val="clear" w:color="auto" w:fill="auto"/>
        <w:spacing w:before="0" w:after="0" w:line="370" w:lineRule="exact"/>
        <w:ind w:left="20" w:firstLine="0"/>
      </w:pPr>
    </w:p>
    <w:p w:rsidR="004B10C3" w:rsidRDefault="004B10C3" w:rsidP="0082059A">
      <w:pPr>
        <w:pStyle w:val="a4"/>
        <w:shd w:val="clear" w:color="auto" w:fill="auto"/>
        <w:spacing w:before="0" w:after="0" w:line="370" w:lineRule="exact"/>
        <w:ind w:left="20" w:firstLine="0"/>
      </w:pPr>
    </w:p>
    <w:p w:rsidR="004B10C3" w:rsidRDefault="004B10C3" w:rsidP="0082059A">
      <w:pPr>
        <w:pStyle w:val="a4"/>
        <w:shd w:val="clear" w:color="auto" w:fill="auto"/>
        <w:spacing w:before="0" w:after="0" w:line="370" w:lineRule="exact"/>
        <w:ind w:left="20" w:firstLine="0"/>
      </w:pPr>
    </w:p>
    <w:p w:rsidR="004B10C3" w:rsidRDefault="004B10C3" w:rsidP="0082059A">
      <w:pPr>
        <w:pStyle w:val="a4"/>
        <w:shd w:val="clear" w:color="auto" w:fill="auto"/>
        <w:spacing w:before="0" w:after="0" w:line="370" w:lineRule="exact"/>
        <w:ind w:left="20" w:firstLine="0"/>
      </w:pPr>
    </w:p>
    <w:p w:rsidR="004B10C3" w:rsidRDefault="004B10C3" w:rsidP="0082059A">
      <w:pPr>
        <w:pStyle w:val="a4"/>
        <w:shd w:val="clear" w:color="auto" w:fill="auto"/>
        <w:spacing w:before="0" w:after="0" w:line="370" w:lineRule="exact"/>
        <w:ind w:left="20" w:firstLine="0"/>
      </w:pPr>
    </w:p>
    <w:p w:rsidR="004B10C3" w:rsidRDefault="004B10C3" w:rsidP="0082059A">
      <w:pPr>
        <w:pStyle w:val="a4"/>
        <w:shd w:val="clear" w:color="auto" w:fill="auto"/>
        <w:spacing w:before="0" w:after="0" w:line="370" w:lineRule="exact"/>
        <w:ind w:left="20" w:firstLine="0"/>
      </w:pPr>
    </w:p>
    <w:p w:rsidR="004B10C3" w:rsidRDefault="004B10C3" w:rsidP="0082059A">
      <w:pPr>
        <w:pStyle w:val="a4"/>
        <w:shd w:val="clear" w:color="auto" w:fill="auto"/>
        <w:spacing w:before="0" w:after="0" w:line="370" w:lineRule="exact"/>
        <w:ind w:left="20" w:firstLine="0"/>
      </w:pPr>
    </w:p>
    <w:p w:rsidR="004B10C3" w:rsidRDefault="004B10C3" w:rsidP="0082059A">
      <w:pPr>
        <w:pStyle w:val="a4"/>
        <w:shd w:val="clear" w:color="auto" w:fill="auto"/>
        <w:spacing w:before="0" w:after="0" w:line="370" w:lineRule="exact"/>
        <w:ind w:left="20" w:firstLine="0"/>
      </w:pPr>
    </w:p>
    <w:p w:rsidR="004B10C3" w:rsidRDefault="004B10C3" w:rsidP="004B10C3">
      <w:pPr>
        <w:pStyle w:val="a4"/>
        <w:shd w:val="clear" w:color="auto" w:fill="auto"/>
        <w:spacing w:before="0" w:after="0" w:line="370" w:lineRule="exact"/>
        <w:ind w:firstLine="0"/>
      </w:pPr>
    </w:p>
    <w:p w:rsidR="004B10C3" w:rsidRDefault="004B10C3" w:rsidP="004B10C3">
      <w:pPr>
        <w:pStyle w:val="a4"/>
        <w:shd w:val="clear" w:color="auto" w:fill="auto"/>
        <w:spacing w:before="0" w:after="0" w:line="370" w:lineRule="exact"/>
        <w:ind w:left="20" w:firstLine="0"/>
        <w:jc w:val="center"/>
        <w:rPr>
          <w:i/>
        </w:rPr>
      </w:pPr>
      <w:r w:rsidRPr="004B10C3">
        <w:rPr>
          <w:i/>
        </w:rPr>
        <w:t>Приложение 4</w:t>
      </w: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p w:rsidR="0064633E" w:rsidRDefault="0064633E" w:rsidP="0064633E">
      <w:pPr>
        <w:pStyle w:val="71"/>
        <w:shd w:val="clear" w:color="auto" w:fill="auto"/>
        <w:spacing w:before="0" w:after="0" w:line="370" w:lineRule="exact"/>
        <w:ind w:left="40" w:right="20" w:firstLine="700"/>
        <w:jc w:val="both"/>
      </w:pPr>
      <w:r>
        <w:rPr>
          <w:rStyle w:val="70pt"/>
          <w:i/>
          <w:iCs/>
          <w:color w:val="000000"/>
        </w:rPr>
        <w:t>Противопожарные расстояния от мест организованного хранения и обслуживания транспортных средств</w:t>
      </w: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tbl>
      <w:tblPr>
        <w:tblW w:w="0" w:type="auto"/>
        <w:tblInd w:w="5" w:type="dxa"/>
        <w:tblLayout w:type="fixed"/>
        <w:tblCellMar>
          <w:left w:w="0" w:type="dxa"/>
          <w:right w:w="0" w:type="dxa"/>
        </w:tblCellMar>
        <w:tblLook w:val="0000"/>
      </w:tblPr>
      <w:tblGrid>
        <w:gridCol w:w="2894"/>
        <w:gridCol w:w="1142"/>
        <w:gridCol w:w="1138"/>
        <w:gridCol w:w="1051"/>
        <w:gridCol w:w="1051"/>
        <w:gridCol w:w="1186"/>
        <w:gridCol w:w="1123"/>
      </w:tblGrid>
      <w:tr w:rsidR="0064633E" w:rsidRPr="005E1245" w:rsidTr="0064633E">
        <w:trPr>
          <w:trHeight w:hRule="exact" w:val="778"/>
        </w:trPr>
        <w:tc>
          <w:tcPr>
            <w:tcW w:w="2894" w:type="dxa"/>
            <w:vMerge w:val="restart"/>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370" w:lineRule="exact"/>
              <w:ind w:firstLine="0"/>
              <w:jc w:val="center"/>
            </w:pPr>
            <w:r w:rsidRPr="005E1245">
              <w:rPr>
                <w:rStyle w:val="10"/>
                <w:color w:val="000000"/>
              </w:rPr>
              <w:t xml:space="preserve">Здания, до которых определяются </w:t>
            </w:r>
            <w:proofErr w:type="spellStart"/>
            <w:proofErr w:type="gramStart"/>
            <w:r w:rsidRPr="005E1245">
              <w:rPr>
                <w:rStyle w:val="10"/>
                <w:color w:val="000000"/>
              </w:rPr>
              <w:t>прот</w:t>
            </w:r>
            <w:proofErr w:type="spellEnd"/>
            <w:r w:rsidRPr="005E1245">
              <w:rPr>
                <w:rStyle w:val="10"/>
                <w:color w:val="000000"/>
              </w:rPr>
              <w:t xml:space="preserve"> </w:t>
            </w:r>
            <w:proofErr w:type="spellStart"/>
            <w:r w:rsidRPr="005E1245">
              <w:rPr>
                <w:rStyle w:val="10"/>
                <w:color w:val="000000"/>
              </w:rPr>
              <w:t>ивопожарные</w:t>
            </w:r>
            <w:proofErr w:type="spellEnd"/>
            <w:proofErr w:type="gramEnd"/>
            <w:r w:rsidRPr="005E1245">
              <w:rPr>
                <w:rStyle w:val="10"/>
                <w:color w:val="000000"/>
              </w:rPr>
              <w:t xml:space="preserve"> расстояния</w:t>
            </w:r>
          </w:p>
        </w:tc>
        <w:tc>
          <w:tcPr>
            <w:tcW w:w="6691" w:type="dxa"/>
            <w:gridSpan w:val="6"/>
            <w:tcBorders>
              <w:top w:val="single" w:sz="4" w:space="0" w:color="auto"/>
              <w:left w:val="single" w:sz="4" w:space="0" w:color="auto"/>
              <w:bottom w:val="nil"/>
              <w:right w:val="single" w:sz="4" w:space="0" w:color="auto"/>
            </w:tcBorders>
            <w:shd w:val="clear" w:color="auto" w:fill="FFFFFF"/>
          </w:tcPr>
          <w:p w:rsidR="0064633E" w:rsidRPr="005E1245" w:rsidRDefault="0064633E" w:rsidP="0064633E">
            <w:pPr>
              <w:pStyle w:val="a4"/>
              <w:shd w:val="clear" w:color="auto" w:fill="auto"/>
              <w:spacing w:before="0" w:after="180" w:line="260" w:lineRule="exact"/>
              <w:ind w:firstLine="0"/>
              <w:jc w:val="center"/>
            </w:pPr>
            <w:r w:rsidRPr="005E1245">
              <w:rPr>
                <w:rStyle w:val="10"/>
                <w:color w:val="000000"/>
              </w:rPr>
              <w:t>Противопожарные расстояния до соседних зданий,</w:t>
            </w:r>
          </w:p>
          <w:p w:rsidR="0064633E" w:rsidRPr="005E1245" w:rsidRDefault="0064633E" w:rsidP="0064633E">
            <w:pPr>
              <w:pStyle w:val="a4"/>
              <w:shd w:val="clear" w:color="auto" w:fill="auto"/>
              <w:spacing w:before="180" w:after="0" w:line="260" w:lineRule="exact"/>
              <w:ind w:firstLine="0"/>
              <w:jc w:val="center"/>
            </w:pPr>
            <w:r w:rsidRPr="005E1245">
              <w:rPr>
                <w:rStyle w:val="10"/>
                <w:color w:val="000000"/>
              </w:rPr>
              <w:t>метры</w:t>
            </w:r>
          </w:p>
        </w:tc>
      </w:tr>
      <w:tr w:rsidR="0064633E" w:rsidRPr="005E1245" w:rsidTr="0064633E">
        <w:trPr>
          <w:trHeight w:hRule="exact" w:val="1882"/>
        </w:trPr>
        <w:tc>
          <w:tcPr>
            <w:tcW w:w="2894" w:type="dxa"/>
            <w:vMerge/>
            <w:tcBorders>
              <w:top w:val="nil"/>
              <w:left w:val="single" w:sz="4" w:space="0" w:color="auto"/>
              <w:bottom w:val="nil"/>
              <w:right w:val="nil"/>
            </w:tcBorders>
            <w:shd w:val="clear" w:color="auto" w:fill="FFFFFF"/>
          </w:tcPr>
          <w:p w:rsidR="0064633E" w:rsidRPr="005E1245" w:rsidRDefault="0064633E" w:rsidP="0064633E">
            <w:pPr>
              <w:pStyle w:val="a4"/>
              <w:shd w:val="clear" w:color="auto" w:fill="auto"/>
              <w:spacing w:before="180" w:after="0" w:line="260" w:lineRule="exact"/>
              <w:ind w:firstLine="0"/>
              <w:jc w:val="center"/>
            </w:pPr>
          </w:p>
        </w:tc>
        <w:tc>
          <w:tcPr>
            <w:tcW w:w="4382" w:type="dxa"/>
            <w:gridSpan w:val="4"/>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370" w:lineRule="exact"/>
              <w:ind w:firstLine="0"/>
              <w:jc w:val="center"/>
            </w:pPr>
            <w:r w:rsidRPr="005E1245">
              <w:rPr>
                <w:rStyle w:val="10"/>
                <w:color w:val="000000"/>
              </w:rPr>
              <w:t>от коллективных гаражей и организованных открытых автостоянок при числе легковых автомобилей</w:t>
            </w:r>
          </w:p>
        </w:tc>
        <w:tc>
          <w:tcPr>
            <w:tcW w:w="2309" w:type="dxa"/>
            <w:gridSpan w:val="2"/>
            <w:tcBorders>
              <w:top w:val="single" w:sz="4" w:space="0" w:color="auto"/>
              <w:left w:val="single" w:sz="4" w:space="0" w:color="auto"/>
              <w:bottom w:val="nil"/>
              <w:right w:val="single" w:sz="4" w:space="0" w:color="auto"/>
            </w:tcBorders>
            <w:shd w:val="clear" w:color="auto" w:fill="FFFFFF"/>
          </w:tcPr>
          <w:p w:rsidR="0064633E" w:rsidRPr="005E1245" w:rsidRDefault="0064633E" w:rsidP="0064633E">
            <w:pPr>
              <w:pStyle w:val="a4"/>
              <w:shd w:val="clear" w:color="auto" w:fill="auto"/>
              <w:spacing w:before="0" w:after="0" w:line="370" w:lineRule="exact"/>
              <w:ind w:right="380" w:firstLine="0"/>
              <w:jc w:val="right"/>
            </w:pPr>
            <w:r w:rsidRPr="005E1245">
              <w:rPr>
                <w:rStyle w:val="10"/>
                <w:color w:val="000000"/>
              </w:rPr>
              <w:t>от станций технического обслуживания автомобилей, при числе постов</w:t>
            </w:r>
          </w:p>
        </w:tc>
      </w:tr>
      <w:tr w:rsidR="0064633E" w:rsidRPr="005E1245" w:rsidTr="0064633E">
        <w:trPr>
          <w:trHeight w:hRule="exact" w:val="768"/>
        </w:trPr>
        <w:tc>
          <w:tcPr>
            <w:tcW w:w="2894" w:type="dxa"/>
            <w:tcBorders>
              <w:top w:val="single" w:sz="4" w:space="0" w:color="auto"/>
              <w:left w:val="single" w:sz="4" w:space="0" w:color="auto"/>
              <w:bottom w:val="nil"/>
              <w:right w:val="nil"/>
            </w:tcBorders>
            <w:shd w:val="clear" w:color="auto" w:fill="FFFFFF"/>
          </w:tcPr>
          <w:p w:rsidR="0064633E" w:rsidRDefault="0064633E" w:rsidP="0064633E">
            <w:pPr>
              <w:rPr>
                <w:sz w:val="10"/>
                <w:szCs w:val="10"/>
              </w:rPr>
            </w:pPr>
          </w:p>
        </w:tc>
        <w:tc>
          <w:tcPr>
            <w:tcW w:w="1142"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180" w:line="260" w:lineRule="exact"/>
              <w:ind w:firstLine="0"/>
              <w:jc w:val="center"/>
            </w:pPr>
            <w:r w:rsidRPr="005E1245">
              <w:rPr>
                <w:rStyle w:val="10"/>
                <w:color w:val="000000"/>
              </w:rPr>
              <w:t>10 и</w:t>
            </w:r>
          </w:p>
          <w:p w:rsidR="0064633E" w:rsidRPr="005E1245" w:rsidRDefault="0064633E" w:rsidP="0064633E">
            <w:pPr>
              <w:pStyle w:val="a4"/>
              <w:shd w:val="clear" w:color="auto" w:fill="auto"/>
              <w:spacing w:before="180" w:after="0" w:line="260" w:lineRule="exact"/>
              <w:ind w:firstLine="0"/>
              <w:jc w:val="center"/>
            </w:pPr>
            <w:r w:rsidRPr="005E1245">
              <w:rPr>
                <w:rStyle w:val="10"/>
                <w:color w:val="000000"/>
              </w:rPr>
              <w:t>менее</w:t>
            </w:r>
          </w:p>
        </w:tc>
        <w:tc>
          <w:tcPr>
            <w:tcW w:w="1138"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11-50</w:t>
            </w:r>
          </w:p>
        </w:tc>
        <w:tc>
          <w:tcPr>
            <w:tcW w:w="1051"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51-100</w:t>
            </w:r>
          </w:p>
        </w:tc>
        <w:tc>
          <w:tcPr>
            <w:tcW w:w="1051"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370" w:lineRule="exact"/>
              <w:ind w:left="340" w:firstLine="0"/>
            </w:pPr>
            <w:r w:rsidRPr="005E1245">
              <w:rPr>
                <w:rStyle w:val="10"/>
                <w:color w:val="000000"/>
              </w:rPr>
              <w:t>101 - 300</w:t>
            </w:r>
          </w:p>
        </w:tc>
        <w:tc>
          <w:tcPr>
            <w:tcW w:w="1186"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180" w:line="260" w:lineRule="exact"/>
              <w:ind w:firstLine="0"/>
              <w:jc w:val="center"/>
            </w:pPr>
            <w:r w:rsidRPr="005E1245">
              <w:rPr>
                <w:rStyle w:val="10"/>
                <w:color w:val="000000"/>
              </w:rPr>
              <w:t>10 и</w:t>
            </w:r>
          </w:p>
          <w:p w:rsidR="0064633E" w:rsidRPr="005E1245" w:rsidRDefault="0064633E" w:rsidP="0064633E">
            <w:pPr>
              <w:pStyle w:val="a4"/>
              <w:shd w:val="clear" w:color="auto" w:fill="auto"/>
              <w:spacing w:before="180" w:after="0" w:line="260" w:lineRule="exact"/>
              <w:ind w:firstLine="0"/>
              <w:jc w:val="center"/>
            </w:pPr>
            <w:r w:rsidRPr="005E1245">
              <w:rPr>
                <w:rStyle w:val="10"/>
                <w:color w:val="000000"/>
              </w:rPr>
              <w:t>менее</w:t>
            </w:r>
          </w:p>
        </w:tc>
        <w:tc>
          <w:tcPr>
            <w:tcW w:w="1123" w:type="dxa"/>
            <w:tcBorders>
              <w:top w:val="single" w:sz="4" w:space="0" w:color="auto"/>
              <w:left w:val="single" w:sz="4" w:space="0" w:color="auto"/>
              <w:bottom w:val="nil"/>
              <w:right w:val="single" w:sz="4" w:space="0" w:color="auto"/>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11-30</w:t>
            </w:r>
          </w:p>
        </w:tc>
      </w:tr>
      <w:tr w:rsidR="0064633E" w:rsidRPr="005E1245" w:rsidTr="0064633E">
        <w:trPr>
          <w:trHeight w:hRule="exact" w:val="773"/>
        </w:trPr>
        <w:tc>
          <w:tcPr>
            <w:tcW w:w="2894"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Общественные здания</w:t>
            </w:r>
          </w:p>
        </w:tc>
        <w:tc>
          <w:tcPr>
            <w:tcW w:w="1142"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120" w:line="260" w:lineRule="exact"/>
              <w:ind w:firstLine="0"/>
              <w:jc w:val="center"/>
            </w:pPr>
            <w:r w:rsidRPr="005E1245">
              <w:rPr>
                <w:rStyle w:val="10"/>
                <w:color w:val="000000"/>
              </w:rPr>
              <w:t>10</w:t>
            </w:r>
          </w:p>
          <w:p w:rsidR="0064633E" w:rsidRPr="005E1245" w:rsidRDefault="0064633E" w:rsidP="0064633E">
            <w:pPr>
              <w:pStyle w:val="a4"/>
              <w:shd w:val="clear" w:color="auto" w:fill="auto"/>
              <w:spacing w:before="120" w:after="0" w:line="260" w:lineRule="exact"/>
              <w:ind w:firstLine="0"/>
              <w:jc w:val="center"/>
            </w:pPr>
            <w:r w:rsidRPr="005E1245">
              <w:rPr>
                <w:rStyle w:val="10"/>
                <w:color w:val="000000"/>
              </w:rPr>
              <w:t>(12)</w:t>
            </w:r>
          </w:p>
        </w:tc>
        <w:tc>
          <w:tcPr>
            <w:tcW w:w="1138"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10(12)</w:t>
            </w:r>
          </w:p>
        </w:tc>
        <w:tc>
          <w:tcPr>
            <w:tcW w:w="1051"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15</w:t>
            </w:r>
          </w:p>
        </w:tc>
        <w:tc>
          <w:tcPr>
            <w:tcW w:w="1051"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left="340" w:firstLine="0"/>
            </w:pPr>
            <w:r w:rsidRPr="005E1245">
              <w:rPr>
                <w:rStyle w:val="10"/>
                <w:color w:val="000000"/>
              </w:rPr>
              <w:t>25</w:t>
            </w:r>
          </w:p>
        </w:tc>
        <w:tc>
          <w:tcPr>
            <w:tcW w:w="1186"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15</w:t>
            </w:r>
          </w:p>
        </w:tc>
        <w:tc>
          <w:tcPr>
            <w:tcW w:w="1123" w:type="dxa"/>
            <w:tcBorders>
              <w:top w:val="single" w:sz="4" w:space="0" w:color="auto"/>
              <w:left w:val="single" w:sz="4" w:space="0" w:color="auto"/>
              <w:bottom w:val="nil"/>
              <w:right w:val="single" w:sz="4" w:space="0" w:color="auto"/>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20</w:t>
            </w:r>
          </w:p>
        </w:tc>
      </w:tr>
      <w:tr w:rsidR="0064633E" w:rsidRPr="005E1245" w:rsidTr="0064633E">
        <w:trPr>
          <w:trHeight w:hRule="exact" w:val="2621"/>
        </w:trPr>
        <w:tc>
          <w:tcPr>
            <w:tcW w:w="2894"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370" w:lineRule="exact"/>
              <w:ind w:firstLine="0"/>
              <w:jc w:val="center"/>
            </w:pPr>
            <w:r w:rsidRPr="005E1245">
              <w:rPr>
                <w:rStyle w:val="10"/>
                <w:color w:val="000000"/>
              </w:rPr>
              <w:t>Границы земельных участков общеобразовательных учреждений и дошкольных образовательных учреждений</w:t>
            </w:r>
          </w:p>
        </w:tc>
        <w:tc>
          <w:tcPr>
            <w:tcW w:w="1142"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15</w:t>
            </w:r>
          </w:p>
        </w:tc>
        <w:tc>
          <w:tcPr>
            <w:tcW w:w="1138"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25</w:t>
            </w:r>
          </w:p>
        </w:tc>
        <w:tc>
          <w:tcPr>
            <w:tcW w:w="1051"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25</w:t>
            </w:r>
          </w:p>
        </w:tc>
        <w:tc>
          <w:tcPr>
            <w:tcW w:w="1051"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left="340" w:firstLine="0"/>
            </w:pPr>
            <w:r w:rsidRPr="005E1245">
              <w:rPr>
                <w:rStyle w:val="10"/>
                <w:color w:val="000000"/>
              </w:rPr>
              <w:t>50</w:t>
            </w:r>
          </w:p>
        </w:tc>
        <w:tc>
          <w:tcPr>
            <w:tcW w:w="1186"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50</w:t>
            </w:r>
          </w:p>
        </w:tc>
        <w:tc>
          <w:tcPr>
            <w:tcW w:w="1123" w:type="dxa"/>
            <w:tcBorders>
              <w:top w:val="single" w:sz="4" w:space="0" w:color="auto"/>
              <w:left w:val="single" w:sz="4" w:space="0" w:color="auto"/>
              <w:bottom w:val="nil"/>
              <w:right w:val="single" w:sz="4" w:space="0" w:color="auto"/>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50</w:t>
            </w:r>
          </w:p>
        </w:tc>
      </w:tr>
      <w:tr w:rsidR="0064633E" w:rsidRPr="005E1245" w:rsidTr="0064633E">
        <w:trPr>
          <w:trHeight w:hRule="exact" w:val="1522"/>
        </w:trPr>
        <w:tc>
          <w:tcPr>
            <w:tcW w:w="2894" w:type="dxa"/>
            <w:tcBorders>
              <w:top w:val="single" w:sz="4" w:space="0" w:color="auto"/>
              <w:left w:val="single" w:sz="4" w:space="0" w:color="auto"/>
              <w:bottom w:val="single" w:sz="4" w:space="0" w:color="auto"/>
              <w:right w:val="nil"/>
            </w:tcBorders>
            <w:shd w:val="clear" w:color="auto" w:fill="FFFFFF"/>
          </w:tcPr>
          <w:p w:rsidR="0064633E" w:rsidRPr="005E1245" w:rsidRDefault="0064633E" w:rsidP="0064633E">
            <w:pPr>
              <w:pStyle w:val="a4"/>
              <w:shd w:val="clear" w:color="auto" w:fill="auto"/>
              <w:spacing w:before="0" w:after="0" w:line="370" w:lineRule="exact"/>
              <w:ind w:firstLine="0"/>
              <w:jc w:val="center"/>
            </w:pPr>
            <w:r w:rsidRPr="005E1245">
              <w:rPr>
                <w:rStyle w:val="10"/>
                <w:color w:val="000000"/>
              </w:rPr>
              <w:t>Границы земельных участков лечебных учреждений стационарного типа</w:t>
            </w:r>
          </w:p>
        </w:tc>
        <w:tc>
          <w:tcPr>
            <w:tcW w:w="1142" w:type="dxa"/>
            <w:tcBorders>
              <w:top w:val="single" w:sz="4" w:space="0" w:color="auto"/>
              <w:left w:val="single" w:sz="4" w:space="0" w:color="auto"/>
              <w:bottom w:val="single" w:sz="4" w:space="0" w:color="auto"/>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25</w:t>
            </w:r>
          </w:p>
        </w:tc>
        <w:tc>
          <w:tcPr>
            <w:tcW w:w="1138" w:type="dxa"/>
            <w:tcBorders>
              <w:top w:val="single" w:sz="4" w:space="0" w:color="auto"/>
              <w:left w:val="single" w:sz="4" w:space="0" w:color="auto"/>
              <w:bottom w:val="single" w:sz="4" w:space="0" w:color="auto"/>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50</w:t>
            </w:r>
          </w:p>
        </w:tc>
        <w:tc>
          <w:tcPr>
            <w:tcW w:w="1051" w:type="dxa"/>
            <w:tcBorders>
              <w:top w:val="single" w:sz="4" w:space="0" w:color="auto"/>
              <w:left w:val="single" w:sz="4" w:space="0" w:color="auto"/>
              <w:bottom w:val="single" w:sz="4" w:space="0" w:color="auto"/>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50</w:t>
            </w:r>
          </w:p>
        </w:tc>
        <w:tc>
          <w:tcPr>
            <w:tcW w:w="1051" w:type="dxa"/>
            <w:tcBorders>
              <w:top w:val="single" w:sz="4" w:space="0" w:color="auto"/>
              <w:left w:val="single" w:sz="4" w:space="0" w:color="auto"/>
              <w:bottom w:val="single" w:sz="4" w:space="0" w:color="auto"/>
              <w:right w:val="nil"/>
            </w:tcBorders>
            <w:shd w:val="clear" w:color="auto" w:fill="FFFFFF"/>
          </w:tcPr>
          <w:p w:rsidR="0064633E" w:rsidRPr="005E1245" w:rsidRDefault="0064633E" w:rsidP="0064633E">
            <w:pPr>
              <w:pStyle w:val="a4"/>
              <w:shd w:val="clear" w:color="auto" w:fill="auto"/>
              <w:spacing w:before="0" w:after="0" w:line="260" w:lineRule="exact"/>
              <w:ind w:left="340" w:firstLine="0"/>
            </w:pPr>
            <w:r w:rsidRPr="005E1245">
              <w:rPr>
                <w:rStyle w:val="10"/>
                <w:color w:val="000000"/>
              </w:rPr>
              <w:t>50</w:t>
            </w:r>
          </w:p>
        </w:tc>
        <w:tc>
          <w:tcPr>
            <w:tcW w:w="1186" w:type="dxa"/>
            <w:tcBorders>
              <w:top w:val="single" w:sz="4" w:space="0" w:color="auto"/>
              <w:left w:val="single" w:sz="4" w:space="0" w:color="auto"/>
              <w:bottom w:val="single" w:sz="4" w:space="0" w:color="auto"/>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50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50</w:t>
            </w:r>
          </w:p>
        </w:tc>
      </w:tr>
    </w:tbl>
    <w:p w:rsidR="0064633E" w:rsidRDefault="0064633E" w:rsidP="004B10C3">
      <w:pPr>
        <w:pStyle w:val="a4"/>
        <w:shd w:val="clear" w:color="auto" w:fill="auto"/>
        <w:spacing w:before="0" w:after="0" w:line="370" w:lineRule="exact"/>
        <w:ind w:left="20" w:firstLine="0"/>
        <w:jc w:val="center"/>
        <w:rPr>
          <w:i/>
        </w:rPr>
      </w:pPr>
    </w:p>
    <w:p w:rsidR="0064633E" w:rsidRDefault="0064633E" w:rsidP="0064633E">
      <w:pPr>
        <w:pStyle w:val="a4"/>
        <w:shd w:val="clear" w:color="auto" w:fill="auto"/>
        <w:spacing w:before="0" w:after="0" w:line="370" w:lineRule="exact"/>
        <w:ind w:firstLine="0"/>
        <w:rPr>
          <w:i/>
        </w:rPr>
      </w:pPr>
    </w:p>
    <w:p w:rsidR="0064633E" w:rsidRDefault="0064633E" w:rsidP="0064633E">
      <w:pPr>
        <w:pStyle w:val="a4"/>
        <w:shd w:val="clear" w:color="auto" w:fill="auto"/>
        <w:spacing w:before="0" w:after="0" w:line="370" w:lineRule="exact"/>
        <w:ind w:left="40" w:right="20" w:firstLine="700"/>
        <w:jc w:val="both"/>
      </w:pPr>
      <w:r>
        <w:rPr>
          <w:rStyle w:val="1"/>
          <w:color w:val="000000"/>
        </w:rPr>
        <w:t xml:space="preserve">Приложения 3, 4, приведены по Федеральному закону от 22.07.2008 </w:t>
      </w:r>
      <w:r>
        <w:rPr>
          <w:rStyle w:val="1"/>
          <w:color w:val="000000"/>
          <w:lang w:val="en-US" w:eastAsia="en-US"/>
        </w:rPr>
        <w:t>N</w:t>
      </w:r>
      <w:r w:rsidRPr="001574F1">
        <w:rPr>
          <w:rStyle w:val="1"/>
          <w:color w:val="000000"/>
          <w:lang w:eastAsia="en-US"/>
        </w:rPr>
        <w:t xml:space="preserve"> </w:t>
      </w:r>
      <w:r>
        <w:rPr>
          <w:rStyle w:val="1"/>
          <w:color w:val="000000"/>
        </w:rPr>
        <w:t>123- ФЗ "Технический регламент о требованиях пожарной безопасности" (принят ГД ФС РФ 04.07.2008).</w:t>
      </w:r>
    </w:p>
    <w:p w:rsidR="0064633E" w:rsidRDefault="0064633E" w:rsidP="0064633E">
      <w:pPr>
        <w:pStyle w:val="a4"/>
        <w:shd w:val="clear" w:color="auto" w:fill="auto"/>
        <w:spacing w:before="0" w:after="0" w:line="370" w:lineRule="exact"/>
        <w:ind w:left="40" w:right="20" w:firstLine="700"/>
        <w:jc w:val="both"/>
      </w:pPr>
      <w:r>
        <w:rPr>
          <w:rStyle w:val="1"/>
          <w:color w:val="000000"/>
        </w:rPr>
        <w:t>При расположении жилых помещений необходимо выполнять требование инсоляции помещений (Санитарно-эпидемиологические правила и нормативы САНПИН 2.1.2.1002-00).</w:t>
      </w:r>
    </w:p>
    <w:p w:rsidR="0064633E" w:rsidRDefault="0064633E" w:rsidP="0064633E">
      <w:pPr>
        <w:pStyle w:val="a4"/>
        <w:shd w:val="clear" w:color="auto" w:fill="auto"/>
        <w:spacing w:before="0" w:after="0" w:line="370" w:lineRule="exact"/>
        <w:ind w:left="40" w:right="20" w:firstLine="700"/>
        <w:jc w:val="both"/>
      </w:pPr>
      <w:r>
        <w:rPr>
          <w:rStyle w:val="1"/>
          <w:color w:val="000000"/>
        </w:rPr>
        <w:t xml:space="preserve">Для существующих зданий, сооружений, строений, на которых не выполняются нормативные требования пожарной безопасности, на основе </w:t>
      </w:r>
      <w:r>
        <w:rPr>
          <w:rStyle w:val="1"/>
          <w:color w:val="000000"/>
        </w:rPr>
        <w:lastRenderedPageBreak/>
        <w:t>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 - технических и организационных мероприятий по обеспечению пожарной безопасности.</w:t>
      </w:r>
    </w:p>
    <w:p w:rsidR="0064633E" w:rsidRDefault="0064633E" w:rsidP="004B10C3">
      <w:pPr>
        <w:pStyle w:val="a4"/>
        <w:shd w:val="clear" w:color="auto" w:fill="auto"/>
        <w:spacing w:before="0" w:after="0" w:line="370" w:lineRule="exact"/>
        <w:ind w:left="20" w:firstLine="0"/>
        <w:jc w:val="center"/>
        <w:rPr>
          <w:i/>
        </w:rPr>
      </w:pPr>
    </w:p>
    <w:p w:rsidR="0064633E" w:rsidRDefault="0064633E" w:rsidP="0064633E">
      <w:pPr>
        <w:pStyle w:val="a4"/>
        <w:shd w:val="clear" w:color="auto" w:fill="auto"/>
        <w:spacing w:before="0" w:after="0" w:line="370" w:lineRule="exact"/>
        <w:ind w:left="20" w:firstLine="0"/>
        <w:jc w:val="center"/>
        <w:rPr>
          <w:i/>
        </w:rPr>
      </w:pPr>
      <w:r>
        <w:rPr>
          <w:i/>
        </w:rPr>
        <w:t>Приложение 5</w:t>
      </w:r>
    </w:p>
    <w:p w:rsidR="0064633E" w:rsidRDefault="0064633E" w:rsidP="0064633E">
      <w:pPr>
        <w:pStyle w:val="71"/>
        <w:shd w:val="clear" w:color="auto" w:fill="auto"/>
        <w:spacing w:before="0" w:after="0" w:line="370" w:lineRule="exact"/>
        <w:ind w:left="20" w:firstLine="700"/>
      </w:pPr>
      <w:r>
        <w:rPr>
          <w:rStyle w:val="70pt"/>
          <w:i/>
          <w:iCs/>
          <w:color w:val="000000"/>
        </w:rPr>
        <w:t>Минимальное количество автостоянок (</w:t>
      </w:r>
      <w:proofErr w:type="spellStart"/>
      <w:r>
        <w:rPr>
          <w:rStyle w:val="70pt"/>
          <w:i/>
          <w:iCs/>
          <w:color w:val="000000"/>
        </w:rPr>
        <w:t>машино-мест</w:t>
      </w:r>
      <w:proofErr w:type="spellEnd"/>
      <w:r>
        <w:rPr>
          <w:rStyle w:val="70pt"/>
          <w:i/>
          <w:iCs/>
          <w:color w:val="000000"/>
        </w:rPr>
        <w:t>) для хранения индивидуального автотранспорта на территории земельных участков</w:t>
      </w: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tbl>
      <w:tblPr>
        <w:tblW w:w="0" w:type="auto"/>
        <w:tblInd w:w="5" w:type="dxa"/>
        <w:tblLayout w:type="fixed"/>
        <w:tblCellMar>
          <w:left w:w="0" w:type="dxa"/>
          <w:right w:w="0" w:type="dxa"/>
        </w:tblCellMar>
        <w:tblLook w:val="0000"/>
      </w:tblPr>
      <w:tblGrid>
        <w:gridCol w:w="974"/>
        <w:gridCol w:w="4517"/>
        <w:gridCol w:w="4306"/>
      </w:tblGrid>
      <w:tr w:rsidR="0064633E" w:rsidRPr="005E1245" w:rsidTr="0064633E">
        <w:trPr>
          <w:trHeight w:hRule="exact" w:val="778"/>
        </w:trPr>
        <w:tc>
          <w:tcPr>
            <w:tcW w:w="974"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 xml:space="preserve">№ </w:t>
            </w:r>
            <w:proofErr w:type="spellStart"/>
            <w:proofErr w:type="gramStart"/>
            <w:r w:rsidRPr="005E1245">
              <w:rPr>
                <w:rStyle w:val="10"/>
                <w:color w:val="000000"/>
              </w:rPr>
              <w:t>п</w:t>
            </w:r>
            <w:proofErr w:type="spellEnd"/>
            <w:proofErr w:type="gramEnd"/>
            <w:r w:rsidRPr="005E1245">
              <w:rPr>
                <w:rStyle w:val="10"/>
                <w:color w:val="000000"/>
              </w:rPr>
              <w:t>/</w:t>
            </w:r>
            <w:proofErr w:type="spellStart"/>
            <w:r w:rsidRPr="005E1245">
              <w:rPr>
                <w:rStyle w:val="10"/>
                <w:color w:val="000000"/>
              </w:rPr>
              <w:t>п</w:t>
            </w:r>
            <w:proofErr w:type="spellEnd"/>
          </w:p>
        </w:tc>
        <w:tc>
          <w:tcPr>
            <w:tcW w:w="4517"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Вид использования</w:t>
            </w:r>
          </w:p>
        </w:tc>
        <w:tc>
          <w:tcPr>
            <w:tcW w:w="4306" w:type="dxa"/>
            <w:tcBorders>
              <w:top w:val="single" w:sz="4" w:space="0" w:color="auto"/>
              <w:left w:val="single" w:sz="4" w:space="0" w:color="auto"/>
              <w:bottom w:val="nil"/>
              <w:right w:val="single" w:sz="4" w:space="0" w:color="auto"/>
            </w:tcBorders>
            <w:shd w:val="clear" w:color="auto" w:fill="FFFFFF"/>
          </w:tcPr>
          <w:p w:rsidR="0064633E" w:rsidRPr="005E1245" w:rsidRDefault="0064633E" w:rsidP="0064633E">
            <w:pPr>
              <w:pStyle w:val="a4"/>
              <w:shd w:val="clear" w:color="auto" w:fill="auto"/>
              <w:spacing w:before="0" w:after="0" w:line="370" w:lineRule="exact"/>
              <w:ind w:right="840" w:firstLine="0"/>
              <w:jc w:val="right"/>
            </w:pPr>
            <w:r w:rsidRPr="005E1245">
              <w:rPr>
                <w:rStyle w:val="10"/>
                <w:color w:val="000000"/>
              </w:rPr>
              <w:t xml:space="preserve">Минимальное количество </w:t>
            </w:r>
            <w:proofErr w:type="spellStart"/>
            <w:r w:rsidRPr="005E1245">
              <w:rPr>
                <w:rStyle w:val="10"/>
                <w:color w:val="000000"/>
              </w:rPr>
              <w:t>машино-мест</w:t>
            </w:r>
            <w:proofErr w:type="spellEnd"/>
          </w:p>
        </w:tc>
      </w:tr>
      <w:tr w:rsidR="0064633E" w:rsidRPr="005E1245" w:rsidTr="0064633E">
        <w:trPr>
          <w:trHeight w:hRule="exact" w:val="773"/>
        </w:trPr>
        <w:tc>
          <w:tcPr>
            <w:tcW w:w="974"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1</w:t>
            </w:r>
          </w:p>
        </w:tc>
        <w:tc>
          <w:tcPr>
            <w:tcW w:w="4517"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370" w:lineRule="exact"/>
              <w:ind w:firstLine="0"/>
              <w:jc w:val="center"/>
            </w:pPr>
            <w:r w:rsidRPr="005E1245">
              <w:rPr>
                <w:rStyle w:val="10"/>
                <w:color w:val="000000"/>
              </w:rPr>
              <w:t>Индивидуальные жилые дома, дачи, садоводства</w:t>
            </w:r>
          </w:p>
        </w:tc>
        <w:tc>
          <w:tcPr>
            <w:tcW w:w="4306" w:type="dxa"/>
            <w:tcBorders>
              <w:top w:val="single" w:sz="4" w:space="0" w:color="auto"/>
              <w:left w:val="single" w:sz="4" w:space="0" w:color="auto"/>
              <w:bottom w:val="nil"/>
              <w:right w:val="single" w:sz="4" w:space="0" w:color="auto"/>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1-2 м/м на земельном участке</w:t>
            </w:r>
          </w:p>
        </w:tc>
      </w:tr>
      <w:tr w:rsidR="0064633E" w:rsidRPr="005E1245" w:rsidTr="0064633E">
        <w:trPr>
          <w:trHeight w:hRule="exact" w:val="1138"/>
        </w:trPr>
        <w:tc>
          <w:tcPr>
            <w:tcW w:w="974"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2</w:t>
            </w:r>
          </w:p>
        </w:tc>
        <w:tc>
          <w:tcPr>
            <w:tcW w:w="4517"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Многоквартирные дома</w:t>
            </w:r>
          </w:p>
        </w:tc>
        <w:tc>
          <w:tcPr>
            <w:tcW w:w="4306" w:type="dxa"/>
            <w:tcBorders>
              <w:top w:val="single" w:sz="4" w:space="0" w:color="auto"/>
              <w:left w:val="single" w:sz="4" w:space="0" w:color="auto"/>
              <w:bottom w:val="nil"/>
              <w:right w:val="single" w:sz="4" w:space="0" w:color="auto"/>
            </w:tcBorders>
            <w:shd w:val="clear" w:color="auto" w:fill="FFFFFF"/>
          </w:tcPr>
          <w:p w:rsidR="0064633E" w:rsidRPr="005E1245" w:rsidRDefault="0064633E" w:rsidP="0064633E">
            <w:pPr>
              <w:pStyle w:val="a4"/>
              <w:shd w:val="clear" w:color="auto" w:fill="auto"/>
              <w:spacing w:before="0" w:after="0" w:line="370" w:lineRule="exact"/>
              <w:ind w:firstLine="0"/>
              <w:jc w:val="center"/>
            </w:pPr>
            <w:r w:rsidRPr="005E1245">
              <w:rPr>
                <w:rStyle w:val="10"/>
                <w:color w:val="000000"/>
              </w:rPr>
              <w:t>1 м/м на квартиру для постоянного хранения +1м/м на 2 квартиры - гостевые</w:t>
            </w:r>
          </w:p>
        </w:tc>
      </w:tr>
      <w:tr w:rsidR="0064633E" w:rsidRPr="005E1245" w:rsidTr="0064633E">
        <w:trPr>
          <w:trHeight w:hRule="exact" w:val="773"/>
        </w:trPr>
        <w:tc>
          <w:tcPr>
            <w:tcW w:w="974"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3</w:t>
            </w:r>
          </w:p>
        </w:tc>
        <w:tc>
          <w:tcPr>
            <w:tcW w:w="4517"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370" w:lineRule="exact"/>
              <w:ind w:firstLine="0"/>
              <w:jc w:val="center"/>
            </w:pPr>
            <w:r w:rsidRPr="005E1245">
              <w:rPr>
                <w:rStyle w:val="10"/>
                <w:color w:val="000000"/>
              </w:rPr>
              <w:t>Многоквартирные арендные жилые дома</w:t>
            </w:r>
          </w:p>
        </w:tc>
        <w:tc>
          <w:tcPr>
            <w:tcW w:w="4306" w:type="dxa"/>
            <w:tcBorders>
              <w:top w:val="single" w:sz="4" w:space="0" w:color="auto"/>
              <w:left w:val="single" w:sz="4" w:space="0" w:color="auto"/>
              <w:bottom w:val="nil"/>
              <w:right w:val="single" w:sz="4" w:space="0" w:color="auto"/>
            </w:tcBorders>
            <w:shd w:val="clear" w:color="auto" w:fill="FFFFFF"/>
          </w:tcPr>
          <w:p w:rsidR="0064633E" w:rsidRPr="005E1245" w:rsidRDefault="0064633E" w:rsidP="0064633E">
            <w:pPr>
              <w:pStyle w:val="a4"/>
              <w:shd w:val="clear" w:color="auto" w:fill="auto"/>
              <w:spacing w:before="0" w:after="0" w:line="260" w:lineRule="exact"/>
              <w:ind w:right="840" w:firstLine="0"/>
              <w:jc w:val="right"/>
            </w:pPr>
            <w:r w:rsidRPr="005E1245">
              <w:rPr>
                <w:rStyle w:val="10"/>
                <w:color w:val="000000"/>
              </w:rPr>
              <w:t>1м/м на 2 квартиры</w:t>
            </w:r>
          </w:p>
        </w:tc>
      </w:tr>
      <w:tr w:rsidR="0064633E" w:rsidRPr="005E1245" w:rsidTr="0064633E">
        <w:trPr>
          <w:trHeight w:hRule="exact" w:val="768"/>
        </w:trPr>
        <w:tc>
          <w:tcPr>
            <w:tcW w:w="974"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4</w:t>
            </w:r>
          </w:p>
        </w:tc>
        <w:tc>
          <w:tcPr>
            <w:tcW w:w="4517"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374" w:lineRule="exact"/>
              <w:ind w:firstLine="0"/>
              <w:jc w:val="center"/>
            </w:pPr>
            <w:r w:rsidRPr="005E1245">
              <w:rPr>
                <w:rStyle w:val="10"/>
                <w:color w:val="000000"/>
              </w:rPr>
              <w:t xml:space="preserve">Встроено-пристроенные </w:t>
            </w:r>
            <w:proofErr w:type="gramStart"/>
            <w:r w:rsidRPr="005E1245">
              <w:rPr>
                <w:rStyle w:val="10"/>
                <w:color w:val="000000"/>
              </w:rPr>
              <w:t>нежилых</w:t>
            </w:r>
            <w:proofErr w:type="gramEnd"/>
            <w:r w:rsidRPr="005E1245">
              <w:rPr>
                <w:rStyle w:val="10"/>
                <w:color w:val="000000"/>
              </w:rPr>
              <w:t xml:space="preserve"> помещения</w:t>
            </w:r>
          </w:p>
        </w:tc>
        <w:tc>
          <w:tcPr>
            <w:tcW w:w="4306" w:type="dxa"/>
            <w:tcBorders>
              <w:top w:val="single" w:sz="4" w:space="0" w:color="auto"/>
              <w:left w:val="single" w:sz="4" w:space="0" w:color="auto"/>
              <w:bottom w:val="nil"/>
              <w:right w:val="single" w:sz="4" w:space="0" w:color="auto"/>
            </w:tcBorders>
            <w:shd w:val="clear" w:color="auto" w:fill="FFFFFF"/>
          </w:tcPr>
          <w:p w:rsidR="0064633E" w:rsidRPr="005E1245" w:rsidRDefault="0064633E" w:rsidP="0064633E">
            <w:pPr>
              <w:pStyle w:val="a4"/>
              <w:shd w:val="clear" w:color="auto" w:fill="auto"/>
              <w:spacing w:before="0" w:after="0" w:line="374" w:lineRule="exact"/>
              <w:ind w:firstLine="0"/>
              <w:jc w:val="center"/>
            </w:pPr>
            <w:r w:rsidRPr="005E1245">
              <w:rPr>
                <w:rStyle w:val="10"/>
                <w:color w:val="000000"/>
              </w:rPr>
              <w:t>1м/м на каждые 30м общей площади</w:t>
            </w:r>
          </w:p>
        </w:tc>
      </w:tr>
      <w:tr w:rsidR="0064633E" w:rsidRPr="005E1245" w:rsidTr="0064633E">
        <w:trPr>
          <w:trHeight w:hRule="exact" w:val="773"/>
        </w:trPr>
        <w:tc>
          <w:tcPr>
            <w:tcW w:w="974"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5</w:t>
            </w:r>
          </w:p>
        </w:tc>
        <w:tc>
          <w:tcPr>
            <w:tcW w:w="4517"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370" w:lineRule="exact"/>
              <w:ind w:firstLine="0"/>
              <w:jc w:val="center"/>
            </w:pPr>
            <w:r w:rsidRPr="005E1245">
              <w:rPr>
                <w:rStyle w:val="10"/>
                <w:color w:val="000000"/>
              </w:rPr>
              <w:t>Объекты дошкольного, начального и среднего общего образования</w:t>
            </w:r>
          </w:p>
        </w:tc>
        <w:tc>
          <w:tcPr>
            <w:tcW w:w="4306" w:type="dxa"/>
            <w:tcBorders>
              <w:top w:val="single" w:sz="4" w:space="0" w:color="auto"/>
              <w:left w:val="single" w:sz="4" w:space="0" w:color="auto"/>
              <w:bottom w:val="nil"/>
              <w:right w:val="single" w:sz="4" w:space="0" w:color="auto"/>
            </w:tcBorders>
            <w:shd w:val="clear" w:color="auto" w:fill="FFFFFF"/>
          </w:tcPr>
          <w:p w:rsidR="0064633E" w:rsidRPr="005E1245" w:rsidRDefault="0064633E" w:rsidP="0064633E">
            <w:pPr>
              <w:pStyle w:val="a4"/>
              <w:shd w:val="clear" w:color="auto" w:fill="auto"/>
              <w:spacing w:before="0" w:after="0" w:line="260" w:lineRule="exact"/>
              <w:ind w:right="840" w:firstLine="0"/>
              <w:jc w:val="right"/>
            </w:pPr>
            <w:r w:rsidRPr="005E1245">
              <w:rPr>
                <w:rStyle w:val="10"/>
                <w:color w:val="000000"/>
              </w:rPr>
              <w:t>1 м/м на 7 работников</w:t>
            </w:r>
          </w:p>
        </w:tc>
      </w:tr>
      <w:tr w:rsidR="0064633E" w:rsidRPr="005E1245" w:rsidTr="0064633E">
        <w:trPr>
          <w:trHeight w:hRule="exact" w:val="768"/>
        </w:trPr>
        <w:tc>
          <w:tcPr>
            <w:tcW w:w="974"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6</w:t>
            </w:r>
          </w:p>
        </w:tc>
        <w:tc>
          <w:tcPr>
            <w:tcW w:w="4517"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370" w:lineRule="exact"/>
              <w:ind w:firstLine="0"/>
              <w:jc w:val="center"/>
            </w:pPr>
            <w:r w:rsidRPr="005E1245">
              <w:rPr>
                <w:rStyle w:val="10"/>
                <w:color w:val="000000"/>
              </w:rPr>
              <w:t>Объекты среднего и высшего профессионального образования</w:t>
            </w:r>
          </w:p>
        </w:tc>
        <w:tc>
          <w:tcPr>
            <w:tcW w:w="4306" w:type="dxa"/>
            <w:tcBorders>
              <w:top w:val="single" w:sz="4" w:space="0" w:color="auto"/>
              <w:left w:val="single" w:sz="4" w:space="0" w:color="auto"/>
              <w:bottom w:val="nil"/>
              <w:right w:val="single" w:sz="4" w:space="0" w:color="auto"/>
            </w:tcBorders>
            <w:shd w:val="clear" w:color="auto" w:fill="FFFFFF"/>
          </w:tcPr>
          <w:p w:rsidR="0064633E" w:rsidRPr="005E1245" w:rsidRDefault="0064633E" w:rsidP="0064633E">
            <w:pPr>
              <w:pStyle w:val="a4"/>
              <w:shd w:val="clear" w:color="auto" w:fill="auto"/>
              <w:spacing w:before="0" w:after="0" w:line="370" w:lineRule="exact"/>
              <w:ind w:firstLine="0"/>
              <w:jc w:val="center"/>
            </w:pPr>
            <w:r w:rsidRPr="005E1245">
              <w:rPr>
                <w:rStyle w:val="10"/>
                <w:color w:val="000000"/>
              </w:rPr>
              <w:t>1 м/м на 7 работников, а также 1 м/м на 15 учащихся</w:t>
            </w:r>
          </w:p>
        </w:tc>
      </w:tr>
      <w:tr w:rsidR="0064633E" w:rsidRPr="005E1245" w:rsidTr="008E5B34">
        <w:trPr>
          <w:trHeight w:hRule="exact" w:val="773"/>
        </w:trPr>
        <w:tc>
          <w:tcPr>
            <w:tcW w:w="974" w:type="dxa"/>
            <w:tcBorders>
              <w:top w:val="single" w:sz="4" w:space="0" w:color="auto"/>
              <w:left w:val="single" w:sz="4" w:space="0" w:color="auto"/>
              <w:bottom w:val="single" w:sz="4" w:space="0" w:color="auto"/>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7</w:t>
            </w:r>
          </w:p>
        </w:tc>
        <w:tc>
          <w:tcPr>
            <w:tcW w:w="4517" w:type="dxa"/>
            <w:tcBorders>
              <w:top w:val="single" w:sz="4" w:space="0" w:color="auto"/>
              <w:left w:val="single" w:sz="4" w:space="0" w:color="auto"/>
              <w:bottom w:val="single" w:sz="4" w:space="0" w:color="auto"/>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Гостиницы</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64633E" w:rsidRPr="005E1245" w:rsidRDefault="0064633E" w:rsidP="0064633E">
            <w:pPr>
              <w:pStyle w:val="a4"/>
              <w:shd w:val="clear" w:color="auto" w:fill="auto"/>
              <w:spacing w:before="0" w:after="0" w:line="370" w:lineRule="exact"/>
              <w:ind w:right="840" w:firstLine="0"/>
              <w:jc w:val="right"/>
            </w:pPr>
            <w:r w:rsidRPr="005E1245">
              <w:rPr>
                <w:rStyle w:val="10"/>
                <w:color w:val="000000"/>
              </w:rPr>
              <w:t xml:space="preserve">7 </w:t>
            </w:r>
            <w:proofErr w:type="spellStart"/>
            <w:r w:rsidRPr="005E1245">
              <w:rPr>
                <w:rStyle w:val="10"/>
                <w:color w:val="000000"/>
              </w:rPr>
              <w:t>машино-мест</w:t>
            </w:r>
            <w:proofErr w:type="spellEnd"/>
            <w:r w:rsidRPr="005E1245">
              <w:rPr>
                <w:rStyle w:val="10"/>
                <w:color w:val="000000"/>
              </w:rPr>
              <w:t xml:space="preserve"> на 100 гостиничных мест</w:t>
            </w:r>
          </w:p>
        </w:tc>
      </w:tr>
      <w:tr w:rsidR="0064633E" w:rsidRPr="005E1245" w:rsidTr="008E5B34">
        <w:trPr>
          <w:trHeight w:hRule="exact" w:val="2279"/>
        </w:trPr>
        <w:tc>
          <w:tcPr>
            <w:tcW w:w="974" w:type="dxa"/>
            <w:tcBorders>
              <w:top w:val="single" w:sz="4" w:space="0" w:color="auto"/>
              <w:left w:val="single" w:sz="4" w:space="0" w:color="auto"/>
              <w:bottom w:val="single" w:sz="4" w:space="0" w:color="auto"/>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8</w:t>
            </w:r>
          </w:p>
        </w:tc>
        <w:tc>
          <w:tcPr>
            <w:tcW w:w="4517" w:type="dxa"/>
            <w:tcBorders>
              <w:top w:val="single" w:sz="4" w:space="0" w:color="auto"/>
              <w:left w:val="single" w:sz="4" w:space="0" w:color="auto"/>
              <w:bottom w:val="single" w:sz="4" w:space="0" w:color="auto"/>
              <w:right w:val="nil"/>
            </w:tcBorders>
            <w:shd w:val="clear" w:color="auto" w:fill="FFFFFF"/>
          </w:tcPr>
          <w:p w:rsidR="0064633E" w:rsidRPr="005E1245" w:rsidRDefault="0064633E" w:rsidP="0064633E">
            <w:pPr>
              <w:pStyle w:val="a4"/>
              <w:shd w:val="clear" w:color="auto" w:fill="auto"/>
              <w:spacing w:before="0" w:after="0" w:line="370" w:lineRule="exact"/>
              <w:ind w:firstLine="0"/>
              <w:jc w:val="center"/>
            </w:pPr>
            <w:r w:rsidRPr="005E1245">
              <w:rPr>
                <w:rStyle w:val="10"/>
                <w:color w:val="000000"/>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64633E" w:rsidRPr="005E1245" w:rsidRDefault="0064633E" w:rsidP="0064633E">
            <w:pPr>
              <w:pStyle w:val="a4"/>
              <w:shd w:val="clear" w:color="auto" w:fill="auto"/>
              <w:spacing w:before="0" w:after="0" w:line="370" w:lineRule="exact"/>
              <w:ind w:firstLine="0"/>
              <w:jc w:val="center"/>
            </w:pPr>
            <w:r w:rsidRPr="005E1245">
              <w:rPr>
                <w:rStyle w:val="10"/>
                <w:color w:val="000000"/>
              </w:rPr>
              <w:t>1 м/м на 7работников в максимальную смену, а также 1 м/м на 10 единовременных посетителей при их максимальном количестве</w:t>
            </w:r>
          </w:p>
        </w:tc>
      </w:tr>
      <w:tr w:rsidR="008E5B34" w:rsidRPr="005E1245" w:rsidTr="0064633E">
        <w:tc>
          <w:tcPr>
            <w:tcW w:w="974" w:type="dxa"/>
            <w:tcBorders>
              <w:top w:val="single" w:sz="4" w:space="0" w:color="auto"/>
              <w:left w:val="single" w:sz="4" w:space="0" w:color="auto"/>
              <w:bottom w:val="nil"/>
              <w:right w:val="nil"/>
            </w:tcBorders>
            <w:shd w:val="clear" w:color="auto" w:fill="FFFFFF"/>
          </w:tcPr>
          <w:p w:rsidR="008E5B34" w:rsidRPr="005E1245" w:rsidRDefault="008E5B34" w:rsidP="0064633E">
            <w:pPr>
              <w:pStyle w:val="a4"/>
              <w:spacing w:after="0" w:line="260" w:lineRule="exact"/>
              <w:jc w:val="center"/>
              <w:rPr>
                <w:rStyle w:val="10"/>
                <w:color w:val="000000"/>
              </w:rPr>
            </w:pPr>
          </w:p>
        </w:tc>
        <w:tc>
          <w:tcPr>
            <w:tcW w:w="4517" w:type="dxa"/>
            <w:tcBorders>
              <w:top w:val="single" w:sz="4" w:space="0" w:color="auto"/>
              <w:left w:val="single" w:sz="4" w:space="0" w:color="auto"/>
              <w:bottom w:val="nil"/>
              <w:right w:val="nil"/>
            </w:tcBorders>
            <w:shd w:val="clear" w:color="auto" w:fill="FFFFFF"/>
          </w:tcPr>
          <w:p w:rsidR="008E5B34" w:rsidRPr="005E1245" w:rsidRDefault="008E5B34" w:rsidP="0064633E">
            <w:pPr>
              <w:pStyle w:val="a4"/>
              <w:spacing w:after="0" w:line="370" w:lineRule="exact"/>
              <w:jc w:val="center"/>
              <w:rPr>
                <w:rStyle w:val="10"/>
                <w:color w:val="000000"/>
              </w:rPr>
            </w:pPr>
          </w:p>
        </w:tc>
        <w:tc>
          <w:tcPr>
            <w:tcW w:w="4306" w:type="dxa"/>
            <w:tcBorders>
              <w:top w:val="single" w:sz="4" w:space="0" w:color="auto"/>
              <w:left w:val="single" w:sz="4" w:space="0" w:color="auto"/>
              <w:bottom w:val="nil"/>
              <w:right w:val="single" w:sz="4" w:space="0" w:color="auto"/>
            </w:tcBorders>
            <w:shd w:val="clear" w:color="auto" w:fill="FFFFFF"/>
          </w:tcPr>
          <w:p w:rsidR="008E5B34" w:rsidRPr="005E1245" w:rsidRDefault="008E5B34" w:rsidP="0064633E">
            <w:pPr>
              <w:pStyle w:val="a4"/>
              <w:spacing w:after="0" w:line="370" w:lineRule="exact"/>
              <w:jc w:val="center"/>
              <w:rPr>
                <w:rStyle w:val="10"/>
                <w:color w:val="000000"/>
              </w:rPr>
            </w:pPr>
          </w:p>
        </w:tc>
      </w:tr>
      <w:tr w:rsidR="0064633E" w:rsidRPr="005E1245" w:rsidTr="0064633E">
        <w:trPr>
          <w:trHeight w:hRule="exact" w:val="1142"/>
        </w:trPr>
        <w:tc>
          <w:tcPr>
            <w:tcW w:w="974"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lastRenderedPageBreak/>
              <w:t>9</w:t>
            </w:r>
          </w:p>
        </w:tc>
        <w:tc>
          <w:tcPr>
            <w:tcW w:w="4517"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370" w:lineRule="exact"/>
              <w:ind w:firstLine="0"/>
              <w:jc w:val="center"/>
            </w:pPr>
            <w:r w:rsidRPr="005E1245">
              <w:rPr>
                <w:rStyle w:val="10"/>
                <w:color w:val="000000"/>
              </w:rPr>
              <w:t>Объекты физической культуры и спорта</w:t>
            </w:r>
          </w:p>
        </w:tc>
        <w:tc>
          <w:tcPr>
            <w:tcW w:w="4306" w:type="dxa"/>
            <w:tcBorders>
              <w:top w:val="single" w:sz="4" w:space="0" w:color="auto"/>
              <w:left w:val="single" w:sz="4" w:space="0" w:color="auto"/>
              <w:bottom w:val="nil"/>
              <w:right w:val="single" w:sz="4" w:space="0" w:color="auto"/>
            </w:tcBorders>
            <w:shd w:val="clear" w:color="auto" w:fill="FFFFFF"/>
          </w:tcPr>
          <w:p w:rsidR="0064633E" w:rsidRPr="005E1245" w:rsidRDefault="0064633E" w:rsidP="0064633E">
            <w:pPr>
              <w:pStyle w:val="a4"/>
              <w:shd w:val="clear" w:color="auto" w:fill="auto"/>
              <w:spacing w:before="0" w:after="0" w:line="370" w:lineRule="exact"/>
              <w:ind w:firstLine="0"/>
              <w:jc w:val="center"/>
            </w:pPr>
            <w:r w:rsidRPr="005E1245">
              <w:rPr>
                <w:rStyle w:val="10"/>
                <w:color w:val="000000"/>
              </w:rPr>
              <w:t>1 м/м на 10 единовременных посетителей (включая зрителей) при их максимальном количестве</w:t>
            </w:r>
          </w:p>
        </w:tc>
      </w:tr>
      <w:tr w:rsidR="0064633E" w:rsidRPr="005E1245" w:rsidTr="0064633E">
        <w:trPr>
          <w:trHeight w:hRule="exact" w:val="1138"/>
        </w:trPr>
        <w:tc>
          <w:tcPr>
            <w:tcW w:w="974"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10</w:t>
            </w:r>
          </w:p>
        </w:tc>
        <w:tc>
          <w:tcPr>
            <w:tcW w:w="4517"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370" w:lineRule="exact"/>
              <w:ind w:firstLine="0"/>
              <w:jc w:val="center"/>
            </w:pPr>
            <w:r w:rsidRPr="005E1245">
              <w:rPr>
                <w:rStyle w:val="10"/>
                <w:color w:val="000000"/>
              </w:rPr>
              <w:t>Больничные, объекты социального обеспечения, диспансеры, родильные дома</w:t>
            </w:r>
          </w:p>
        </w:tc>
        <w:tc>
          <w:tcPr>
            <w:tcW w:w="4306" w:type="dxa"/>
            <w:tcBorders>
              <w:top w:val="single" w:sz="4" w:space="0" w:color="auto"/>
              <w:left w:val="single" w:sz="4" w:space="0" w:color="auto"/>
              <w:bottom w:val="nil"/>
              <w:right w:val="single" w:sz="4" w:space="0" w:color="auto"/>
            </w:tcBorders>
            <w:shd w:val="clear" w:color="auto" w:fill="FFFFFF"/>
          </w:tcPr>
          <w:p w:rsidR="0064633E" w:rsidRPr="005E1245" w:rsidRDefault="0064633E" w:rsidP="0064633E">
            <w:pPr>
              <w:pStyle w:val="a4"/>
              <w:shd w:val="clear" w:color="auto" w:fill="auto"/>
              <w:spacing w:before="0" w:after="0" w:line="370" w:lineRule="exact"/>
              <w:ind w:firstLine="0"/>
              <w:jc w:val="center"/>
            </w:pPr>
            <w:r w:rsidRPr="005E1245">
              <w:rPr>
                <w:rStyle w:val="10"/>
                <w:color w:val="000000"/>
              </w:rPr>
              <w:t>1 м/м на 20 койко-мест, а также 1 м/м на 7 работников</w:t>
            </w:r>
          </w:p>
        </w:tc>
      </w:tr>
      <w:tr w:rsidR="0064633E" w:rsidRPr="005E1245" w:rsidTr="0064633E">
        <w:trPr>
          <w:trHeight w:hRule="exact" w:val="403"/>
        </w:trPr>
        <w:tc>
          <w:tcPr>
            <w:tcW w:w="974"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11</w:t>
            </w:r>
          </w:p>
        </w:tc>
        <w:tc>
          <w:tcPr>
            <w:tcW w:w="4517" w:type="dxa"/>
            <w:tcBorders>
              <w:top w:val="single" w:sz="4" w:space="0" w:color="auto"/>
              <w:left w:val="single" w:sz="4" w:space="0" w:color="auto"/>
              <w:bottom w:val="nil"/>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Поликлиники</w:t>
            </w:r>
          </w:p>
        </w:tc>
        <w:tc>
          <w:tcPr>
            <w:tcW w:w="4306" w:type="dxa"/>
            <w:tcBorders>
              <w:top w:val="single" w:sz="4" w:space="0" w:color="auto"/>
              <w:left w:val="single" w:sz="4" w:space="0" w:color="auto"/>
              <w:bottom w:val="nil"/>
              <w:right w:val="single" w:sz="4" w:space="0" w:color="auto"/>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3 м/м на 100 посещений в смену</w:t>
            </w:r>
          </w:p>
        </w:tc>
      </w:tr>
      <w:tr w:rsidR="0064633E" w:rsidRPr="005E1245" w:rsidTr="0064633E">
        <w:trPr>
          <w:trHeight w:hRule="exact" w:val="1522"/>
        </w:trPr>
        <w:tc>
          <w:tcPr>
            <w:tcW w:w="974" w:type="dxa"/>
            <w:tcBorders>
              <w:top w:val="single" w:sz="4" w:space="0" w:color="auto"/>
              <w:left w:val="single" w:sz="4" w:space="0" w:color="auto"/>
              <w:bottom w:val="single" w:sz="4" w:space="0" w:color="auto"/>
              <w:right w:val="nil"/>
            </w:tcBorders>
            <w:shd w:val="clear" w:color="auto" w:fill="FFFFFF"/>
          </w:tcPr>
          <w:p w:rsidR="0064633E" w:rsidRPr="005E1245" w:rsidRDefault="0064633E" w:rsidP="0064633E">
            <w:pPr>
              <w:pStyle w:val="a4"/>
              <w:shd w:val="clear" w:color="auto" w:fill="auto"/>
              <w:spacing w:before="0" w:after="0" w:line="260" w:lineRule="exact"/>
              <w:ind w:firstLine="0"/>
              <w:jc w:val="center"/>
            </w:pPr>
            <w:r w:rsidRPr="005E1245">
              <w:rPr>
                <w:rStyle w:val="10"/>
                <w:color w:val="000000"/>
              </w:rPr>
              <w:t>12</w:t>
            </w:r>
          </w:p>
        </w:tc>
        <w:tc>
          <w:tcPr>
            <w:tcW w:w="4517" w:type="dxa"/>
            <w:tcBorders>
              <w:top w:val="single" w:sz="4" w:space="0" w:color="auto"/>
              <w:left w:val="single" w:sz="4" w:space="0" w:color="auto"/>
              <w:bottom w:val="single" w:sz="4" w:space="0" w:color="auto"/>
              <w:right w:val="nil"/>
            </w:tcBorders>
            <w:shd w:val="clear" w:color="auto" w:fill="FFFFFF"/>
          </w:tcPr>
          <w:p w:rsidR="0064633E" w:rsidRDefault="0064633E" w:rsidP="0064633E">
            <w:pPr>
              <w:pStyle w:val="a4"/>
              <w:shd w:val="clear" w:color="auto" w:fill="auto"/>
              <w:spacing w:before="0" w:after="0" w:line="370" w:lineRule="exact"/>
              <w:ind w:firstLine="0"/>
              <w:jc w:val="center"/>
              <w:rPr>
                <w:rStyle w:val="10"/>
                <w:color w:val="000000"/>
              </w:rPr>
            </w:pPr>
            <w:proofErr w:type="gramStart"/>
            <w:r w:rsidRPr="005E1245">
              <w:rPr>
                <w:rStyle w:val="10"/>
                <w:color w:val="000000"/>
              </w:rPr>
              <w:t>Земельные участки садов, скверов, парков, пляжей, комплексов аттракционов, луна-парков, аквапарков, специальных парков</w:t>
            </w:r>
            <w:proofErr w:type="gramEnd"/>
          </w:p>
          <w:p w:rsidR="008E5B34" w:rsidRPr="005E1245" w:rsidRDefault="008E5B34" w:rsidP="0064633E">
            <w:pPr>
              <w:pStyle w:val="a4"/>
              <w:shd w:val="clear" w:color="auto" w:fill="auto"/>
              <w:spacing w:before="0" w:after="0" w:line="370" w:lineRule="exact"/>
              <w:ind w:firstLine="0"/>
              <w:jc w:val="cente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64633E" w:rsidRPr="005E1245" w:rsidRDefault="0064633E" w:rsidP="0064633E">
            <w:pPr>
              <w:pStyle w:val="a4"/>
              <w:shd w:val="clear" w:color="auto" w:fill="auto"/>
              <w:spacing w:before="0" w:after="0" w:line="370" w:lineRule="exact"/>
              <w:ind w:right="840" w:firstLine="0"/>
              <w:jc w:val="right"/>
            </w:pPr>
            <w:r w:rsidRPr="005E1245">
              <w:rPr>
                <w:rStyle w:val="10"/>
                <w:color w:val="000000"/>
              </w:rPr>
              <w:t>3 м/м на 1 га территории земельного участка</w:t>
            </w:r>
          </w:p>
        </w:tc>
      </w:tr>
    </w:tbl>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tbl>
      <w:tblPr>
        <w:tblW w:w="0" w:type="auto"/>
        <w:tblInd w:w="5" w:type="dxa"/>
        <w:tblLayout w:type="fixed"/>
        <w:tblCellMar>
          <w:left w:w="0" w:type="dxa"/>
          <w:right w:w="0" w:type="dxa"/>
        </w:tblCellMar>
        <w:tblLook w:val="0000"/>
      </w:tblPr>
      <w:tblGrid>
        <w:gridCol w:w="4517"/>
        <w:gridCol w:w="4306"/>
      </w:tblGrid>
      <w:tr w:rsidR="008E5B34" w:rsidRPr="005E1245" w:rsidTr="008E5B34">
        <w:trPr>
          <w:trHeight w:hRule="exact" w:val="768"/>
        </w:trPr>
        <w:tc>
          <w:tcPr>
            <w:tcW w:w="4517" w:type="dxa"/>
            <w:tcBorders>
              <w:top w:val="single" w:sz="4" w:space="0" w:color="auto"/>
              <w:left w:val="single" w:sz="4" w:space="0" w:color="auto"/>
              <w:bottom w:val="nil"/>
              <w:right w:val="nil"/>
            </w:tcBorders>
            <w:shd w:val="clear" w:color="auto" w:fill="FFFFFF"/>
          </w:tcPr>
          <w:p w:rsidR="008E5B34" w:rsidRPr="005E1245" w:rsidRDefault="008E5B34" w:rsidP="008E5B34">
            <w:pPr>
              <w:pStyle w:val="a4"/>
              <w:shd w:val="clear" w:color="auto" w:fill="auto"/>
              <w:spacing w:before="0" w:after="0" w:line="260" w:lineRule="exact"/>
              <w:ind w:firstLine="0"/>
              <w:jc w:val="center"/>
            </w:pPr>
            <w:r w:rsidRPr="005E1245">
              <w:rPr>
                <w:rStyle w:val="10"/>
                <w:color w:val="000000"/>
              </w:rPr>
              <w:t>Кладбища</w:t>
            </w:r>
          </w:p>
        </w:tc>
        <w:tc>
          <w:tcPr>
            <w:tcW w:w="4306" w:type="dxa"/>
            <w:tcBorders>
              <w:top w:val="single" w:sz="4" w:space="0" w:color="auto"/>
              <w:left w:val="single" w:sz="4" w:space="0" w:color="auto"/>
              <w:bottom w:val="nil"/>
              <w:right w:val="single" w:sz="4" w:space="0" w:color="auto"/>
            </w:tcBorders>
            <w:shd w:val="clear" w:color="auto" w:fill="FFFFFF"/>
          </w:tcPr>
          <w:p w:rsidR="008E5B34" w:rsidRPr="005E1245" w:rsidRDefault="008E5B34" w:rsidP="008E5B34">
            <w:pPr>
              <w:pStyle w:val="a4"/>
              <w:shd w:val="clear" w:color="auto" w:fill="auto"/>
              <w:spacing w:before="0" w:after="0" w:line="370" w:lineRule="exact"/>
              <w:ind w:firstLine="0"/>
              <w:jc w:val="center"/>
            </w:pPr>
            <w:r w:rsidRPr="005E1245">
              <w:rPr>
                <w:rStyle w:val="10"/>
                <w:color w:val="000000"/>
              </w:rPr>
              <w:t>10 м/м на 1 га территории земельного участка</w:t>
            </w:r>
          </w:p>
        </w:tc>
      </w:tr>
      <w:tr w:rsidR="008E5B34" w:rsidRPr="005E1245" w:rsidTr="008E5B34">
        <w:trPr>
          <w:trHeight w:hRule="exact" w:val="782"/>
        </w:trPr>
        <w:tc>
          <w:tcPr>
            <w:tcW w:w="4517" w:type="dxa"/>
            <w:tcBorders>
              <w:top w:val="single" w:sz="4" w:space="0" w:color="auto"/>
              <w:left w:val="single" w:sz="4" w:space="0" w:color="auto"/>
              <w:bottom w:val="single" w:sz="4" w:space="0" w:color="auto"/>
              <w:right w:val="nil"/>
            </w:tcBorders>
            <w:shd w:val="clear" w:color="auto" w:fill="FFFFFF"/>
          </w:tcPr>
          <w:p w:rsidR="008E5B34" w:rsidRPr="005E1245" w:rsidRDefault="008E5B34" w:rsidP="008E5B34">
            <w:pPr>
              <w:pStyle w:val="a4"/>
              <w:shd w:val="clear" w:color="auto" w:fill="auto"/>
              <w:spacing w:before="0" w:after="0" w:line="370" w:lineRule="exact"/>
              <w:ind w:firstLine="0"/>
              <w:jc w:val="center"/>
            </w:pPr>
            <w:r w:rsidRPr="005E1245">
              <w:rPr>
                <w:rStyle w:val="10"/>
                <w:color w:val="000000"/>
              </w:rPr>
              <w:t>вокзалы (автомобильные, железнодорожные), аэропорты</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8E5B34" w:rsidRPr="005E1245" w:rsidRDefault="008E5B34" w:rsidP="008E5B34">
            <w:pPr>
              <w:pStyle w:val="a4"/>
              <w:shd w:val="clear" w:color="auto" w:fill="auto"/>
              <w:spacing w:before="0" w:after="0" w:line="370" w:lineRule="exact"/>
              <w:ind w:right="720" w:firstLine="0"/>
              <w:jc w:val="right"/>
            </w:pPr>
            <w:r w:rsidRPr="005E1245">
              <w:rPr>
                <w:rStyle w:val="10"/>
                <w:color w:val="000000"/>
              </w:rPr>
              <w:t>2 м/м на 10 пассажиров, прибывающих в час пик</w:t>
            </w:r>
          </w:p>
        </w:tc>
      </w:tr>
    </w:tbl>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p w:rsidR="0064633E" w:rsidRDefault="0064633E" w:rsidP="004B10C3">
      <w:pPr>
        <w:pStyle w:val="a4"/>
        <w:shd w:val="clear" w:color="auto" w:fill="auto"/>
        <w:spacing w:before="0" w:after="0" w:line="370" w:lineRule="exact"/>
        <w:ind w:left="20" w:firstLine="0"/>
        <w:jc w:val="center"/>
        <w:rPr>
          <w:i/>
        </w:rPr>
      </w:pPr>
    </w:p>
    <w:p w:rsidR="0064633E" w:rsidRDefault="0064633E" w:rsidP="001A195D">
      <w:pPr>
        <w:pStyle w:val="a4"/>
        <w:shd w:val="clear" w:color="auto" w:fill="auto"/>
        <w:spacing w:before="0" w:after="0" w:line="370" w:lineRule="exact"/>
        <w:ind w:firstLine="0"/>
        <w:rPr>
          <w:i/>
        </w:rPr>
      </w:pPr>
    </w:p>
    <w:p w:rsidR="0064633E" w:rsidRDefault="0064633E" w:rsidP="00DF6057">
      <w:pPr>
        <w:pStyle w:val="a4"/>
        <w:shd w:val="clear" w:color="auto" w:fill="auto"/>
        <w:spacing w:before="0" w:after="0" w:line="370" w:lineRule="exact"/>
        <w:ind w:firstLine="0"/>
        <w:rPr>
          <w:i/>
        </w:rPr>
      </w:pPr>
    </w:p>
    <w:p w:rsidR="00DF6057" w:rsidRDefault="00DF6057" w:rsidP="00DF6057">
      <w:pPr>
        <w:pStyle w:val="a4"/>
        <w:shd w:val="clear" w:color="auto" w:fill="auto"/>
        <w:spacing w:before="0" w:after="0" w:line="370" w:lineRule="exact"/>
        <w:ind w:firstLine="0"/>
        <w:rPr>
          <w:i/>
        </w:rPr>
      </w:pPr>
    </w:p>
    <w:p w:rsidR="00DF6057" w:rsidRDefault="00DF6057" w:rsidP="00DF6057">
      <w:pPr>
        <w:pStyle w:val="a4"/>
        <w:shd w:val="clear" w:color="auto" w:fill="auto"/>
        <w:spacing w:before="0" w:after="0" w:line="370" w:lineRule="exact"/>
        <w:ind w:firstLine="0"/>
        <w:rPr>
          <w:i/>
        </w:rPr>
      </w:pPr>
    </w:p>
    <w:sectPr w:rsidR="00DF6057" w:rsidSect="009F7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iCs/>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2"/>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2"/>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7"/>
    <w:multiLevelType w:val="multilevel"/>
    <w:tmpl w:val="00000016"/>
    <w:lvl w:ilvl="0">
      <w:start w:val="1"/>
      <w:numFmt w:val="decimal"/>
      <w:lvlText w:val="%1."/>
      <w:lvlJc w:val="left"/>
      <w:rPr>
        <w:rFonts w:ascii="Times New Roman" w:hAnsi="Times New Roman" w:cs="Times New Roman"/>
        <w:b w:val="0"/>
        <w:bCs w:val="0"/>
        <w:i/>
        <w:iCs/>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2"/>
        <w:w w:val="100"/>
        <w:position w:val="0"/>
        <w:sz w:val="26"/>
        <w:szCs w:val="26"/>
        <w:u w:val="none"/>
      </w:rPr>
    </w:lvl>
  </w:abstractNum>
  <w:abstractNum w:abstractNumId="11">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5"/>
    <w:multiLevelType w:val="multilevel"/>
    <w:tmpl w:val="000000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31"/>
    <w:multiLevelType w:val="multilevel"/>
    <w:tmpl w:val="000000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3"/>
    <w:multiLevelType w:val="multilevel"/>
    <w:tmpl w:val="0000003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7"/>
    <w:multiLevelType w:val="multilevel"/>
    <w:tmpl w:val="00000036"/>
    <w:lvl w:ilvl="0">
      <w:start w:val="1"/>
      <w:numFmt w:val="decimal"/>
      <w:lvlText w:val="4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9"/>
    <w:multiLevelType w:val="multilevel"/>
    <w:tmpl w:val="0000003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3D"/>
    <w:multiLevelType w:val="multilevel"/>
    <w:tmpl w:val="0000003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43"/>
    <w:multiLevelType w:val="multilevel"/>
    <w:tmpl w:val="0000004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000045"/>
    <w:multiLevelType w:val="multilevel"/>
    <w:tmpl w:val="0000004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0000049"/>
    <w:multiLevelType w:val="multilevel"/>
    <w:tmpl w:val="0000004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0000004F"/>
    <w:multiLevelType w:val="multilevel"/>
    <w:tmpl w:val="0000004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00000051"/>
    <w:multiLevelType w:val="multilevel"/>
    <w:tmpl w:val="0000005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53"/>
    <w:multiLevelType w:val="multilevel"/>
    <w:tmpl w:val="0000005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00000055"/>
    <w:multiLevelType w:val="multilevel"/>
    <w:tmpl w:val="0000005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nsid w:val="00000057"/>
    <w:multiLevelType w:val="multilevel"/>
    <w:tmpl w:val="0000005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nsid w:val="00000059"/>
    <w:multiLevelType w:val="multilevel"/>
    <w:tmpl w:val="0000005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nsid w:val="0000005B"/>
    <w:multiLevelType w:val="multilevel"/>
    <w:tmpl w:val="0000005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0">
    <w:nsid w:val="0000005D"/>
    <w:multiLevelType w:val="multilevel"/>
    <w:tmpl w:val="0000005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1">
    <w:nsid w:val="0000005F"/>
    <w:multiLevelType w:val="multilevel"/>
    <w:tmpl w:val="0000005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2">
    <w:nsid w:val="00000061"/>
    <w:multiLevelType w:val="multilevel"/>
    <w:tmpl w:val="000000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3">
    <w:nsid w:val="00000063"/>
    <w:multiLevelType w:val="multilevel"/>
    <w:tmpl w:val="0000006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4">
    <w:nsid w:val="00000065"/>
    <w:multiLevelType w:val="multilevel"/>
    <w:tmpl w:val="0000006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5">
    <w:nsid w:val="00000067"/>
    <w:multiLevelType w:val="multilevel"/>
    <w:tmpl w:val="0000006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6">
    <w:nsid w:val="00000069"/>
    <w:multiLevelType w:val="multilevel"/>
    <w:tmpl w:val="0000006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7">
    <w:nsid w:val="00000087"/>
    <w:multiLevelType w:val="multilevel"/>
    <w:tmpl w:val="00000086"/>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8">
    <w:nsid w:val="00000089"/>
    <w:multiLevelType w:val="multilevel"/>
    <w:tmpl w:val="0000008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9">
    <w:nsid w:val="0000008B"/>
    <w:multiLevelType w:val="multilevel"/>
    <w:tmpl w:val="0000008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0">
    <w:nsid w:val="0000008D"/>
    <w:multiLevelType w:val="multilevel"/>
    <w:tmpl w:val="0000008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1">
    <w:nsid w:val="00000091"/>
    <w:multiLevelType w:val="multilevel"/>
    <w:tmpl w:val="0000009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2">
    <w:nsid w:val="00000093"/>
    <w:multiLevelType w:val="multilevel"/>
    <w:tmpl w:val="0000009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3">
    <w:nsid w:val="00000095"/>
    <w:multiLevelType w:val="multilevel"/>
    <w:tmpl w:val="0000009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4">
    <w:nsid w:val="00000097"/>
    <w:multiLevelType w:val="multilevel"/>
    <w:tmpl w:val="0000009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5">
    <w:nsid w:val="0000009B"/>
    <w:multiLevelType w:val="multilevel"/>
    <w:tmpl w:val="0000009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6">
    <w:nsid w:val="0000009D"/>
    <w:multiLevelType w:val="multilevel"/>
    <w:tmpl w:val="0000009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7">
    <w:nsid w:val="0000009F"/>
    <w:multiLevelType w:val="multilevel"/>
    <w:tmpl w:val="0000009E"/>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8">
    <w:nsid w:val="000000A1"/>
    <w:multiLevelType w:val="multilevel"/>
    <w:tmpl w:val="000000A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9">
    <w:nsid w:val="000000A3"/>
    <w:multiLevelType w:val="multilevel"/>
    <w:tmpl w:val="000000A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0">
    <w:nsid w:val="000000A5"/>
    <w:multiLevelType w:val="multilevel"/>
    <w:tmpl w:val="000000A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1">
    <w:nsid w:val="000000A7"/>
    <w:multiLevelType w:val="multilevel"/>
    <w:tmpl w:val="000000A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2">
    <w:nsid w:val="000000A9"/>
    <w:multiLevelType w:val="multilevel"/>
    <w:tmpl w:val="000000A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3">
    <w:nsid w:val="000000AB"/>
    <w:multiLevelType w:val="multilevel"/>
    <w:tmpl w:val="000000A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4">
    <w:nsid w:val="000000AD"/>
    <w:multiLevelType w:val="multilevel"/>
    <w:tmpl w:val="000000A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5">
    <w:nsid w:val="000000AF"/>
    <w:multiLevelType w:val="multilevel"/>
    <w:tmpl w:val="000000A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6">
    <w:nsid w:val="000000B1"/>
    <w:multiLevelType w:val="multilevel"/>
    <w:tmpl w:val="000000B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7">
    <w:nsid w:val="000000B3"/>
    <w:multiLevelType w:val="multilevel"/>
    <w:tmpl w:val="000000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8">
    <w:nsid w:val="000000B5"/>
    <w:multiLevelType w:val="multilevel"/>
    <w:tmpl w:val="000000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9">
    <w:nsid w:val="000000B7"/>
    <w:multiLevelType w:val="multilevel"/>
    <w:tmpl w:val="000000B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0">
    <w:nsid w:val="000000B9"/>
    <w:multiLevelType w:val="multilevel"/>
    <w:tmpl w:val="000000B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1">
    <w:nsid w:val="000000BB"/>
    <w:multiLevelType w:val="multilevel"/>
    <w:tmpl w:val="000000B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2">
    <w:nsid w:val="000000BD"/>
    <w:multiLevelType w:val="multilevel"/>
    <w:tmpl w:val="000000B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3">
    <w:nsid w:val="000000BF"/>
    <w:multiLevelType w:val="multilevel"/>
    <w:tmpl w:val="000000B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4">
    <w:nsid w:val="000000C1"/>
    <w:multiLevelType w:val="multilevel"/>
    <w:tmpl w:val="000000C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5">
    <w:nsid w:val="000000C3"/>
    <w:multiLevelType w:val="multilevel"/>
    <w:tmpl w:val="000000C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6">
    <w:nsid w:val="000000C5"/>
    <w:multiLevelType w:val="multilevel"/>
    <w:tmpl w:val="000000C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7">
    <w:nsid w:val="000000C7"/>
    <w:multiLevelType w:val="multilevel"/>
    <w:tmpl w:val="000000C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8">
    <w:nsid w:val="14065AD0"/>
    <w:multiLevelType w:val="multilevel"/>
    <w:tmpl w:val="00000010"/>
    <w:lvl w:ilvl="0">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2"/>
  </w:num>
  <w:num w:numId="8">
    <w:abstractNumId w:val="8"/>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78"/>
  </w:num>
  <w:num w:numId="17">
    <w:abstractNumId w:val="22"/>
  </w:num>
  <w:num w:numId="18">
    <w:abstractNumId w:val="0"/>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5"/>
  </w:num>
  <w:num w:numId="52">
    <w:abstractNumId w:val="56"/>
  </w:num>
  <w:num w:numId="53">
    <w:abstractNumId w:val="57"/>
  </w:num>
  <w:num w:numId="54">
    <w:abstractNumId w:val="58"/>
  </w:num>
  <w:num w:numId="55">
    <w:abstractNumId w:val="59"/>
  </w:num>
  <w:num w:numId="56">
    <w:abstractNumId w:val="60"/>
  </w:num>
  <w:num w:numId="57">
    <w:abstractNumId w:val="61"/>
  </w:num>
  <w:num w:numId="58">
    <w:abstractNumId w:val="62"/>
  </w:num>
  <w:num w:numId="59">
    <w:abstractNumId w:val="63"/>
  </w:num>
  <w:num w:numId="60">
    <w:abstractNumId w:val="64"/>
  </w:num>
  <w:num w:numId="61">
    <w:abstractNumId w:val="65"/>
  </w:num>
  <w:num w:numId="62">
    <w:abstractNumId w:val="66"/>
  </w:num>
  <w:num w:numId="63">
    <w:abstractNumId w:val="67"/>
  </w:num>
  <w:num w:numId="64">
    <w:abstractNumId w:val="68"/>
  </w:num>
  <w:num w:numId="65">
    <w:abstractNumId w:val="69"/>
  </w:num>
  <w:num w:numId="66">
    <w:abstractNumId w:val="70"/>
  </w:num>
  <w:num w:numId="67">
    <w:abstractNumId w:val="71"/>
  </w:num>
  <w:num w:numId="68">
    <w:abstractNumId w:val="72"/>
  </w:num>
  <w:num w:numId="69">
    <w:abstractNumId w:val="73"/>
  </w:num>
  <w:num w:numId="70">
    <w:abstractNumId w:val="74"/>
  </w:num>
  <w:num w:numId="71">
    <w:abstractNumId w:val="75"/>
  </w:num>
  <w:num w:numId="72">
    <w:abstractNumId w:val="76"/>
  </w:num>
  <w:num w:numId="73">
    <w:abstractNumId w:val="77"/>
  </w:num>
  <w:num w:numId="74">
    <w:abstractNumId w:val="1"/>
  </w:num>
  <w:num w:numId="75">
    <w:abstractNumId w:val="3"/>
  </w:num>
  <w:num w:numId="76">
    <w:abstractNumId w:val="4"/>
  </w:num>
  <w:num w:numId="77">
    <w:abstractNumId w:val="5"/>
  </w:num>
  <w:num w:numId="78">
    <w:abstractNumId w:val="6"/>
  </w:num>
  <w:num w:numId="79">
    <w:abstractNumId w:val="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A45D8"/>
    <w:rsid w:val="00002382"/>
    <w:rsid w:val="000200CD"/>
    <w:rsid w:val="000A2856"/>
    <w:rsid w:val="000A3CA2"/>
    <w:rsid w:val="000A45D8"/>
    <w:rsid w:val="000A6F17"/>
    <w:rsid w:val="001613DD"/>
    <w:rsid w:val="001A195D"/>
    <w:rsid w:val="002310E1"/>
    <w:rsid w:val="00282BEF"/>
    <w:rsid w:val="002C39C8"/>
    <w:rsid w:val="00330358"/>
    <w:rsid w:val="003A2BE9"/>
    <w:rsid w:val="003B451A"/>
    <w:rsid w:val="00432B95"/>
    <w:rsid w:val="0049153C"/>
    <w:rsid w:val="004B10C3"/>
    <w:rsid w:val="004E6AF3"/>
    <w:rsid w:val="005E6C17"/>
    <w:rsid w:val="00622E5E"/>
    <w:rsid w:val="0064633E"/>
    <w:rsid w:val="00651B2F"/>
    <w:rsid w:val="006B777D"/>
    <w:rsid w:val="00730EC2"/>
    <w:rsid w:val="00785AA4"/>
    <w:rsid w:val="00800FFB"/>
    <w:rsid w:val="0082059A"/>
    <w:rsid w:val="008E5B34"/>
    <w:rsid w:val="009006AE"/>
    <w:rsid w:val="009452FF"/>
    <w:rsid w:val="00974D89"/>
    <w:rsid w:val="009A2A43"/>
    <w:rsid w:val="009F2A59"/>
    <w:rsid w:val="009F7E94"/>
    <w:rsid w:val="00A362E1"/>
    <w:rsid w:val="00AD6FE8"/>
    <w:rsid w:val="00AE14B5"/>
    <w:rsid w:val="00B71EA2"/>
    <w:rsid w:val="00BA3145"/>
    <w:rsid w:val="00BA31A9"/>
    <w:rsid w:val="00CC5D4D"/>
    <w:rsid w:val="00CF6040"/>
    <w:rsid w:val="00D22E8A"/>
    <w:rsid w:val="00D608A0"/>
    <w:rsid w:val="00DB65DA"/>
    <w:rsid w:val="00DD7A52"/>
    <w:rsid w:val="00DF6057"/>
    <w:rsid w:val="00E66E84"/>
    <w:rsid w:val="00E72E3A"/>
    <w:rsid w:val="00F02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5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Основной текст Знак1"/>
    <w:link w:val="a4"/>
    <w:uiPriority w:val="99"/>
    <w:rsid w:val="000A45D8"/>
    <w:rPr>
      <w:rFonts w:ascii="Times New Roman" w:hAnsi="Times New Roman" w:cs="Times New Roman"/>
      <w:sz w:val="26"/>
      <w:szCs w:val="26"/>
      <w:shd w:val="clear" w:color="auto" w:fill="FFFFFF"/>
    </w:rPr>
  </w:style>
  <w:style w:type="paragraph" w:styleId="a4">
    <w:name w:val="Body Text"/>
    <w:basedOn w:val="a"/>
    <w:link w:val="1"/>
    <w:uiPriority w:val="99"/>
    <w:rsid w:val="000A45D8"/>
    <w:pPr>
      <w:widowControl w:val="0"/>
      <w:shd w:val="clear" w:color="auto" w:fill="FFFFFF"/>
      <w:spacing w:before="540" w:after="6060" w:line="322" w:lineRule="exact"/>
      <w:ind w:hanging="340"/>
    </w:pPr>
    <w:rPr>
      <w:rFonts w:ascii="Times New Roman" w:hAnsi="Times New Roman" w:cs="Times New Roman"/>
      <w:sz w:val="26"/>
      <w:szCs w:val="26"/>
    </w:rPr>
  </w:style>
  <w:style w:type="character" w:customStyle="1" w:styleId="a5">
    <w:name w:val="Основной текст Знак"/>
    <w:basedOn w:val="a0"/>
    <w:link w:val="a4"/>
    <w:uiPriority w:val="99"/>
    <w:semiHidden/>
    <w:rsid w:val="000A45D8"/>
  </w:style>
  <w:style w:type="character" w:customStyle="1" w:styleId="a6">
    <w:name w:val="Основной текст + Курсив"/>
    <w:aliases w:val="Интервал 0 pt"/>
    <w:uiPriority w:val="99"/>
    <w:rsid w:val="00F02B15"/>
    <w:rPr>
      <w:rFonts w:ascii="Times New Roman" w:hAnsi="Times New Roman" w:cs="Times New Roman"/>
      <w:i/>
      <w:iCs/>
      <w:spacing w:val="-2"/>
      <w:sz w:val="26"/>
      <w:szCs w:val="26"/>
      <w:u w:val="none"/>
    </w:rPr>
  </w:style>
  <w:style w:type="character" w:customStyle="1" w:styleId="2">
    <w:name w:val="Основной текст (2)"/>
    <w:uiPriority w:val="99"/>
    <w:rsid w:val="00F02B15"/>
    <w:rPr>
      <w:rFonts w:ascii="Times New Roman" w:hAnsi="Times New Roman" w:cs="Times New Roman"/>
      <w:color w:val="FFFFFF"/>
      <w:spacing w:val="4"/>
      <w:sz w:val="36"/>
      <w:szCs w:val="36"/>
      <w:u w:val="none"/>
    </w:rPr>
  </w:style>
  <w:style w:type="character" w:customStyle="1" w:styleId="7">
    <w:name w:val="Основной текст (7)_"/>
    <w:link w:val="71"/>
    <w:uiPriority w:val="99"/>
    <w:rsid w:val="00800FFB"/>
    <w:rPr>
      <w:rFonts w:ascii="Times New Roman" w:hAnsi="Times New Roman" w:cs="Times New Roman"/>
      <w:i/>
      <w:iCs/>
      <w:spacing w:val="-2"/>
      <w:sz w:val="26"/>
      <w:szCs w:val="26"/>
      <w:shd w:val="clear" w:color="auto" w:fill="FFFFFF"/>
    </w:rPr>
  </w:style>
  <w:style w:type="character" w:customStyle="1" w:styleId="5">
    <w:name w:val="Заголовок №5_"/>
    <w:link w:val="50"/>
    <w:uiPriority w:val="99"/>
    <w:rsid w:val="00800FFB"/>
    <w:rPr>
      <w:rFonts w:ascii="Times New Roman" w:hAnsi="Times New Roman" w:cs="Times New Roman"/>
      <w:sz w:val="26"/>
      <w:szCs w:val="26"/>
      <w:shd w:val="clear" w:color="auto" w:fill="FFFFFF"/>
    </w:rPr>
  </w:style>
  <w:style w:type="paragraph" w:customStyle="1" w:styleId="71">
    <w:name w:val="Основной текст (7)1"/>
    <w:basedOn w:val="a"/>
    <w:link w:val="7"/>
    <w:uiPriority w:val="99"/>
    <w:rsid w:val="00800FFB"/>
    <w:pPr>
      <w:widowControl w:val="0"/>
      <w:shd w:val="clear" w:color="auto" w:fill="FFFFFF"/>
      <w:spacing w:before="300" w:after="480" w:line="322" w:lineRule="exact"/>
      <w:ind w:hanging="340"/>
    </w:pPr>
    <w:rPr>
      <w:rFonts w:ascii="Times New Roman" w:hAnsi="Times New Roman" w:cs="Times New Roman"/>
      <w:i/>
      <w:iCs/>
      <w:spacing w:val="-2"/>
      <w:sz w:val="26"/>
      <w:szCs w:val="26"/>
    </w:rPr>
  </w:style>
  <w:style w:type="paragraph" w:customStyle="1" w:styleId="50">
    <w:name w:val="Заголовок №5"/>
    <w:basedOn w:val="a"/>
    <w:link w:val="5"/>
    <w:uiPriority w:val="99"/>
    <w:rsid w:val="00800FFB"/>
    <w:pPr>
      <w:widowControl w:val="0"/>
      <w:shd w:val="clear" w:color="auto" w:fill="FFFFFF"/>
      <w:spacing w:after="0" w:line="370" w:lineRule="exact"/>
      <w:ind w:hanging="980"/>
      <w:jc w:val="both"/>
      <w:outlineLvl w:val="4"/>
    </w:pPr>
    <w:rPr>
      <w:rFonts w:ascii="Times New Roman" w:hAnsi="Times New Roman" w:cs="Times New Roman"/>
      <w:sz w:val="26"/>
      <w:szCs w:val="26"/>
    </w:rPr>
  </w:style>
  <w:style w:type="character" w:customStyle="1" w:styleId="3">
    <w:name w:val="Подпись к таблице (3)_"/>
    <w:link w:val="30"/>
    <w:uiPriority w:val="99"/>
    <w:rsid w:val="00CC5D4D"/>
    <w:rPr>
      <w:rFonts w:ascii="Times New Roman" w:hAnsi="Times New Roman" w:cs="Times New Roman"/>
      <w:i/>
      <w:iCs/>
      <w:spacing w:val="-2"/>
      <w:sz w:val="26"/>
      <w:szCs w:val="26"/>
      <w:shd w:val="clear" w:color="auto" w:fill="FFFFFF"/>
    </w:rPr>
  </w:style>
  <w:style w:type="paragraph" w:customStyle="1" w:styleId="30">
    <w:name w:val="Подпись к таблице (3)"/>
    <w:basedOn w:val="a"/>
    <w:link w:val="3"/>
    <w:uiPriority w:val="99"/>
    <w:rsid w:val="00CC5D4D"/>
    <w:pPr>
      <w:widowControl w:val="0"/>
      <w:shd w:val="clear" w:color="auto" w:fill="FFFFFF"/>
      <w:spacing w:after="0" w:line="240" w:lineRule="atLeast"/>
    </w:pPr>
    <w:rPr>
      <w:rFonts w:ascii="Times New Roman" w:hAnsi="Times New Roman" w:cs="Times New Roman"/>
      <w:i/>
      <w:iCs/>
      <w:spacing w:val="-2"/>
      <w:sz w:val="26"/>
      <w:szCs w:val="26"/>
    </w:rPr>
  </w:style>
  <w:style w:type="character" w:customStyle="1" w:styleId="20">
    <w:name w:val="Заголовок №2_"/>
    <w:link w:val="21"/>
    <w:uiPriority w:val="99"/>
    <w:rsid w:val="00CC5D4D"/>
    <w:rPr>
      <w:rFonts w:ascii="Arial" w:hAnsi="Arial" w:cs="Arial"/>
      <w:spacing w:val="61"/>
      <w:sz w:val="48"/>
      <w:szCs w:val="48"/>
      <w:shd w:val="clear" w:color="auto" w:fill="FFFFFF"/>
    </w:rPr>
  </w:style>
  <w:style w:type="paragraph" w:customStyle="1" w:styleId="21">
    <w:name w:val="Заголовок №21"/>
    <w:basedOn w:val="a"/>
    <w:link w:val="20"/>
    <w:uiPriority w:val="99"/>
    <w:rsid w:val="00CC5D4D"/>
    <w:pPr>
      <w:widowControl w:val="0"/>
      <w:shd w:val="clear" w:color="auto" w:fill="FFFFFF"/>
      <w:spacing w:before="300" w:after="1860" w:line="240" w:lineRule="atLeast"/>
      <w:outlineLvl w:val="1"/>
    </w:pPr>
    <w:rPr>
      <w:rFonts w:ascii="Arial" w:hAnsi="Arial" w:cs="Arial"/>
      <w:spacing w:val="61"/>
      <w:sz w:val="48"/>
      <w:szCs w:val="48"/>
    </w:rPr>
  </w:style>
  <w:style w:type="character" w:customStyle="1" w:styleId="70">
    <w:name w:val="Основной текст (7) + Не курсив"/>
    <w:aliases w:val="Интервал 0 pt7"/>
    <w:uiPriority w:val="99"/>
    <w:rsid w:val="00DB65DA"/>
    <w:rPr>
      <w:rFonts w:ascii="Times New Roman" w:hAnsi="Times New Roman" w:cs="Times New Roman"/>
      <w:i w:val="0"/>
      <w:iCs w:val="0"/>
      <w:spacing w:val="0"/>
      <w:sz w:val="26"/>
      <w:szCs w:val="26"/>
      <w:u w:val="none"/>
    </w:rPr>
  </w:style>
  <w:style w:type="character" w:customStyle="1" w:styleId="a7">
    <w:name w:val="Подпись к таблице_"/>
    <w:link w:val="a8"/>
    <w:uiPriority w:val="99"/>
    <w:rsid w:val="00330358"/>
    <w:rPr>
      <w:rFonts w:ascii="Times New Roman" w:hAnsi="Times New Roman" w:cs="Times New Roman"/>
      <w:sz w:val="26"/>
      <w:szCs w:val="26"/>
      <w:shd w:val="clear" w:color="auto" w:fill="FFFFFF"/>
    </w:rPr>
  </w:style>
  <w:style w:type="paragraph" w:customStyle="1" w:styleId="a8">
    <w:name w:val="Подпись к таблице"/>
    <w:basedOn w:val="a"/>
    <w:link w:val="a7"/>
    <w:uiPriority w:val="99"/>
    <w:rsid w:val="00330358"/>
    <w:pPr>
      <w:widowControl w:val="0"/>
      <w:shd w:val="clear" w:color="auto" w:fill="FFFFFF"/>
      <w:spacing w:after="0" w:line="240" w:lineRule="atLeast"/>
    </w:pPr>
    <w:rPr>
      <w:rFonts w:ascii="Times New Roman" w:hAnsi="Times New Roman" w:cs="Times New Roman"/>
      <w:sz w:val="26"/>
      <w:szCs w:val="26"/>
    </w:rPr>
  </w:style>
  <w:style w:type="character" w:customStyle="1" w:styleId="70pt">
    <w:name w:val="Основной текст (7) + Интервал 0 pt"/>
    <w:uiPriority w:val="99"/>
    <w:rsid w:val="00B71EA2"/>
    <w:rPr>
      <w:rFonts w:ascii="Times New Roman" w:hAnsi="Times New Roman" w:cs="Times New Roman"/>
      <w:i/>
      <w:iCs/>
      <w:spacing w:val="0"/>
      <w:sz w:val="26"/>
      <w:szCs w:val="26"/>
      <w:u w:val="none"/>
    </w:rPr>
  </w:style>
  <w:style w:type="character" w:customStyle="1" w:styleId="30pt">
    <w:name w:val="Подпись к таблице (3) + Интервал 0 pt"/>
    <w:uiPriority w:val="99"/>
    <w:rsid w:val="00AD6FE8"/>
    <w:rPr>
      <w:rFonts w:ascii="Times New Roman" w:hAnsi="Times New Roman" w:cs="Times New Roman"/>
      <w:i/>
      <w:iCs/>
      <w:spacing w:val="0"/>
      <w:sz w:val="26"/>
      <w:szCs w:val="26"/>
      <w:u w:val="none"/>
    </w:rPr>
  </w:style>
  <w:style w:type="character" w:customStyle="1" w:styleId="51">
    <w:name w:val="Основной текст (5)_"/>
    <w:link w:val="510"/>
    <w:uiPriority w:val="99"/>
    <w:rsid w:val="00AE14B5"/>
    <w:rPr>
      <w:rFonts w:ascii="Times New Roman" w:hAnsi="Times New Roman" w:cs="Times New Roman"/>
      <w:b/>
      <w:bCs/>
      <w:spacing w:val="1"/>
      <w:sz w:val="21"/>
      <w:szCs w:val="21"/>
      <w:shd w:val="clear" w:color="auto" w:fill="FFFFFF"/>
    </w:rPr>
  </w:style>
  <w:style w:type="character" w:customStyle="1" w:styleId="53">
    <w:name w:val="Основной текст (5)3"/>
    <w:uiPriority w:val="99"/>
    <w:rsid w:val="00AE14B5"/>
  </w:style>
  <w:style w:type="character" w:customStyle="1" w:styleId="52">
    <w:name w:val="Основной текст (5)2"/>
    <w:uiPriority w:val="99"/>
    <w:rsid w:val="00AE14B5"/>
    <w:rPr>
      <w:rFonts w:ascii="Times New Roman" w:hAnsi="Times New Roman" w:cs="Times New Roman"/>
      <w:b/>
      <w:bCs/>
      <w:spacing w:val="1"/>
      <w:sz w:val="21"/>
      <w:szCs w:val="21"/>
      <w:u w:val="single"/>
    </w:rPr>
  </w:style>
  <w:style w:type="paragraph" w:customStyle="1" w:styleId="510">
    <w:name w:val="Основной текст (5)1"/>
    <w:basedOn w:val="a"/>
    <w:link w:val="51"/>
    <w:uiPriority w:val="99"/>
    <w:rsid w:val="00AE14B5"/>
    <w:pPr>
      <w:widowControl w:val="0"/>
      <w:shd w:val="clear" w:color="auto" w:fill="FFFFFF"/>
      <w:spacing w:before="780" w:after="600" w:line="274" w:lineRule="exact"/>
      <w:jc w:val="center"/>
    </w:pPr>
    <w:rPr>
      <w:rFonts w:ascii="Times New Roman" w:hAnsi="Times New Roman" w:cs="Times New Roman"/>
      <w:b/>
      <w:bCs/>
      <w:spacing w:val="1"/>
      <w:sz w:val="21"/>
      <w:szCs w:val="21"/>
    </w:rPr>
  </w:style>
  <w:style w:type="character" w:customStyle="1" w:styleId="10">
    <w:name w:val="Основной текст + Курсив1"/>
    <w:uiPriority w:val="99"/>
    <w:rsid w:val="00AE14B5"/>
    <w:rPr>
      <w:rFonts w:ascii="Times New Roman" w:hAnsi="Times New Roman" w:cs="Times New Roman"/>
      <w:i/>
      <w:iCs/>
      <w:sz w:val="26"/>
      <w:szCs w:val="26"/>
      <w:u w:val="none"/>
    </w:rPr>
  </w:style>
  <w:style w:type="character" w:customStyle="1" w:styleId="101">
    <w:name w:val="Основной текст + 101"/>
    <w:aliases w:val="5 pt1,Полужирный1,Интервал 0 pt1"/>
    <w:uiPriority w:val="99"/>
    <w:rsid w:val="0049153C"/>
    <w:rPr>
      <w:rFonts w:ascii="Times New Roman" w:hAnsi="Times New Roman" w:cs="Times New Roman"/>
      <w:b/>
      <w:bCs/>
      <w:spacing w:val="1"/>
      <w:sz w:val="21"/>
      <w:szCs w:val="21"/>
      <w:u w:val="none"/>
    </w:rPr>
  </w:style>
  <w:style w:type="character" w:customStyle="1" w:styleId="22">
    <w:name w:val="Основной текст (2)_"/>
    <w:link w:val="210"/>
    <w:uiPriority w:val="99"/>
    <w:rsid w:val="00DF6057"/>
    <w:rPr>
      <w:rFonts w:ascii="Times New Roman" w:hAnsi="Times New Roman" w:cs="Times New Roman"/>
      <w:spacing w:val="4"/>
      <w:sz w:val="36"/>
      <w:szCs w:val="36"/>
      <w:shd w:val="clear" w:color="auto" w:fill="FFFFFF"/>
    </w:rPr>
  </w:style>
  <w:style w:type="character" w:customStyle="1" w:styleId="31">
    <w:name w:val="Основной текст (3)_"/>
    <w:link w:val="32"/>
    <w:uiPriority w:val="99"/>
    <w:rsid w:val="00DF6057"/>
    <w:rPr>
      <w:rFonts w:ascii="Times New Roman" w:hAnsi="Times New Roman" w:cs="Times New Roman"/>
      <w:b/>
      <w:bCs/>
      <w:spacing w:val="-8"/>
      <w:sz w:val="43"/>
      <w:szCs w:val="43"/>
      <w:shd w:val="clear" w:color="auto" w:fill="FFFFFF"/>
    </w:rPr>
  </w:style>
  <w:style w:type="character" w:customStyle="1" w:styleId="11">
    <w:name w:val="Заголовок №1_"/>
    <w:link w:val="12"/>
    <w:uiPriority w:val="99"/>
    <w:rsid w:val="00DF6057"/>
    <w:rPr>
      <w:rFonts w:ascii="Times New Roman" w:hAnsi="Times New Roman" w:cs="Times New Roman"/>
      <w:b/>
      <w:bCs/>
      <w:spacing w:val="-12"/>
      <w:sz w:val="64"/>
      <w:szCs w:val="64"/>
      <w:shd w:val="clear" w:color="auto" w:fill="FFFFFF"/>
    </w:rPr>
  </w:style>
  <w:style w:type="character" w:customStyle="1" w:styleId="4">
    <w:name w:val="Заголовок №4_"/>
    <w:link w:val="40"/>
    <w:uiPriority w:val="99"/>
    <w:rsid w:val="00DF6057"/>
    <w:rPr>
      <w:rFonts w:ascii="Times New Roman" w:hAnsi="Times New Roman" w:cs="Times New Roman"/>
      <w:sz w:val="30"/>
      <w:szCs w:val="30"/>
      <w:shd w:val="clear" w:color="auto" w:fill="FFFFFF"/>
    </w:rPr>
  </w:style>
  <w:style w:type="paragraph" w:customStyle="1" w:styleId="210">
    <w:name w:val="Основной текст (2)1"/>
    <w:basedOn w:val="a"/>
    <w:link w:val="22"/>
    <w:uiPriority w:val="99"/>
    <w:rsid w:val="00DF6057"/>
    <w:pPr>
      <w:widowControl w:val="0"/>
      <w:shd w:val="clear" w:color="auto" w:fill="FFFFFF"/>
      <w:spacing w:after="840" w:line="240" w:lineRule="atLeast"/>
    </w:pPr>
    <w:rPr>
      <w:rFonts w:ascii="Times New Roman" w:hAnsi="Times New Roman" w:cs="Times New Roman"/>
      <w:spacing w:val="4"/>
      <w:sz w:val="36"/>
      <w:szCs w:val="36"/>
    </w:rPr>
  </w:style>
  <w:style w:type="paragraph" w:customStyle="1" w:styleId="32">
    <w:name w:val="Основной текст (3)"/>
    <w:basedOn w:val="a"/>
    <w:link w:val="31"/>
    <w:uiPriority w:val="99"/>
    <w:rsid w:val="00DF6057"/>
    <w:pPr>
      <w:widowControl w:val="0"/>
      <w:shd w:val="clear" w:color="auto" w:fill="FFFFFF"/>
      <w:spacing w:before="840" w:after="2280" w:line="562" w:lineRule="exact"/>
      <w:jc w:val="center"/>
    </w:pPr>
    <w:rPr>
      <w:rFonts w:ascii="Times New Roman" w:hAnsi="Times New Roman" w:cs="Times New Roman"/>
      <w:b/>
      <w:bCs/>
      <w:spacing w:val="-8"/>
      <w:sz w:val="43"/>
      <w:szCs w:val="43"/>
    </w:rPr>
  </w:style>
  <w:style w:type="paragraph" w:customStyle="1" w:styleId="12">
    <w:name w:val="Заголовок №1"/>
    <w:basedOn w:val="a"/>
    <w:link w:val="11"/>
    <w:uiPriority w:val="99"/>
    <w:rsid w:val="00DF6057"/>
    <w:pPr>
      <w:widowControl w:val="0"/>
      <w:shd w:val="clear" w:color="auto" w:fill="FFFFFF"/>
      <w:spacing w:before="2280" w:after="540" w:line="826" w:lineRule="exact"/>
      <w:jc w:val="center"/>
      <w:outlineLvl w:val="0"/>
    </w:pPr>
    <w:rPr>
      <w:rFonts w:ascii="Times New Roman" w:hAnsi="Times New Roman" w:cs="Times New Roman"/>
      <w:b/>
      <w:bCs/>
      <w:spacing w:val="-12"/>
      <w:sz w:val="64"/>
      <w:szCs w:val="64"/>
    </w:rPr>
  </w:style>
  <w:style w:type="paragraph" w:customStyle="1" w:styleId="40">
    <w:name w:val="Заголовок №4"/>
    <w:basedOn w:val="a"/>
    <w:link w:val="4"/>
    <w:uiPriority w:val="99"/>
    <w:rsid w:val="00DF6057"/>
    <w:pPr>
      <w:widowControl w:val="0"/>
      <w:shd w:val="clear" w:color="auto" w:fill="FFFFFF"/>
      <w:spacing w:before="6060" w:after="0" w:line="240" w:lineRule="atLeast"/>
      <w:outlineLvl w:val="3"/>
    </w:pPr>
    <w:rPr>
      <w:rFonts w:ascii="Times New Roman" w:hAnsi="Times New Roman" w:cs="Times New Roman"/>
      <w:sz w:val="30"/>
      <w:szCs w:val="30"/>
    </w:rPr>
  </w:style>
  <w:style w:type="character" w:customStyle="1" w:styleId="23">
    <w:name w:val="Подпись к таблице (2)_"/>
    <w:link w:val="24"/>
    <w:uiPriority w:val="99"/>
    <w:rsid w:val="00DF6057"/>
    <w:rPr>
      <w:rFonts w:ascii="Times New Roman" w:hAnsi="Times New Roman" w:cs="Times New Roman"/>
      <w:b/>
      <w:bCs/>
      <w:spacing w:val="1"/>
      <w:sz w:val="21"/>
      <w:szCs w:val="21"/>
      <w:shd w:val="clear" w:color="auto" w:fill="FFFFFF"/>
    </w:rPr>
  </w:style>
  <w:style w:type="character" w:customStyle="1" w:styleId="100">
    <w:name w:val="Основной текст + 10"/>
    <w:aliases w:val="5 pt,Полужирный,Интервал 0 pt8"/>
    <w:uiPriority w:val="99"/>
    <w:rsid w:val="00DF6057"/>
    <w:rPr>
      <w:rFonts w:ascii="Times New Roman" w:hAnsi="Times New Roman" w:cs="Times New Roman"/>
      <w:b/>
      <w:bCs/>
      <w:spacing w:val="1"/>
      <w:sz w:val="21"/>
      <w:szCs w:val="21"/>
      <w:u w:val="none"/>
    </w:rPr>
  </w:style>
  <w:style w:type="paragraph" w:customStyle="1" w:styleId="24">
    <w:name w:val="Подпись к таблице (2)"/>
    <w:basedOn w:val="a"/>
    <w:link w:val="23"/>
    <w:uiPriority w:val="99"/>
    <w:rsid w:val="00DF6057"/>
    <w:pPr>
      <w:widowControl w:val="0"/>
      <w:shd w:val="clear" w:color="auto" w:fill="FFFFFF"/>
      <w:spacing w:after="0" w:line="240" w:lineRule="atLeast"/>
    </w:pPr>
    <w:rPr>
      <w:rFonts w:ascii="Times New Roman" w:hAnsi="Times New Roman" w:cs="Times New Roman"/>
      <w:b/>
      <w:bCs/>
      <w:spacing w:val="1"/>
      <w:sz w:val="21"/>
      <w:szCs w:val="21"/>
    </w:rPr>
  </w:style>
  <w:style w:type="character" w:customStyle="1" w:styleId="54">
    <w:name w:val="Основной текст (5)"/>
    <w:uiPriority w:val="99"/>
    <w:rsid w:val="00BA31A9"/>
    <w:rPr>
      <w:rFonts w:ascii="Times New Roman" w:hAnsi="Times New Roman" w:cs="Times New Roman"/>
      <w:b/>
      <w:bCs/>
      <w:spacing w:val="1"/>
      <w:sz w:val="21"/>
      <w:szCs w:val="21"/>
      <w:u w:val="single"/>
    </w:rPr>
  </w:style>
  <w:style w:type="character" w:customStyle="1" w:styleId="33">
    <w:name w:val="Основной текст + Курсив3"/>
    <w:aliases w:val="Интервал 0 pt6"/>
    <w:uiPriority w:val="99"/>
    <w:rsid w:val="00BA31A9"/>
    <w:rPr>
      <w:rFonts w:ascii="Times New Roman" w:hAnsi="Times New Roman" w:cs="Times New Roman"/>
      <w:i/>
      <w:iCs/>
      <w:spacing w:val="-2"/>
      <w:sz w:val="26"/>
      <w:szCs w:val="26"/>
      <w:u w:val="none"/>
    </w:rPr>
  </w:style>
  <w:style w:type="character" w:customStyle="1" w:styleId="72">
    <w:name w:val="Основной текст (7)"/>
    <w:uiPriority w:val="99"/>
    <w:rsid w:val="00651B2F"/>
    <w:rPr>
      <w:rFonts w:ascii="Times New Roman" w:hAnsi="Times New Roman" w:cs="Times New Roman"/>
      <w:i/>
      <w:iCs/>
      <w:spacing w:val="-2"/>
      <w:sz w:val="26"/>
      <w:szCs w:val="26"/>
      <w:u w:val="single"/>
    </w:rPr>
  </w:style>
  <w:style w:type="character" w:customStyle="1" w:styleId="102">
    <w:name w:val="Основной текст + 102"/>
    <w:aliases w:val="5 pt2,Полужирный2,Малые прописные,Интервал 0 pt4"/>
    <w:uiPriority w:val="99"/>
    <w:rsid w:val="009F2A59"/>
    <w:rPr>
      <w:rFonts w:ascii="Times New Roman" w:hAnsi="Times New Roman" w:cs="Times New Roman"/>
      <w:b/>
      <w:bCs/>
      <w:smallCaps/>
      <w:spacing w:val="1"/>
      <w:sz w:val="21"/>
      <w:szCs w:val="21"/>
      <w:u w:val="none"/>
    </w:rPr>
  </w:style>
  <w:style w:type="character" w:customStyle="1" w:styleId="513pt">
    <w:name w:val="Основной текст (5) + 13 pt"/>
    <w:aliases w:val="Не полужирный,Интервал 0 pt3"/>
    <w:uiPriority w:val="99"/>
    <w:rsid w:val="009F2A59"/>
    <w:rPr>
      <w:rFonts w:ascii="Times New Roman" w:hAnsi="Times New Roman" w:cs="Times New Roman"/>
      <w:b w:val="0"/>
      <w:bCs w:val="0"/>
      <w:spacing w:val="0"/>
      <w:sz w:val="26"/>
      <w:szCs w:val="26"/>
      <w:u w:val="none"/>
    </w:rPr>
  </w:style>
  <w:style w:type="character" w:customStyle="1" w:styleId="25">
    <w:name w:val="Основной текст + Курсив2"/>
    <w:aliases w:val="Интервал 0 pt2"/>
    <w:uiPriority w:val="99"/>
    <w:rsid w:val="009F2A59"/>
    <w:rPr>
      <w:rFonts w:ascii="Times New Roman" w:hAnsi="Times New Roman" w:cs="Times New Roman"/>
      <w:i/>
      <w:iCs/>
      <w:spacing w:val="-2"/>
      <w:sz w:val="26"/>
      <w:szCs w:val="26"/>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2F14D-20AA-4DD2-8A29-1B752A58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82</Pages>
  <Words>20675</Words>
  <Characters>117851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21</cp:revision>
  <dcterms:created xsi:type="dcterms:W3CDTF">2017-02-27T03:02:00Z</dcterms:created>
  <dcterms:modified xsi:type="dcterms:W3CDTF">2017-03-03T04:48:00Z</dcterms:modified>
</cp:coreProperties>
</file>