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1C6733" w:rsidP="0055760A">
      <w:pPr>
        <w:pStyle w:val="31"/>
        <w:framePr w:wrap="none" w:vAnchor="page" w:hAnchor="page" w:x="2821" w:y="1258"/>
        <w:shd w:val="clear" w:color="auto" w:fill="000000"/>
        <w:spacing w:line="360" w:lineRule="exact"/>
        <w:ind w:left="200"/>
      </w:pPr>
      <w:r>
        <w:rPr>
          <w:noProof/>
        </w:rPr>
        <w:pict>
          <v:rect id="_x0000_s1026" style="position:absolute;left:0;text-align:left;margin-left:15.5pt;margin-top:16.55pt;width:564.25pt;height:809.5pt;z-index:-251658752;mso-position-horizontal-relative:page;mso-position-vertical-relative:page" o:allowincell="f" fillcolor="#edebe0" stroked="f">
            <w10:wrap anchorx="page" anchory="page"/>
          </v:rect>
        </w:pict>
      </w:r>
      <w:r w:rsidR="0055760A">
        <w:rPr>
          <w:rStyle w:val="30"/>
        </w:rPr>
        <w:t>2012г.</w:t>
      </w:r>
    </w:p>
    <w:p w:rsidR="0055760A" w:rsidRDefault="0055760A" w:rsidP="0055760A">
      <w:pPr>
        <w:pStyle w:val="20"/>
        <w:framePr w:w="7013" w:h="1242" w:hRule="exact" w:wrap="none" w:vAnchor="page" w:hAnchor="page" w:x="3930" w:y="3315"/>
        <w:shd w:val="clear" w:color="auto" w:fill="auto"/>
        <w:spacing w:after="0"/>
        <w:ind w:left="260"/>
      </w:pPr>
      <w:r>
        <w:rPr>
          <w:rStyle w:val="2"/>
          <w:color w:val="000000"/>
        </w:rPr>
        <w:t xml:space="preserve">Администрация </w:t>
      </w:r>
      <w:proofErr w:type="spellStart"/>
      <w:r>
        <w:rPr>
          <w:rStyle w:val="2"/>
          <w:color w:val="000000"/>
        </w:rPr>
        <w:t>Анчулского</w:t>
      </w:r>
      <w:proofErr w:type="spellEnd"/>
      <w:r>
        <w:rPr>
          <w:rStyle w:val="2"/>
          <w:color w:val="000000"/>
        </w:rPr>
        <w:t xml:space="preserve"> сельсовета</w:t>
      </w:r>
    </w:p>
    <w:p w:rsidR="0055760A" w:rsidRDefault="0055760A" w:rsidP="0055760A">
      <w:pPr>
        <w:pStyle w:val="10"/>
        <w:framePr w:w="7013" w:h="2601" w:hRule="exact" w:wrap="none" w:vAnchor="page" w:hAnchor="page" w:x="3930" w:y="6646"/>
        <w:shd w:val="clear" w:color="auto" w:fill="auto"/>
        <w:spacing w:before="0" w:after="0"/>
        <w:ind w:left="260"/>
      </w:pPr>
      <w:bookmarkStart w:id="0" w:name="bookmark0"/>
      <w:r>
        <w:rPr>
          <w:rStyle w:val="1"/>
          <w:color w:val="000000"/>
        </w:rPr>
        <w:t>Правила землепользования и застройки</w:t>
      </w:r>
      <w:bookmarkEnd w:id="0"/>
    </w:p>
    <w:p w:rsidR="0055760A" w:rsidRDefault="0055760A" w:rsidP="0055760A">
      <w:pPr>
        <w:pStyle w:val="a5"/>
        <w:framePr w:w="7013" w:h="1046" w:hRule="exact" w:wrap="none" w:vAnchor="page" w:hAnchor="page" w:x="3930" w:y="10750"/>
        <w:shd w:val="clear" w:color="auto" w:fill="auto"/>
        <w:spacing w:before="0"/>
        <w:ind w:firstLine="0"/>
      </w:pPr>
      <w:r>
        <w:rPr>
          <w:rStyle w:val="11"/>
          <w:color w:val="000000"/>
        </w:rPr>
        <w:t>РАЗДЕЛ 1. ПОРЯДОК РЕГУЛИРОВАНИЯ ЗЕМЛЕПОЛЬЗОВАНИЯ И ЗАСТРОЙКИ НА ОСНОВЕ ГРАДОСТРОИТЕЛЬНОГО ЗОНИРОВАНИЯ</w:t>
      </w:r>
    </w:p>
    <w:p w:rsidR="0055760A" w:rsidRDefault="0055760A" w:rsidP="0055760A">
      <w:pPr>
        <w:pStyle w:val="22"/>
        <w:framePr w:wrap="none" w:vAnchor="page" w:hAnchor="page" w:x="6143" w:y="15970"/>
        <w:shd w:val="clear" w:color="auto" w:fill="auto"/>
        <w:spacing w:line="300" w:lineRule="exact"/>
        <w:ind w:left="20"/>
      </w:pPr>
      <w:r>
        <w:rPr>
          <w:rStyle w:val="21"/>
          <w:color w:val="000000"/>
        </w:rPr>
        <w:t>ООО «Фундамент»</w:t>
      </w:r>
    </w:p>
    <w:p w:rsidR="0055760A" w:rsidRDefault="0055760A" w:rsidP="0055760A">
      <w:pPr>
        <w:rPr>
          <w:sz w:val="2"/>
          <w:szCs w:val="2"/>
        </w:rPr>
        <w:sectPr w:rsidR="0055760A">
          <w:pgSz w:w="11906" w:h="16838"/>
          <w:pgMar w:top="0" w:right="0" w:bottom="0" w:left="0" w:header="0" w:footer="3" w:gutter="0"/>
          <w:cols w:space="720"/>
          <w:noEndnote/>
          <w:docGrid w:linePitch="360"/>
        </w:sectPr>
      </w:pPr>
    </w:p>
    <w:p w:rsidR="0055760A" w:rsidRDefault="0055760A" w:rsidP="0055760A">
      <w:pPr>
        <w:pStyle w:val="a8"/>
        <w:framePr w:wrap="none" w:vAnchor="page" w:hAnchor="page" w:x="1444" w:y="1096"/>
        <w:shd w:val="clear" w:color="auto" w:fill="auto"/>
        <w:spacing w:line="260" w:lineRule="exact"/>
      </w:pPr>
      <w:r>
        <w:rPr>
          <w:rStyle w:val="a7"/>
          <w:color w:val="000000"/>
        </w:rPr>
        <w:lastRenderedPageBreak/>
        <w:t>СОДЕРЖАНИЕ</w:t>
      </w:r>
    </w:p>
    <w:tbl>
      <w:tblPr>
        <w:tblW w:w="0" w:type="auto"/>
        <w:tblInd w:w="5" w:type="dxa"/>
        <w:tblLayout w:type="fixed"/>
        <w:tblCellMar>
          <w:left w:w="0" w:type="dxa"/>
          <w:right w:w="0" w:type="dxa"/>
        </w:tblCellMar>
        <w:tblLook w:val="0000"/>
      </w:tblPr>
      <w:tblGrid>
        <w:gridCol w:w="1906"/>
        <w:gridCol w:w="6317"/>
        <w:gridCol w:w="1181"/>
      </w:tblGrid>
      <w:tr w:rsidR="0055760A" w:rsidTr="00142C12">
        <w:trPr>
          <w:trHeight w:hRule="exact" w:val="682"/>
        </w:trPr>
        <w:tc>
          <w:tcPr>
            <w:tcW w:w="1906"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after="120" w:line="260" w:lineRule="exact"/>
              <w:ind w:firstLine="0"/>
            </w:pPr>
            <w:r w:rsidRPr="00201AE8">
              <w:rPr>
                <w:color w:val="000000"/>
              </w:rPr>
              <w:t>Наименование</w:t>
            </w:r>
          </w:p>
          <w:p w:rsidR="0055760A" w:rsidRPr="00201AE8" w:rsidRDefault="0055760A" w:rsidP="00142C12">
            <w:pPr>
              <w:pStyle w:val="a5"/>
              <w:framePr w:w="9403" w:h="13608" w:wrap="none" w:vAnchor="page" w:hAnchor="page" w:x="1411" w:y="1832"/>
              <w:shd w:val="clear" w:color="auto" w:fill="auto"/>
              <w:spacing w:before="120" w:line="260" w:lineRule="exact"/>
              <w:ind w:firstLine="0"/>
            </w:pPr>
            <w:r w:rsidRPr="00201AE8">
              <w:rPr>
                <w:color w:val="000000"/>
              </w:rPr>
              <w:t>раздела</w:t>
            </w: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Название</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after="120" w:line="260" w:lineRule="exact"/>
              <w:ind w:firstLine="0"/>
            </w:pPr>
            <w:r w:rsidRPr="00201AE8">
              <w:rPr>
                <w:color w:val="000000"/>
              </w:rPr>
              <w:t>№</w:t>
            </w:r>
          </w:p>
          <w:p w:rsidR="0055760A" w:rsidRPr="00201AE8" w:rsidRDefault="0055760A" w:rsidP="00142C12">
            <w:pPr>
              <w:pStyle w:val="a5"/>
              <w:framePr w:w="9403" w:h="13608" w:wrap="none" w:vAnchor="page" w:hAnchor="page" w:x="1411" w:y="1832"/>
              <w:shd w:val="clear" w:color="auto" w:fill="auto"/>
              <w:spacing w:before="120" w:line="260" w:lineRule="exact"/>
              <w:ind w:firstLine="0"/>
            </w:pPr>
            <w:r w:rsidRPr="00201AE8">
              <w:rPr>
                <w:color w:val="000000"/>
              </w:rPr>
              <w:t>страницы</w:t>
            </w:r>
          </w:p>
        </w:tc>
      </w:tr>
      <w:tr w:rsidR="0055760A" w:rsidTr="00142C12">
        <w:trPr>
          <w:trHeight w:hRule="exact" w:val="350"/>
        </w:trPr>
        <w:tc>
          <w:tcPr>
            <w:tcW w:w="1906"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rStyle w:val="a9"/>
                <w:color w:val="000000"/>
              </w:rPr>
              <w:t>1</w:t>
            </w: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rStyle w:val="a9"/>
                <w:color w:val="000000"/>
              </w:rPr>
              <w:t>2</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rStyle w:val="a9"/>
                <w:color w:val="000000"/>
              </w:rPr>
              <w:t>3</w:t>
            </w:r>
          </w:p>
        </w:tc>
      </w:tr>
      <w:tr w:rsidR="0055760A" w:rsidTr="00142C12">
        <w:trPr>
          <w:trHeight w:hRule="exact" w:val="787"/>
        </w:trPr>
        <w:tc>
          <w:tcPr>
            <w:tcW w:w="1906"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РАЗДЕЛ 1.</w:t>
            </w: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50" w:lineRule="exact"/>
              <w:ind w:left="20" w:firstLine="0"/>
              <w:jc w:val="left"/>
            </w:pPr>
            <w:r w:rsidRPr="00201AE8">
              <w:rPr>
                <w:rStyle w:val="100"/>
                <w:color w:val="000000"/>
              </w:rPr>
              <w:t>ПОРЯДОК РЕГУЛИРОВАНИЯ ЗЕМЛЕПОЛЬЗОВАНИЯ И ЗАСТРОЙКИ НА ОСНОВЕ ГРАДОСТРОИТЕЛЬНОГО ЗОНИРОВАНИЯ</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5</w:t>
            </w:r>
          </w:p>
        </w:tc>
      </w:tr>
      <w:tr w:rsidR="0055760A" w:rsidTr="00142C12">
        <w:trPr>
          <w:trHeight w:hRule="exact" w:val="355"/>
        </w:trPr>
        <w:tc>
          <w:tcPr>
            <w:tcW w:w="1906" w:type="dxa"/>
            <w:tcBorders>
              <w:top w:val="single" w:sz="4" w:space="0" w:color="auto"/>
              <w:left w:val="single" w:sz="4" w:space="0" w:color="auto"/>
              <w:bottom w:val="nil"/>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left="20" w:firstLine="0"/>
              <w:jc w:val="left"/>
            </w:pPr>
            <w:r w:rsidRPr="00201AE8">
              <w:rPr>
                <w:color w:val="000000"/>
              </w:rPr>
              <w:t>Введение</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5</w:t>
            </w:r>
          </w:p>
        </w:tc>
      </w:tr>
      <w:tr w:rsidR="0055760A" w:rsidTr="00142C12">
        <w:trPr>
          <w:trHeight w:hRule="exact" w:val="350"/>
        </w:trPr>
        <w:tc>
          <w:tcPr>
            <w:tcW w:w="1906"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Глава I.</w:t>
            </w: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left="20" w:firstLine="0"/>
              <w:jc w:val="left"/>
            </w:pPr>
            <w:r w:rsidRPr="00201AE8">
              <w:rPr>
                <w:color w:val="000000"/>
              </w:rPr>
              <w:t>Общие положения</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6</w:t>
            </w:r>
          </w:p>
        </w:tc>
      </w:tr>
      <w:tr w:rsidR="0055760A" w:rsidTr="00142C12">
        <w:trPr>
          <w:trHeight w:hRule="exact" w:val="994"/>
        </w:trPr>
        <w:tc>
          <w:tcPr>
            <w:tcW w:w="1906" w:type="dxa"/>
            <w:tcBorders>
              <w:top w:val="single" w:sz="4" w:space="0" w:color="auto"/>
              <w:left w:val="single" w:sz="4" w:space="0" w:color="auto"/>
              <w:bottom w:val="nil"/>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ind w:left="20" w:firstLine="0"/>
              <w:jc w:val="left"/>
            </w:pPr>
            <w:r w:rsidRPr="00201AE8">
              <w:rPr>
                <w:color w:val="000000"/>
              </w:rPr>
              <w:t>Статья 1. Место «Правил землепользования и застройки» в системе нормативно-правовой документации.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7</w:t>
            </w:r>
          </w:p>
        </w:tc>
      </w:tr>
      <w:tr w:rsidR="0055760A" w:rsidTr="00142C12">
        <w:trPr>
          <w:trHeight w:hRule="exact" w:val="355"/>
        </w:trPr>
        <w:tc>
          <w:tcPr>
            <w:tcW w:w="1906" w:type="dxa"/>
            <w:tcBorders>
              <w:top w:val="single" w:sz="4" w:space="0" w:color="auto"/>
              <w:left w:val="single" w:sz="4" w:space="0" w:color="auto"/>
              <w:bottom w:val="nil"/>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left="20" w:firstLine="0"/>
              <w:jc w:val="left"/>
            </w:pPr>
            <w:r w:rsidRPr="00201AE8">
              <w:rPr>
                <w:color w:val="000000"/>
              </w:rPr>
              <w:t>Статья 2. Основные понятия и термины</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7</w:t>
            </w:r>
          </w:p>
        </w:tc>
      </w:tr>
      <w:tr w:rsidR="0055760A" w:rsidTr="00142C12">
        <w:trPr>
          <w:trHeight w:hRule="exact" w:val="672"/>
        </w:trPr>
        <w:tc>
          <w:tcPr>
            <w:tcW w:w="1906" w:type="dxa"/>
            <w:tcBorders>
              <w:top w:val="single" w:sz="4" w:space="0" w:color="auto"/>
              <w:left w:val="single" w:sz="4" w:space="0" w:color="auto"/>
              <w:bottom w:val="nil"/>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326" w:lineRule="exact"/>
              <w:ind w:left="20" w:firstLine="0"/>
              <w:jc w:val="left"/>
            </w:pPr>
            <w:r w:rsidRPr="00201AE8">
              <w:rPr>
                <w:color w:val="000000"/>
              </w:rPr>
              <w:t>Статья 3. Правовые основания и назначение «Правил землепользования и застройки».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13</w:t>
            </w:r>
          </w:p>
        </w:tc>
      </w:tr>
      <w:tr w:rsidR="0055760A" w:rsidTr="00142C12">
        <w:trPr>
          <w:trHeight w:hRule="exact" w:val="355"/>
        </w:trPr>
        <w:tc>
          <w:tcPr>
            <w:tcW w:w="1906" w:type="dxa"/>
            <w:tcBorders>
              <w:top w:val="single" w:sz="4" w:space="0" w:color="auto"/>
              <w:left w:val="single" w:sz="4" w:space="0" w:color="auto"/>
              <w:bottom w:val="nil"/>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left="20" w:firstLine="0"/>
              <w:jc w:val="left"/>
            </w:pPr>
            <w:r w:rsidRPr="00201AE8">
              <w:rPr>
                <w:color w:val="000000"/>
              </w:rPr>
              <w:t>Статья 4. Структура «Правил».</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15</w:t>
            </w:r>
          </w:p>
        </w:tc>
      </w:tr>
      <w:tr w:rsidR="0055760A" w:rsidTr="00142C12">
        <w:trPr>
          <w:trHeight w:hRule="exact" w:val="672"/>
        </w:trPr>
        <w:tc>
          <w:tcPr>
            <w:tcW w:w="1906" w:type="dxa"/>
            <w:tcBorders>
              <w:top w:val="single" w:sz="4" w:space="0" w:color="auto"/>
              <w:left w:val="single" w:sz="4" w:space="0" w:color="auto"/>
              <w:bottom w:val="nil"/>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326" w:lineRule="exact"/>
              <w:ind w:left="20" w:firstLine="0"/>
              <w:jc w:val="left"/>
            </w:pPr>
            <w:r w:rsidRPr="00201AE8">
              <w:rPr>
                <w:color w:val="000000"/>
              </w:rPr>
              <w:t>Статья 5. Открытость и доступность информации о «Правилах землепользования и застройки.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16</w:t>
            </w:r>
          </w:p>
        </w:tc>
      </w:tr>
      <w:tr w:rsidR="0055760A" w:rsidTr="00142C12">
        <w:trPr>
          <w:trHeight w:hRule="exact" w:val="672"/>
        </w:trPr>
        <w:tc>
          <w:tcPr>
            <w:tcW w:w="1906"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Глава II.</w:t>
            </w: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ind w:left="20" w:firstLine="0"/>
              <w:jc w:val="left"/>
            </w:pPr>
            <w:r w:rsidRPr="00201AE8">
              <w:rPr>
                <w:color w:val="000000"/>
              </w:rPr>
              <w:t>Права использования недвижимости, возникшие до вступления в силу «правил».</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17</w:t>
            </w:r>
          </w:p>
        </w:tc>
      </w:tr>
      <w:tr w:rsidR="0055760A" w:rsidTr="00142C12">
        <w:trPr>
          <w:trHeight w:hRule="exact" w:val="677"/>
        </w:trPr>
        <w:tc>
          <w:tcPr>
            <w:tcW w:w="1906" w:type="dxa"/>
            <w:tcBorders>
              <w:top w:val="single" w:sz="4" w:space="0" w:color="auto"/>
              <w:left w:val="single" w:sz="4" w:space="0" w:color="auto"/>
              <w:bottom w:val="nil"/>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317" w:lineRule="exact"/>
              <w:ind w:left="20" w:firstLine="0"/>
              <w:jc w:val="left"/>
            </w:pPr>
            <w:r w:rsidRPr="00201AE8">
              <w:rPr>
                <w:color w:val="000000"/>
              </w:rPr>
              <w:t>Статья 6. Общие положения, относящиеся к ранее возникшим правам.</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17</w:t>
            </w:r>
          </w:p>
        </w:tc>
      </w:tr>
      <w:tr w:rsidR="0055760A" w:rsidTr="00142C12">
        <w:trPr>
          <w:trHeight w:hRule="exact" w:val="994"/>
        </w:trPr>
        <w:tc>
          <w:tcPr>
            <w:tcW w:w="1906" w:type="dxa"/>
            <w:tcBorders>
              <w:top w:val="single" w:sz="4" w:space="0" w:color="auto"/>
              <w:left w:val="single" w:sz="4" w:space="0" w:color="auto"/>
              <w:bottom w:val="nil"/>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ind w:left="20" w:firstLine="0"/>
              <w:jc w:val="left"/>
            </w:pPr>
            <w:r w:rsidRPr="00201AE8">
              <w:rPr>
                <w:color w:val="000000"/>
              </w:rPr>
              <w:t>Статья 7. Использование земельных участков и строительные изменения объектов недвижимости, несоответствующих «Правилам».</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18</w:t>
            </w:r>
          </w:p>
        </w:tc>
      </w:tr>
      <w:tr w:rsidR="0055760A" w:rsidTr="00142C12">
        <w:trPr>
          <w:trHeight w:hRule="exact" w:val="677"/>
        </w:trPr>
        <w:tc>
          <w:tcPr>
            <w:tcW w:w="1906"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Глава III.</w:t>
            </w: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326" w:lineRule="exact"/>
              <w:ind w:left="20" w:firstLine="0"/>
              <w:jc w:val="left"/>
            </w:pPr>
            <w:r w:rsidRPr="00201AE8">
              <w:rPr>
                <w:color w:val="000000"/>
              </w:rPr>
              <w:t>Участники отношений, возникших по поводу землепользования и застройки.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19</w:t>
            </w:r>
          </w:p>
        </w:tc>
      </w:tr>
      <w:tr w:rsidR="0055760A" w:rsidTr="00142C12">
        <w:trPr>
          <w:trHeight w:hRule="exact" w:val="994"/>
        </w:trPr>
        <w:tc>
          <w:tcPr>
            <w:tcW w:w="1906" w:type="dxa"/>
            <w:tcBorders>
              <w:top w:val="single" w:sz="4" w:space="0" w:color="auto"/>
              <w:left w:val="single" w:sz="4" w:space="0" w:color="auto"/>
              <w:bottom w:val="nil"/>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ind w:left="20" w:firstLine="0"/>
              <w:jc w:val="left"/>
            </w:pPr>
            <w:r w:rsidRPr="00201AE8">
              <w:rPr>
                <w:color w:val="000000"/>
              </w:rPr>
              <w:t>Статья 8. Общие положения о физических и юридических лицах, осуществляющих землепользование и застройку, и их действиях.</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19</w:t>
            </w:r>
          </w:p>
        </w:tc>
      </w:tr>
      <w:tr w:rsidR="0055760A" w:rsidTr="00142C12">
        <w:trPr>
          <w:trHeight w:hRule="exact" w:val="677"/>
        </w:trPr>
        <w:tc>
          <w:tcPr>
            <w:tcW w:w="1906" w:type="dxa"/>
            <w:tcBorders>
              <w:top w:val="single" w:sz="4" w:space="0" w:color="auto"/>
              <w:left w:val="single" w:sz="4" w:space="0" w:color="auto"/>
              <w:bottom w:val="nil"/>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326" w:lineRule="exact"/>
              <w:ind w:left="20" w:firstLine="0"/>
              <w:jc w:val="left"/>
            </w:pPr>
            <w:r w:rsidRPr="00201AE8">
              <w:rPr>
                <w:color w:val="000000"/>
              </w:rPr>
              <w:t>Статья 9. Комиссия по землепользованию и застройке.</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21</w:t>
            </w:r>
          </w:p>
        </w:tc>
      </w:tr>
      <w:tr w:rsidR="0055760A" w:rsidTr="00142C12">
        <w:trPr>
          <w:trHeight w:hRule="exact" w:val="994"/>
        </w:trPr>
        <w:tc>
          <w:tcPr>
            <w:tcW w:w="1906" w:type="dxa"/>
            <w:tcBorders>
              <w:top w:val="single" w:sz="4" w:space="0" w:color="auto"/>
              <w:left w:val="single" w:sz="4" w:space="0" w:color="auto"/>
              <w:bottom w:val="nil"/>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ind w:firstLine="0"/>
              <w:jc w:val="both"/>
            </w:pPr>
            <w:r w:rsidRPr="00201AE8">
              <w:rPr>
                <w:color w:val="000000"/>
              </w:rPr>
              <w:t>Статья 10. Органы, уполномоченные регулировать и контролировать землепользование и застройку в части обеспечения применении Правил.</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24</w:t>
            </w:r>
          </w:p>
        </w:tc>
      </w:tr>
      <w:tr w:rsidR="0055760A" w:rsidTr="00142C12">
        <w:trPr>
          <w:trHeight w:hRule="exact" w:val="350"/>
        </w:trPr>
        <w:tc>
          <w:tcPr>
            <w:tcW w:w="1906"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Глава IV.</w:t>
            </w: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Предоставление прав на земельные участки.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24</w:t>
            </w:r>
          </w:p>
        </w:tc>
      </w:tr>
      <w:tr w:rsidR="0055760A" w:rsidTr="00142C12">
        <w:trPr>
          <w:trHeight w:hRule="exact" w:val="355"/>
        </w:trPr>
        <w:tc>
          <w:tcPr>
            <w:tcW w:w="1906" w:type="dxa"/>
            <w:tcBorders>
              <w:top w:val="single" w:sz="4" w:space="0" w:color="auto"/>
              <w:left w:val="single" w:sz="4" w:space="0" w:color="auto"/>
              <w:bottom w:val="nil"/>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left="20" w:firstLine="0"/>
              <w:jc w:val="left"/>
            </w:pPr>
            <w:r w:rsidRPr="00201AE8">
              <w:rPr>
                <w:color w:val="000000"/>
              </w:rPr>
              <w:t>Статья 11. Общие положения.</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24</w:t>
            </w:r>
          </w:p>
        </w:tc>
      </w:tr>
      <w:tr w:rsidR="0055760A" w:rsidTr="00142C12">
        <w:trPr>
          <w:trHeight w:hRule="exact" w:val="1646"/>
        </w:trPr>
        <w:tc>
          <w:tcPr>
            <w:tcW w:w="1906" w:type="dxa"/>
            <w:tcBorders>
              <w:top w:val="single" w:sz="4" w:space="0" w:color="auto"/>
              <w:left w:val="single" w:sz="4" w:space="0" w:color="auto"/>
              <w:bottom w:val="single" w:sz="4" w:space="0" w:color="auto"/>
              <w:right w:val="nil"/>
            </w:tcBorders>
            <w:shd w:val="clear" w:color="auto" w:fill="FFFFFF"/>
          </w:tcPr>
          <w:p w:rsidR="0055760A" w:rsidRDefault="0055760A" w:rsidP="00142C12">
            <w:pPr>
              <w:framePr w:w="9403" w:h="13608" w:wrap="none" w:vAnchor="page" w:hAnchor="page" w:x="1411" w:y="1832"/>
              <w:rPr>
                <w:sz w:val="10"/>
                <w:szCs w:val="10"/>
              </w:rPr>
            </w:pPr>
          </w:p>
        </w:tc>
        <w:tc>
          <w:tcPr>
            <w:tcW w:w="6317" w:type="dxa"/>
            <w:tcBorders>
              <w:top w:val="single" w:sz="4" w:space="0" w:color="auto"/>
              <w:left w:val="single" w:sz="4" w:space="0" w:color="auto"/>
              <w:bottom w:val="single" w:sz="4" w:space="0" w:color="auto"/>
              <w:right w:val="nil"/>
            </w:tcBorders>
            <w:shd w:val="clear" w:color="auto" w:fill="FFFFFF"/>
          </w:tcPr>
          <w:p w:rsidR="0055760A" w:rsidRPr="00201AE8" w:rsidRDefault="0055760A" w:rsidP="00142C12">
            <w:pPr>
              <w:pStyle w:val="a5"/>
              <w:framePr w:w="9403" w:h="13608" w:wrap="none" w:vAnchor="page" w:hAnchor="page" w:x="1411" w:y="1832"/>
              <w:shd w:val="clear" w:color="auto" w:fill="auto"/>
              <w:spacing w:before="0"/>
              <w:ind w:left="20" w:firstLine="0"/>
              <w:jc w:val="left"/>
            </w:pPr>
            <w:r w:rsidRPr="00201AE8">
              <w:rPr>
                <w:color w:val="000000"/>
              </w:rPr>
              <w:t xml:space="preserve">Статья 12.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proofErr w:type="spellStart"/>
            <w:r w:rsidRPr="00201AE8">
              <w:rPr>
                <w:color w:val="000000"/>
              </w:rPr>
              <w:t>Анчулского</w:t>
            </w:r>
            <w:proofErr w:type="spellEnd"/>
            <w:r w:rsidRPr="00201AE8">
              <w:rPr>
                <w:color w:val="000000"/>
              </w:rPr>
              <w:t xml:space="preserve"> сельсовета.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5760A" w:rsidRPr="00201AE8" w:rsidRDefault="0055760A" w:rsidP="00142C12">
            <w:pPr>
              <w:pStyle w:val="a5"/>
              <w:framePr w:w="9403" w:h="13608" w:wrap="none" w:vAnchor="page" w:hAnchor="page" w:x="1411" w:y="1832"/>
              <w:shd w:val="clear" w:color="auto" w:fill="auto"/>
              <w:spacing w:before="0" w:line="260" w:lineRule="exact"/>
              <w:ind w:firstLine="0"/>
            </w:pPr>
            <w:r w:rsidRPr="00201AE8">
              <w:rPr>
                <w:color w:val="000000"/>
              </w:rPr>
              <w:t>26</w:t>
            </w:r>
          </w:p>
        </w:tc>
      </w:tr>
    </w:tbl>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tbl>
      <w:tblPr>
        <w:tblW w:w="0" w:type="auto"/>
        <w:tblInd w:w="5" w:type="dxa"/>
        <w:tblLayout w:type="fixed"/>
        <w:tblCellMar>
          <w:left w:w="0" w:type="dxa"/>
          <w:right w:w="0" w:type="dxa"/>
        </w:tblCellMar>
        <w:tblLook w:val="0000"/>
      </w:tblPr>
      <w:tblGrid>
        <w:gridCol w:w="1701"/>
        <w:gridCol w:w="6522"/>
        <w:gridCol w:w="1181"/>
      </w:tblGrid>
      <w:tr w:rsidR="0055760A" w:rsidTr="00142C12">
        <w:trPr>
          <w:trHeight w:hRule="exact" w:val="1003"/>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ind w:firstLine="0"/>
              <w:jc w:val="both"/>
            </w:pPr>
            <w:r w:rsidRPr="00201AE8">
              <w:rPr>
                <w:color w:val="000000"/>
              </w:rPr>
              <w:t>Статья 13. Приобретение прав на земельные участки, на которых расположены объекты недвижимости.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27</w:t>
            </w:r>
          </w:p>
        </w:tc>
      </w:tr>
      <w:tr w:rsidR="0055760A" w:rsidTr="00142C12">
        <w:trPr>
          <w:trHeight w:hRule="exact" w:val="677"/>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317" w:lineRule="exact"/>
              <w:ind w:left="20" w:firstLine="0"/>
              <w:jc w:val="left"/>
            </w:pPr>
            <w:r w:rsidRPr="00201AE8">
              <w:rPr>
                <w:color w:val="000000"/>
              </w:rPr>
              <w:t>Статья 14. Переоформление прав на земельные участки.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30</w:t>
            </w:r>
          </w:p>
        </w:tc>
      </w:tr>
      <w:tr w:rsidR="0055760A" w:rsidTr="00142C12">
        <w:trPr>
          <w:trHeight w:hRule="exact" w:val="672"/>
        </w:trPr>
        <w:tc>
          <w:tcPr>
            <w:tcW w:w="1701"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Глава V.</w:t>
            </w: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326" w:lineRule="exact"/>
              <w:ind w:left="20" w:firstLine="0"/>
              <w:jc w:val="left"/>
            </w:pPr>
            <w:r w:rsidRPr="00201AE8">
              <w:rPr>
                <w:color w:val="000000"/>
              </w:rPr>
              <w:t>Прекращение и ограничение прав на земельные участки. Сервитуты.</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31</w:t>
            </w:r>
          </w:p>
        </w:tc>
      </w:tr>
      <w:tr w:rsidR="0055760A" w:rsidTr="00142C12">
        <w:trPr>
          <w:trHeight w:hRule="exact" w:val="355"/>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jc w:val="both"/>
            </w:pPr>
            <w:r w:rsidRPr="00201AE8">
              <w:rPr>
                <w:color w:val="000000"/>
              </w:rPr>
              <w:t>Статья 15. Сервитуты.</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31</w:t>
            </w:r>
          </w:p>
        </w:tc>
      </w:tr>
      <w:tr w:rsidR="0055760A" w:rsidTr="00142C12">
        <w:trPr>
          <w:trHeight w:hRule="exact" w:val="672"/>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ind w:left="20" w:firstLine="0"/>
              <w:jc w:val="left"/>
            </w:pPr>
            <w:r w:rsidRPr="00201AE8">
              <w:rPr>
                <w:color w:val="000000"/>
              </w:rPr>
              <w:t>Статья 16. Условия установления публичных сервитутов.</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33</w:t>
            </w:r>
          </w:p>
        </w:tc>
      </w:tr>
      <w:tr w:rsidR="0055760A" w:rsidTr="00142C12">
        <w:trPr>
          <w:trHeight w:hRule="exact" w:val="350"/>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jc w:val="both"/>
            </w:pPr>
            <w:r w:rsidRPr="00201AE8">
              <w:rPr>
                <w:color w:val="000000"/>
              </w:rPr>
              <w:t>Статья 17. Ограничение прав на землю.</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35</w:t>
            </w:r>
          </w:p>
        </w:tc>
      </w:tr>
      <w:tr w:rsidR="0055760A" w:rsidTr="00142C12">
        <w:trPr>
          <w:trHeight w:hRule="exact" w:val="998"/>
        </w:trPr>
        <w:tc>
          <w:tcPr>
            <w:tcW w:w="1701" w:type="dxa"/>
            <w:tcBorders>
              <w:top w:val="single" w:sz="4" w:space="0" w:color="auto"/>
              <w:left w:val="single" w:sz="4" w:space="0" w:color="auto"/>
              <w:bottom w:val="nil"/>
              <w:right w:val="nil"/>
            </w:tcBorders>
            <w:shd w:val="clear" w:color="auto" w:fill="FFFFFF"/>
          </w:tcPr>
          <w:p w:rsidR="0055760A" w:rsidRDefault="0055760A" w:rsidP="00142C12">
            <w:pPr>
              <w:pStyle w:val="a5"/>
              <w:framePr w:w="9403" w:h="14525" w:wrap="none" w:vAnchor="page" w:hAnchor="page" w:x="1411" w:y="1088"/>
              <w:shd w:val="clear" w:color="auto" w:fill="auto"/>
              <w:spacing w:before="0" w:line="260" w:lineRule="exact"/>
              <w:ind w:left="320" w:firstLine="0"/>
              <w:jc w:val="left"/>
              <w:rPr>
                <w:color w:val="000000"/>
              </w:rPr>
            </w:pPr>
            <w:r w:rsidRPr="00201AE8">
              <w:rPr>
                <w:color w:val="000000"/>
              </w:rPr>
              <w:t>Глава VI.</w:t>
            </w:r>
          </w:p>
          <w:p w:rsidR="0055760A" w:rsidRDefault="0055760A" w:rsidP="00142C12">
            <w:pPr>
              <w:pStyle w:val="a5"/>
              <w:framePr w:w="9403" w:h="14525" w:wrap="none" w:vAnchor="page" w:hAnchor="page" w:x="1411" w:y="1088"/>
              <w:shd w:val="clear" w:color="auto" w:fill="auto"/>
              <w:spacing w:before="0" w:line="260" w:lineRule="exact"/>
              <w:ind w:left="320" w:firstLine="0"/>
              <w:jc w:val="left"/>
              <w:rPr>
                <w:color w:val="000000"/>
              </w:rPr>
            </w:pPr>
          </w:p>
          <w:p w:rsidR="0055760A" w:rsidRDefault="0055760A" w:rsidP="00142C12">
            <w:pPr>
              <w:pStyle w:val="a5"/>
              <w:framePr w:w="9403" w:h="14525" w:wrap="none" w:vAnchor="page" w:hAnchor="page" w:x="1411" w:y="1088"/>
              <w:shd w:val="clear" w:color="auto" w:fill="auto"/>
              <w:spacing w:before="0" w:line="260" w:lineRule="exact"/>
              <w:ind w:left="320" w:firstLine="0"/>
              <w:jc w:val="left"/>
              <w:rPr>
                <w:color w:val="000000"/>
              </w:rPr>
            </w:pPr>
          </w:p>
          <w:p w:rsidR="0055760A" w:rsidRPr="004C3AF8" w:rsidRDefault="0055760A" w:rsidP="00142C12">
            <w:pPr>
              <w:pStyle w:val="a5"/>
              <w:framePr w:w="9403" w:h="14525" w:wrap="none" w:vAnchor="page" w:hAnchor="page" w:x="1411" w:y="1088"/>
              <w:shd w:val="clear" w:color="auto" w:fill="auto"/>
              <w:spacing w:before="0" w:line="260" w:lineRule="exact"/>
              <w:ind w:firstLine="0"/>
              <w:jc w:val="left"/>
              <w:rPr>
                <w:color w:val="000000"/>
              </w:rPr>
            </w:pPr>
          </w:p>
          <w:p w:rsidR="0055760A" w:rsidRDefault="0055760A" w:rsidP="00142C12">
            <w:pPr>
              <w:pStyle w:val="a5"/>
              <w:framePr w:w="9403" w:h="14525" w:wrap="none" w:vAnchor="page" w:hAnchor="page" w:x="1411" w:y="1088"/>
              <w:shd w:val="clear" w:color="auto" w:fill="auto"/>
              <w:spacing w:before="0" w:line="260" w:lineRule="exact"/>
              <w:ind w:left="320" w:firstLine="0"/>
              <w:jc w:val="left"/>
              <w:rPr>
                <w:color w:val="000000"/>
              </w:rPr>
            </w:pPr>
          </w:p>
          <w:p w:rsidR="0055760A" w:rsidRPr="00350CAC" w:rsidRDefault="0055760A" w:rsidP="00142C12">
            <w:pPr>
              <w:pStyle w:val="a5"/>
              <w:framePr w:w="9403" w:h="14525" w:wrap="none" w:vAnchor="page" w:hAnchor="page" w:x="1411" w:y="1088"/>
              <w:shd w:val="clear" w:color="auto" w:fill="auto"/>
              <w:spacing w:before="0" w:line="260" w:lineRule="exact"/>
              <w:ind w:left="320" w:firstLine="0"/>
              <w:jc w:val="left"/>
            </w:pPr>
          </w:p>
        </w:tc>
        <w:tc>
          <w:tcPr>
            <w:tcW w:w="6522" w:type="dxa"/>
            <w:tcBorders>
              <w:top w:val="single" w:sz="4" w:space="0" w:color="auto"/>
              <w:left w:val="single" w:sz="4" w:space="0" w:color="auto"/>
              <w:bottom w:val="nil"/>
              <w:right w:val="nil"/>
            </w:tcBorders>
            <w:shd w:val="clear" w:color="auto" w:fill="FFFFFF"/>
          </w:tcPr>
          <w:p w:rsidR="0055760A" w:rsidRDefault="0055760A" w:rsidP="00142C12">
            <w:pPr>
              <w:pStyle w:val="a5"/>
              <w:framePr w:w="9403" w:h="14525" w:wrap="none" w:vAnchor="page" w:hAnchor="page" w:x="1411" w:y="1088"/>
              <w:shd w:val="clear" w:color="auto" w:fill="auto"/>
              <w:spacing w:before="0"/>
              <w:ind w:firstLine="0"/>
              <w:jc w:val="both"/>
              <w:rPr>
                <w:color w:val="000000"/>
              </w:rPr>
            </w:pPr>
            <w:r w:rsidRPr="00201AE8">
              <w:rPr>
                <w:color w:val="000000"/>
              </w:rPr>
              <w:t xml:space="preserve"> </w:t>
            </w:r>
            <w:r>
              <w:rPr>
                <w:color w:val="000000"/>
              </w:rPr>
              <w:t>П</w:t>
            </w:r>
            <w:r w:rsidRPr="00201AE8">
              <w:rPr>
                <w:color w:val="000000"/>
              </w:rPr>
              <w:t>одготовк</w:t>
            </w:r>
            <w:r>
              <w:rPr>
                <w:color w:val="000000"/>
              </w:rPr>
              <w:t>а документации по</w:t>
            </w:r>
            <w:r w:rsidRPr="00201AE8">
              <w:rPr>
                <w:color w:val="000000"/>
              </w:rPr>
              <w:t xml:space="preserve"> планировк</w:t>
            </w:r>
            <w:r>
              <w:rPr>
                <w:color w:val="000000"/>
              </w:rPr>
              <w:t>е</w:t>
            </w:r>
            <w:r w:rsidRPr="00201AE8">
              <w:rPr>
                <w:color w:val="000000"/>
              </w:rPr>
              <w:t xml:space="preserve"> территории</w:t>
            </w:r>
            <w:r>
              <w:rPr>
                <w:color w:val="000000"/>
              </w:rPr>
              <w:t xml:space="preserve"> органами местного самоуправления</w:t>
            </w:r>
            <w:r w:rsidRPr="00201AE8">
              <w:rPr>
                <w:color w:val="000000"/>
              </w:rPr>
              <w:t>.</w:t>
            </w:r>
          </w:p>
          <w:p w:rsidR="0055760A" w:rsidRDefault="0055760A" w:rsidP="00142C12">
            <w:pPr>
              <w:pStyle w:val="a5"/>
              <w:framePr w:w="9403" w:h="14525" w:wrap="none" w:vAnchor="page" w:hAnchor="page" w:x="1411" w:y="1088"/>
              <w:shd w:val="clear" w:color="auto" w:fill="auto"/>
              <w:spacing w:before="0"/>
              <w:ind w:firstLine="0"/>
              <w:jc w:val="both"/>
              <w:rPr>
                <w:color w:val="000000"/>
              </w:rPr>
            </w:pPr>
            <w:r>
              <w:rPr>
                <w:color w:val="000000"/>
              </w:rPr>
              <w:t xml:space="preserve"> </w:t>
            </w:r>
          </w:p>
          <w:p w:rsidR="0055760A" w:rsidRDefault="0055760A" w:rsidP="00142C12">
            <w:pPr>
              <w:pStyle w:val="a5"/>
              <w:framePr w:w="9403" w:h="14525" w:wrap="none" w:vAnchor="page" w:hAnchor="page" w:x="1411" w:y="1088"/>
              <w:shd w:val="clear" w:color="auto" w:fill="auto"/>
              <w:spacing w:before="0"/>
              <w:ind w:firstLine="0"/>
              <w:jc w:val="both"/>
              <w:rPr>
                <w:color w:val="000000"/>
              </w:rPr>
            </w:pPr>
          </w:p>
          <w:p w:rsidR="0055760A" w:rsidRDefault="0055760A" w:rsidP="00142C12">
            <w:pPr>
              <w:pStyle w:val="a5"/>
              <w:framePr w:w="9403" w:h="14525" w:wrap="none" w:vAnchor="page" w:hAnchor="page" w:x="1411" w:y="1088"/>
              <w:shd w:val="clear" w:color="auto" w:fill="auto"/>
              <w:spacing w:before="0"/>
              <w:ind w:firstLine="0"/>
              <w:jc w:val="both"/>
              <w:rPr>
                <w:color w:val="000000"/>
              </w:rPr>
            </w:pPr>
          </w:p>
          <w:p w:rsidR="0055760A" w:rsidRDefault="0055760A" w:rsidP="00142C12">
            <w:pPr>
              <w:pStyle w:val="a5"/>
              <w:framePr w:w="9403" w:h="14525" w:wrap="none" w:vAnchor="page" w:hAnchor="page" w:x="1411" w:y="1088"/>
              <w:shd w:val="clear" w:color="auto" w:fill="auto"/>
              <w:spacing w:before="0"/>
              <w:ind w:firstLine="0"/>
              <w:jc w:val="both"/>
              <w:rPr>
                <w:color w:val="000000"/>
              </w:rPr>
            </w:pPr>
          </w:p>
          <w:p w:rsidR="0055760A" w:rsidRDefault="0055760A" w:rsidP="00142C12">
            <w:pPr>
              <w:pStyle w:val="a5"/>
              <w:framePr w:w="9403" w:h="14525" w:wrap="none" w:vAnchor="page" w:hAnchor="page" w:x="1411" w:y="1088"/>
              <w:shd w:val="clear" w:color="auto" w:fill="auto"/>
              <w:spacing w:before="0"/>
              <w:ind w:firstLine="0"/>
              <w:jc w:val="both"/>
              <w:rPr>
                <w:color w:val="000000"/>
              </w:rPr>
            </w:pPr>
          </w:p>
          <w:p w:rsidR="0055760A" w:rsidRDefault="0055760A" w:rsidP="00142C12">
            <w:pPr>
              <w:pStyle w:val="a5"/>
              <w:framePr w:w="9403" w:h="14525" w:wrap="none" w:vAnchor="page" w:hAnchor="page" w:x="1411" w:y="1088"/>
              <w:shd w:val="clear" w:color="auto" w:fill="auto"/>
              <w:spacing w:before="0"/>
              <w:ind w:firstLine="0"/>
              <w:jc w:val="both"/>
              <w:rPr>
                <w:color w:val="000000"/>
              </w:rPr>
            </w:pPr>
          </w:p>
          <w:p w:rsidR="0055760A" w:rsidRDefault="0055760A" w:rsidP="00142C12">
            <w:pPr>
              <w:pStyle w:val="a5"/>
              <w:framePr w:w="9403" w:h="14525" w:wrap="none" w:vAnchor="page" w:hAnchor="page" w:x="1411" w:y="1088"/>
              <w:shd w:val="clear" w:color="auto" w:fill="auto"/>
              <w:spacing w:before="0"/>
              <w:ind w:firstLine="0"/>
              <w:jc w:val="both"/>
              <w:rPr>
                <w:color w:val="000000"/>
              </w:rPr>
            </w:pPr>
          </w:p>
          <w:p w:rsidR="0055760A" w:rsidRDefault="0055760A" w:rsidP="00142C12">
            <w:pPr>
              <w:pStyle w:val="a5"/>
              <w:framePr w:w="9403" w:h="14525" w:wrap="none" w:vAnchor="page" w:hAnchor="page" w:x="1411" w:y="1088"/>
              <w:shd w:val="clear" w:color="auto" w:fill="auto"/>
              <w:spacing w:before="0"/>
              <w:ind w:firstLine="0"/>
              <w:jc w:val="both"/>
              <w:rPr>
                <w:color w:val="000000"/>
              </w:rPr>
            </w:pPr>
          </w:p>
          <w:p w:rsidR="0055760A" w:rsidRDefault="0055760A" w:rsidP="00142C12">
            <w:pPr>
              <w:pStyle w:val="a5"/>
              <w:framePr w:w="9403" w:h="14525" w:wrap="none" w:vAnchor="page" w:hAnchor="page" w:x="1411" w:y="1088"/>
              <w:shd w:val="clear" w:color="auto" w:fill="auto"/>
              <w:spacing w:before="0"/>
              <w:ind w:firstLine="0"/>
              <w:jc w:val="both"/>
              <w:rPr>
                <w:color w:val="000000"/>
              </w:rPr>
            </w:pPr>
          </w:p>
          <w:p w:rsidR="0055760A" w:rsidRDefault="0055760A" w:rsidP="00142C12">
            <w:pPr>
              <w:pStyle w:val="a5"/>
              <w:framePr w:w="9403" w:h="14525" w:wrap="none" w:vAnchor="page" w:hAnchor="page" w:x="1411" w:y="1088"/>
              <w:shd w:val="clear" w:color="auto" w:fill="auto"/>
              <w:spacing w:before="0"/>
              <w:ind w:firstLine="0"/>
              <w:jc w:val="both"/>
              <w:rPr>
                <w:color w:val="000000"/>
              </w:rPr>
            </w:pPr>
          </w:p>
          <w:p w:rsidR="0055760A" w:rsidRPr="00201AE8" w:rsidRDefault="0055760A" w:rsidP="00142C12">
            <w:pPr>
              <w:pStyle w:val="a5"/>
              <w:framePr w:w="9403" w:h="14525" w:wrap="none" w:vAnchor="page" w:hAnchor="page" w:x="1411" w:y="1088"/>
              <w:shd w:val="clear" w:color="auto" w:fill="auto"/>
              <w:spacing w:before="0"/>
              <w:ind w:firstLine="0"/>
              <w:jc w:val="both"/>
            </w:pP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36</w:t>
            </w:r>
          </w:p>
        </w:tc>
      </w:tr>
      <w:tr w:rsidR="0055760A" w:rsidTr="00142C12">
        <w:trPr>
          <w:trHeight w:hRule="exact" w:val="927"/>
        </w:trPr>
        <w:tc>
          <w:tcPr>
            <w:tcW w:w="1701"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left="320" w:firstLine="0"/>
              <w:jc w:val="left"/>
              <w:rPr>
                <w:color w:val="00000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ind w:firstLine="0"/>
              <w:jc w:val="both"/>
            </w:pPr>
            <w:r w:rsidRPr="00201AE8">
              <w:rPr>
                <w:color w:val="000000"/>
              </w:rPr>
              <w:t>Статья 18. Общие положения о планировке территории.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36</w:t>
            </w:r>
          </w:p>
        </w:tc>
      </w:tr>
      <w:tr w:rsidR="0055760A" w:rsidTr="00142C12">
        <w:trPr>
          <w:trHeight w:hRule="exact" w:val="672"/>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jc w:val="both"/>
            </w:pPr>
            <w:r w:rsidRPr="00201AE8">
              <w:rPr>
                <w:color w:val="000000"/>
              </w:rPr>
              <w:t>Статья 19. Проекты планировки территории.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39</w:t>
            </w:r>
          </w:p>
        </w:tc>
      </w:tr>
      <w:tr w:rsidR="0055760A" w:rsidTr="00142C12">
        <w:trPr>
          <w:trHeight w:hRule="exact" w:val="355"/>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jc w:val="both"/>
            </w:pPr>
            <w:r w:rsidRPr="00201AE8">
              <w:rPr>
                <w:color w:val="000000"/>
              </w:rPr>
              <w:t>Статья 20. Проекты межевания территорий.</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40</w:t>
            </w:r>
          </w:p>
        </w:tc>
      </w:tr>
      <w:tr w:rsidR="0055760A" w:rsidTr="00142C12">
        <w:trPr>
          <w:trHeight w:hRule="exact" w:val="350"/>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331" w:lineRule="exact"/>
              <w:ind w:firstLine="0"/>
              <w:jc w:val="both"/>
            </w:pPr>
            <w:r w:rsidRPr="00201AE8">
              <w:rPr>
                <w:color w:val="000000"/>
              </w:rPr>
              <w:t>Статья 21. Градостроительные планы земельных участков.</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41</w:t>
            </w:r>
          </w:p>
        </w:tc>
      </w:tr>
      <w:tr w:rsidR="0055760A" w:rsidTr="00142C12">
        <w:trPr>
          <w:trHeight w:hRule="exact" w:val="672"/>
        </w:trPr>
        <w:tc>
          <w:tcPr>
            <w:tcW w:w="1701" w:type="dxa"/>
            <w:tcBorders>
              <w:top w:val="single" w:sz="4" w:space="0" w:color="auto"/>
              <w:left w:val="single" w:sz="4" w:space="0" w:color="auto"/>
              <w:bottom w:val="nil"/>
              <w:right w:val="nil"/>
            </w:tcBorders>
            <w:shd w:val="clear" w:color="auto" w:fill="FFFFFF"/>
          </w:tcPr>
          <w:p w:rsidR="0055760A" w:rsidRDefault="0055760A" w:rsidP="00142C12">
            <w:pPr>
              <w:pStyle w:val="a5"/>
              <w:framePr w:w="9403" w:h="14525" w:wrap="none" w:vAnchor="page" w:hAnchor="page" w:x="1411" w:y="1088"/>
              <w:shd w:val="clear" w:color="auto" w:fill="auto"/>
              <w:spacing w:before="0" w:line="260" w:lineRule="exact"/>
              <w:ind w:left="320" w:firstLine="0"/>
              <w:jc w:val="left"/>
              <w:rPr>
                <w:color w:val="000000"/>
              </w:rPr>
            </w:pPr>
            <w:r>
              <w:rPr>
                <w:color w:val="000000"/>
              </w:rPr>
              <w:t xml:space="preserve">Глава </w:t>
            </w:r>
            <w:r>
              <w:rPr>
                <w:color w:val="000000"/>
                <w:lang w:val="en-US"/>
              </w:rPr>
              <w:t>VI</w:t>
            </w:r>
            <w:proofErr w:type="gramStart"/>
            <w:r>
              <w:rPr>
                <w:color w:val="000000"/>
                <w:lang w:val="en-US"/>
              </w:rPr>
              <w:t xml:space="preserve"> </w:t>
            </w:r>
            <w:r>
              <w:rPr>
                <w:color w:val="000000"/>
              </w:rPr>
              <w:t>А</w:t>
            </w:r>
            <w:proofErr w:type="gramEnd"/>
          </w:p>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331" w:lineRule="exact"/>
              <w:ind w:firstLine="0"/>
              <w:jc w:val="both"/>
            </w:pPr>
            <w:r>
              <w:t>Положение об изменении видов разрешенного использования  земельных участков.</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p>
        </w:tc>
      </w:tr>
      <w:tr w:rsidR="0055760A" w:rsidTr="00142C12">
        <w:trPr>
          <w:trHeight w:hRule="exact" w:val="355"/>
        </w:trPr>
        <w:tc>
          <w:tcPr>
            <w:tcW w:w="1701"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left="320" w:firstLine="0"/>
              <w:jc w:val="left"/>
            </w:pPr>
            <w:r w:rsidRPr="00201AE8">
              <w:rPr>
                <w:color w:val="000000"/>
              </w:rPr>
              <w:t>Глава VII.</w:t>
            </w: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jc w:val="both"/>
            </w:pPr>
            <w:r w:rsidRPr="00201AE8">
              <w:rPr>
                <w:color w:val="000000"/>
              </w:rPr>
              <w:t>Публичные слушания.</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43</w:t>
            </w:r>
          </w:p>
        </w:tc>
      </w:tr>
      <w:tr w:rsidR="0055760A" w:rsidTr="00142C12">
        <w:trPr>
          <w:trHeight w:hRule="exact" w:val="672"/>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ind w:firstLine="0"/>
              <w:jc w:val="both"/>
            </w:pPr>
            <w:r w:rsidRPr="00201AE8">
              <w:rPr>
                <w:color w:val="000000"/>
              </w:rPr>
              <w:t>Статья 22. Общие положения о публичных слушаниях.</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43</w:t>
            </w:r>
          </w:p>
        </w:tc>
      </w:tr>
      <w:tr w:rsidR="0055760A" w:rsidTr="00142C12">
        <w:trPr>
          <w:trHeight w:hRule="exact" w:val="672"/>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ind w:left="20" w:firstLine="0"/>
              <w:jc w:val="left"/>
            </w:pPr>
            <w:r w:rsidRPr="00201AE8">
              <w:rPr>
                <w:color w:val="000000"/>
              </w:rPr>
              <w:t>Статья 23. Порядок предоставления разрешения на условн</w:t>
            </w:r>
            <w:proofErr w:type="gramStart"/>
            <w:r w:rsidRPr="00201AE8">
              <w:rPr>
                <w:color w:val="000000"/>
              </w:rPr>
              <w:t>о-</w:t>
            </w:r>
            <w:proofErr w:type="gramEnd"/>
            <w:r w:rsidRPr="00201AE8">
              <w:rPr>
                <w:color w:val="000000"/>
              </w:rPr>
              <w:t xml:space="preserve"> разрешенный вид использования.</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44</w:t>
            </w:r>
          </w:p>
        </w:tc>
      </w:tr>
      <w:tr w:rsidR="0055760A" w:rsidTr="00142C12">
        <w:trPr>
          <w:trHeight w:hRule="exact" w:val="1320"/>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ind w:left="20" w:firstLine="0"/>
              <w:jc w:val="left"/>
            </w:pPr>
            <w:r w:rsidRPr="00201AE8">
              <w:rPr>
                <w:color w:val="000000"/>
              </w:rPr>
              <w:t xml:space="preserve">Статья 24. Порядок получения </w:t>
            </w:r>
            <w:proofErr w:type="gramStart"/>
            <w:r w:rsidRPr="00201AE8">
              <w:rPr>
                <w:color w:val="000000"/>
              </w:rPr>
              <w:t>разрешения</w:t>
            </w:r>
            <w:proofErr w:type="gramEnd"/>
            <w:r w:rsidRPr="00201AE8">
              <w:rPr>
                <w:color w:val="000000"/>
              </w:rPr>
              <w:t xml:space="preserve"> на отклонение предельных параметров разрешенного строительства, реконструкции объектов капитального строительства.</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47</w:t>
            </w:r>
          </w:p>
        </w:tc>
      </w:tr>
      <w:tr w:rsidR="0055760A" w:rsidTr="00142C12">
        <w:trPr>
          <w:trHeight w:hRule="exact" w:val="672"/>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ind w:firstLine="0"/>
              <w:jc w:val="both"/>
            </w:pPr>
            <w:r w:rsidRPr="00201AE8">
              <w:rPr>
                <w:color w:val="000000"/>
              </w:rPr>
              <w:t>Статья 25. Публичные слушания по обсуждению документации о планировке территории.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48</w:t>
            </w:r>
          </w:p>
        </w:tc>
      </w:tr>
      <w:tr w:rsidR="0055760A" w:rsidTr="00142C12">
        <w:trPr>
          <w:trHeight w:hRule="exact" w:val="998"/>
        </w:trPr>
        <w:tc>
          <w:tcPr>
            <w:tcW w:w="1701"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left="320" w:firstLine="0"/>
              <w:jc w:val="left"/>
            </w:pPr>
            <w:r w:rsidRPr="00201AE8">
              <w:rPr>
                <w:color w:val="000000"/>
              </w:rPr>
              <w:t>Глава VIII.</w:t>
            </w: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ind w:left="20" w:firstLine="0"/>
              <w:jc w:val="left"/>
            </w:pPr>
            <w:r w:rsidRPr="00201AE8">
              <w:rPr>
                <w:color w:val="000000"/>
              </w:rPr>
              <w:t>Архитектурно-строительное проектирование, строительство, реконструкция объектов капитального строительства.</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52</w:t>
            </w:r>
          </w:p>
        </w:tc>
      </w:tr>
      <w:tr w:rsidR="0055760A" w:rsidTr="00142C12">
        <w:trPr>
          <w:trHeight w:hRule="exact" w:val="994"/>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ind w:left="20" w:firstLine="0"/>
              <w:jc w:val="left"/>
            </w:pPr>
            <w:r w:rsidRPr="00201AE8">
              <w:rPr>
                <w:color w:val="000000"/>
              </w:rPr>
              <w:t>Статья 26. Право на строительные изменения недвижимости и основание для его реализации. Виды строительных изменений недвижимости.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52</w:t>
            </w:r>
          </w:p>
        </w:tc>
      </w:tr>
      <w:tr w:rsidR="0055760A" w:rsidTr="00142C12">
        <w:trPr>
          <w:trHeight w:hRule="exact" w:val="355"/>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jc w:val="both"/>
            </w:pPr>
            <w:r w:rsidRPr="00201AE8">
              <w:rPr>
                <w:color w:val="000000"/>
              </w:rPr>
              <w:t>Статья 27. Подготовка проектной документации.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53</w:t>
            </w:r>
          </w:p>
        </w:tc>
      </w:tr>
      <w:tr w:rsidR="0055760A" w:rsidTr="00142C12">
        <w:trPr>
          <w:trHeight w:hRule="exact" w:val="350"/>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jc w:val="both"/>
            </w:pPr>
            <w:r w:rsidRPr="00201AE8">
              <w:rPr>
                <w:color w:val="000000"/>
              </w:rPr>
              <w:t>Статья 28. Выдача разрешений на строительство.</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58</w:t>
            </w:r>
          </w:p>
        </w:tc>
      </w:tr>
      <w:tr w:rsidR="0055760A" w:rsidTr="00142C12">
        <w:trPr>
          <w:trHeight w:hRule="exact" w:val="994"/>
        </w:trPr>
        <w:tc>
          <w:tcPr>
            <w:tcW w:w="1701" w:type="dxa"/>
            <w:tcBorders>
              <w:top w:val="single" w:sz="4" w:space="0" w:color="auto"/>
              <w:left w:val="single" w:sz="4" w:space="0" w:color="auto"/>
              <w:bottom w:val="nil"/>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nil"/>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317" w:lineRule="exact"/>
              <w:ind w:left="20" w:firstLine="0"/>
              <w:jc w:val="left"/>
            </w:pPr>
            <w:r w:rsidRPr="00201AE8">
              <w:rPr>
                <w:color w:val="000000"/>
              </w:rPr>
              <w:t>Статья 29. Осуществление строительства, реконструкции, капитального ремонта объектов капитального строительства.</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58</w:t>
            </w:r>
          </w:p>
        </w:tc>
      </w:tr>
      <w:tr w:rsidR="0055760A" w:rsidTr="00142C12">
        <w:trPr>
          <w:trHeight w:hRule="exact" w:val="365"/>
        </w:trPr>
        <w:tc>
          <w:tcPr>
            <w:tcW w:w="1701" w:type="dxa"/>
            <w:tcBorders>
              <w:top w:val="single" w:sz="4" w:space="0" w:color="auto"/>
              <w:left w:val="single" w:sz="4" w:space="0" w:color="auto"/>
              <w:bottom w:val="single" w:sz="4" w:space="0" w:color="auto"/>
              <w:right w:val="nil"/>
            </w:tcBorders>
            <w:shd w:val="clear" w:color="auto" w:fill="FFFFFF"/>
          </w:tcPr>
          <w:p w:rsidR="0055760A" w:rsidRDefault="0055760A" w:rsidP="00142C12">
            <w:pPr>
              <w:framePr w:w="9403" w:h="14525" w:wrap="none" w:vAnchor="page" w:hAnchor="page" w:x="1411" w:y="1088"/>
              <w:rPr>
                <w:sz w:val="10"/>
                <w:szCs w:val="10"/>
              </w:rPr>
            </w:pPr>
          </w:p>
        </w:tc>
        <w:tc>
          <w:tcPr>
            <w:tcW w:w="6522" w:type="dxa"/>
            <w:tcBorders>
              <w:top w:val="single" w:sz="4" w:space="0" w:color="auto"/>
              <w:left w:val="single" w:sz="4" w:space="0" w:color="auto"/>
              <w:bottom w:val="single" w:sz="4" w:space="0" w:color="auto"/>
              <w:right w:val="nil"/>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jc w:val="both"/>
            </w:pPr>
            <w:r w:rsidRPr="00201AE8">
              <w:rPr>
                <w:color w:val="000000"/>
              </w:rPr>
              <w:t>Статья 30. Приемка объекта и выдача разрешения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5760A" w:rsidRPr="00201AE8" w:rsidRDefault="0055760A" w:rsidP="00142C12">
            <w:pPr>
              <w:pStyle w:val="a5"/>
              <w:framePr w:w="9403" w:h="14525" w:wrap="none" w:vAnchor="page" w:hAnchor="page" w:x="1411" w:y="1088"/>
              <w:shd w:val="clear" w:color="auto" w:fill="auto"/>
              <w:spacing w:before="0" w:line="260" w:lineRule="exact"/>
              <w:ind w:firstLine="0"/>
            </w:pPr>
            <w:r w:rsidRPr="00201AE8">
              <w:rPr>
                <w:color w:val="000000"/>
              </w:rPr>
              <w:t>6</w:t>
            </w:r>
            <w:r>
              <w:rPr>
                <w:color w:val="000000"/>
              </w:rPr>
              <w:t>3</w:t>
            </w:r>
          </w:p>
        </w:tc>
      </w:tr>
    </w:tbl>
    <w:p w:rsidR="0055760A" w:rsidRDefault="0055760A" w:rsidP="0055760A">
      <w:pPr>
        <w:pStyle w:val="310"/>
        <w:framePr w:wrap="none" w:vAnchor="page" w:hAnchor="page" w:x="1416" w:y="16125"/>
        <w:shd w:val="clear" w:color="auto" w:fill="auto"/>
        <w:spacing w:line="260" w:lineRule="exact"/>
        <w:ind w:left="20"/>
      </w:pPr>
      <w:r>
        <w:rPr>
          <w:rStyle w:val="32"/>
          <w:color w:val="000000"/>
        </w:rPr>
        <w:t>ООО «Фундамент»</w:t>
      </w:r>
    </w:p>
    <w:p w:rsidR="0055760A" w:rsidRDefault="0055760A" w:rsidP="0055760A">
      <w:pPr>
        <w:pStyle w:val="a3"/>
        <w:jc w:val="center"/>
        <w:rPr>
          <w:b/>
        </w:rPr>
      </w:pPr>
      <w:r>
        <w:rPr>
          <w:rStyle w:val="32"/>
          <w:color w:val="000000"/>
        </w:rPr>
        <w:t>Страниц</w:t>
      </w: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tbl>
      <w:tblPr>
        <w:tblW w:w="0" w:type="auto"/>
        <w:tblInd w:w="5" w:type="dxa"/>
        <w:tblLayout w:type="fixed"/>
        <w:tblCellMar>
          <w:left w:w="0" w:type="dxa"/>
          <w:right w:w="0" w:type="dxa"/>
        </w:tblCellMar>
        <w:tblLook w:val="0000"/>
      </w:tblPr>
      <w:tblGrid>
        <w:gridCol w:w="1418"/>
        <w:gridCol w:w="6805"/>
        <w:gridCol w:w="1181"/>
      </w:tblGrid>
      <w:tr w:rsidR="0055760A" w:rsidTr="0055760A">
        <w:trPr>
          <w:trHeight w:hRule="exact" w:val="360"/>
        </w:trPr>
        <w:tc>
          <w:tcPr>
            <w:tcW w:w="1418" w:type="dxa"/>
            <w:tcBorders>
              <w:top w:val="single" w:sz="4" w:space="0" w:color="auto"/>
              <w:left w:val="single" w:sz="4" w:space="0" w:color="auto"/>
              <w:bottom w:val="nil"/>
              <w:right w:val="nil"/>
            </w:tcBorders>
            <w:shd w:val="clear" w:color="auto" w:fill="FFFFFF"/>
          </w:tcPr>
          <w:p w:rsidR="0055760A" w:rsidRDefault="0055760A" w:rsidP="0055760A">
            <w:pPr>
              <w:rPr>
                <w:sz w:val="10"/>
                <w:szCs w:val="10"/>
              </w:rPr>
            </w:pPr>
          </w:p>
        </w:tc>
        <w:tc>
          <w:tcPr>
            <w:tcW w:w="6805"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line="260" w:lineRule="exact"/>
              <w:ind w:firstLine="0"/>
              <w:jc w:val="both"/>
            </w:pPr>
            <w:r w:rsidRPr="00201AE8">
              <w:rPr>
                <w:color w:val="000000"/>
              </w:rPr>
              <w:t>на ввод объекта в эксплуатацию.</w:t>
            </w:r>
          </w:p>
        </w:tc>
        <w:tc>
          <w:tcPr>
            <w:tcW w:w="1181" w:type="dxa"/>
            <w:tcBorders>
              <w:top w:val="single" w:sz="4" w:space="0" w:color="auto"/>
              <w:left w:val="single" w:sz="4" w:space="0" w:color="auto"/>
              <w:bottom w:val="nil"/>
              <w:right w:val="single" w:sz="4" w:space="0" w:color="auto"/>
            </w:tcBorders>
            <w:shd w:val="clear" w:color="auto" w:fill="FFFFFF"/>
          </w:tcPr>
          <w:p w:rsidR="0055760A" w:rsidRDefault="0055760A" w:rsidP="0055760A">
            <w:pPr>
              <w:rPr>
                <w:sz w:val="10"/>
                <w:szCs w:val="10"/>
              </w:rPr>
            </w:pPr>
          </w:p>
        </w:tc>
      </w:tr>
      <w:tr w:rsidR="0055760A" w:rsidRPr="00201AE8" w:rsidTr="0055760A">
        <w:trPr>
          <w:trHeight w:hRule="exact" w:val="677"/>
        </w:trPr>
        <w:tc>
          <w:tcPr>
            <w:tcW w:w="1418"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line="260" w:lineRule="exact"/>
              <w:ind w:left="360" w:firstLine="0"/>
              <w:jc w:val="left"/>
            </w:pPr>
            <w:r w:rsidRPr="00201AE8">
              <w:rPr>
                <w:color w:val="000000"/>
              </w:rPr>
              <w:t>Глава IX.</w:t>
            </w:r>
          </w:p>
        </w:tc>
        <w:tc>
          <w:tcPr>
            <w:tcW w:w="6805"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line="326" w:lineRule="exact"/>
              <w:ind w:left="20" w:firstLine="0"/>
              <w:jc w:val="left"/>
            </w:pPr>
            <w:r w:rsidRPr="00201AE8">
              <w:rPr>
                <w:color w:val="000000"/>
              </w:rPr>
              <w:t>Порядок утверждения «правил землепользования и застройки».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55760A">
            <w:pPr>
              <w:pStyle w:val="a5"/>
              <w:shd w:val="clear" w:color="auto" w:fill="auto"/>
              <w:spacing w:before="0" w:line="260" w:lineRule="exact"/>
              <w:ind w:firstLine="0"/>
            </w:pPr>
            <w:r w:rsidRPr="00201AE8">
              <w:rPr>
                <w:color w:val="000000"/>
              </w:rPr>
              <w:t>66</w:t>
            </w:r>
          </w:p>
        </w:tc>
      </w:tr>
      <w:tr w:rsidR="0055760A" w:rsidRPr="00201AE8" w:rsidTr="0055760A">
        <w:trPr>
          <w:trHeight w:hRule="exact" w:val="672"/>
        </w:trPr>
        <w:tc>
          <w:tcPr>
            <w:tcW w:w="1418" w:type="dxa"/>
            <w:tcBorders>
              <w:top w:val="single" w:sz="4" w:space="0" w:color="auto"/>
              <w:left w:val="single" w:sz="4" w:space="0" w:color="auto"/>
              <w:bottom w:val="nil"/>
              <w:right w:val="nil"/>
            </w:tcBorders>
            <w:shd w:val="clear" w:color="auto" w:fill="FFFFFF"/>
          </w:tcPr>
          <w:p w:rsidR="0055760A" w:rsidRDefault="0055760A" w:rsidP="0055760A">
            <w:pPr>
              <w:rPr>
                <w:sz w:val="10"/>
                <w:szCs w:val="10"/>
              </w:rPr>
            </w:pPr>
          </w:p>
        </w:tc>
        <w:tc>
          <w:tcPr>
            <w:tcW w:w="6805"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ind w:left="20" w:firstLine="0"/>
              <w:jc w:val="left"/>
            </w:pPr>
            <w:r w:rsidRPr="00201AE8">
              <w:rPr>
                <w:color w:val="000000"/>
              </w:rPr>
              <w:t>Статья 31. Полномочный орган, утверждающий Правила.</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55760A">
            <w:pPr>
              <w:pStyle w:val="a5"/>
              <w:shd w:val="clear" w:color="auto" w:fill="auto"/>
              <w:spacing w:before="0" w:line="260" w:lineRule="exact"/>
              <w:ind w:firstLine="0"/>
            </w:pPr>
            <w:r w:rsidRPr="00201AE8">
              <w:rPr>
                <w:color w:val="000000"/>
              </w:rPr>
              <w:t>66</w:t>
            </w:r>
          </w:p>
        </w:tc>
      </w:tr>
      <w:tr w:rsidR="0055760A" w:rsidRPr="00201AE8" w:rsidTr="0055760A">
        <w:trPr>
          <w:trHeight w:hRule="exact" w:val="350"/>
        </w:trPr>
        <w:tc>
          <w:tcPr>
            <w:tcW w:w="1418" w:type="dxa"/>
            <w:tcBorders>
              <w:top w:val="single" w:sz="4" w:space="0" w:color="auto"/>
              <w:left w:val="single" w:sz="4" w:space="0" w:color="auto"/>
              <w:bottom w:val="nil"/>
              <w:right w:val="nil"/>
            </w:tcBorders>
            <w:shd w:val="clear" w:color="auto" w:fill="FFFFFF"/>
          </w:tcPr>
          <w:p w:rsidR="0055760A" w:rsidRDefault="0055760A" w:rsidP="0055760A">
            <w:pPr>
              <w:rPr>
                <w:sz w:val="10"/>
                <w:szCs w:val="10"/>
              </w:rPr>
            </w:pPr>
          </w:p>
        </w:tc>
        <w:tc>
          <w:tcPr>
            <w:tcW w:w="6805"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line="260" w:lineRule="exact"/>
              <w:ind w:firstLine="0"/>
              <w:jc w:val="both"/>
            </w:pPr>
            <w:r w:rsidRPr="00201AE8">
              <w:rPr>
                <w:color w:val="000000"/>
              </w:rPr>
              <w:t>Статья 32. Порядок утверждения Правил.</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55760A">
            <w:pPr>
              <w:pStyle w:val="a5"/>
              <w:shd w:val="clear" w:color="auto" w:fill="auto"/>
              <w:spacing w:before="0" w:line="260" w:lineRule="exact"/>
              <w:ind w:firstLine="0"/>
            </w:pPr>
            <w:r w:rsidRPr="00201AE8">
              <w:rPr>
                <w:color w:val="000000"/>
              </w:rPr>
              <w:t>66</w:t>
            </w:r>
          </w:p>
        </w:tc>
      </w:tr>
      <w:tr w:rsidR="0055760A" w:rsidRPr="00201AE8" w:rsidTr="0055760A">
        <w:trPr>
          <w:trHeight w:hRule="exact" w:val="355"/>
        </w:trPr>
        <w:tc>
          <w:tcPr>
            <w:tcW w:w="1418"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line="260" w:lineRule="exact"/>
              <w:ind w:firstLine="0"/>
            </w:pPr>
            <w:r w:rsidRPr="00201AE8">
              <w:rPr>
                <w:color w:val="000000"/>
              </w:rPr>
              <w:t>Глава X.</w:t>
            </w:r>
          </w:p>
        </w:tc>
        <w:tc>
          <w:tcPr>
            <w:tcW w:w="6805"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line="260" w:lineRule="exact"/>
              <w:ind w:firstLine="0"/>
              <w:jc w:val="both"/>
            </w:pPr>
            <w:r w:rsidRPr="00201AE8">
              <w:rPr>
                <w:color w:val="000000"/>
              </w:rPr>
              <w:t>Порядок внесения изменений в «правила».</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55760A">
            <w:pPr>
              <w:pStyle w:val="a5"/>
              <w:shd w:val="clear" w:color="auto" w:fill="auto"/>
              <w:spacing w:before="0" w:line="260" w:lineRule="exact"/>
              <w:ind w:firstLine="0"/>
            </w:pPr>
            <w:r w:rsidRPr="00201AE8">
              <w:rPr>
                <w:color w:val="000000"/>
              </w:rPr>
              <w:t>67</w:t>
            </w:r>
          </w:p>
        </w:tc>
      </w:tr>
      <w:tr w:rsidR="0055760A" w:rsidRPr="00201AE8" w:rsidTr="0055760A">
        <w:trPr>
          <w:trHeight w:hRule="exact" w:val="994"/>
        </w:trPr>
        <w:tc>
          <w:tcPr>
            <w:tcW w:w="1418" w:type="dxa"/>
            <w:tcBorders>
              <w:top w:val="single" w:sz="4" w:space="0" w:color="auto"/>
              <w:left w:val="single" w:sz="4" w:space="0" w:color="auto"/>
              <w:bottom w:val="nil"/>
              <w:right w:val="nil"/>
            </w:tcBorders>
            <w:shd w:val="clear" w:color="auto" w:fill="FFFFFF"/>
          </w:tcPr>
          <w:p w:rsidR="0055760A" w:rsidRDefault="0055760A" w:rsidP="0055760A">
            <w:pPr>
              <w:rPr>
                <w:sz w:val="10"/>
                <w:szCs w:val="10"/>
              </w:rPr>
            </w:pPr>
          </w:p>
        </w:tc>
        <w:tc>
          <w:tcPr>
            <w:tcW w:w="6805"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ind w:firstLine="0"/>
              <w:jc w:val="both"/>
            </w:pPr>
            <w:r w:rsidRPr="00201AE8">
              <w:rPr>
                <w:color w:val="000000"/>
              </w:rPr>
              <w:t xml:space="preserve">Статья 33. Действие Правил по отношению к </w:t>
            </w:r>
            <w:proofErr w:type="gramStart"/>
            <w:r w:rsidRPr="00201AE8">
              <w:rPr>
                <w:color w:val="000000"/>
              </w:rPr>
              <w:t xml:space="preserve">Г </w:t>
            </w:r>
            <w:proofErr w:type="spellStart"/>
            <w:r w:rsidRPr="00201AE8">
              <w:rPr>
                <w:color w:val="000000"/>
              </w:rPr>
              <w:t>енеральному</w:t>
            </w:r>
            <w:proofErr w:type="spellEnd"/>
            <w:proofErr w:type="gramEnd"/>
            <w:r w:rsidRPr="00201AE8">
              <w:rPr>
                <w:color w:val="000000"/>
              </w:rPr>
              <w:t xml:space="preserve"> плану </w:t>
            </w:r>
            <w:proofErr w:type="spellStart"/>
            <w:r w:rsidRPr="00201AE8">
              <w:rPr>
                <w:color w:val="000000"/>
              </w:rPr>
              <w:t>Анчулского</w:t>
            </w:r>
            <w:proofErr w:type="spellEnd"/>
            <w:r w:rsidRPr="00201AE8">
              <w:rPr>
                <w:color w:val="000000"/>
              </w:rPr>
              <w:t xml:space="preserve"> сельсовета, документации по планировке территории.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55760A">
            <w:pPr>
              <w:pStyle w:val="a5"/>
              <w:shd w:val="clear" w:color="auto" w:fill="auto"/>
              <w:spacing w:before="0" w:line="260" w:lineRule="exact"/>
              <w:ind w:firstLine="0"/>
            </w:pPr>
            <w:r w:rsidRPr="00201AE8">
              <w:rPr>
                <w:color w:val="000000"/>
              </w:rPr>
              <w:t>67</w:t>
            </w:r>
          </w:p>
        </w:tc>
      </w:tr>
      <w:tr w:rsidR="0055760A" w:rsidRPr="00201AE8" w:rsidTr="0055760A">
        <w:trPr>
          <w:trHeight w:hRule="exact" w:val="677"/>
        </w:trPr>
        <w:tc>
          <w:tcPr>
            <w:tcW w:w="1418" w:type="dxa"/>
            <w:tcBorders>
              <w:top w:val="single" w:sz="4" w:space="0" w:color="auto"/>
              <w:left w:val="single" w:sz="4" w:space="0" w:color="auto"/>
              <w:bottom w:val="nil"/>
              <w:right w:val="nil"/>
            </w:tcBorders>
            <w:shd w:val="clear" w:color="auto" w:fill="FFFFFF"/>
          </w:tcPr>
          <w:p w:rsidR="0055760A" w:rsidRDefault="0055760A" w:rsidP="0055760A">
            <w:pPr>
              <w:rPr>
                <w:sz w:val="10"/>
                <w:szCs w:val="10"/>
              </w:rPr>
            </w:pPr>
          </w:p>
        </w:tc>
        <w:tc>
          <w:tcPr>
            <w:tcW w:w="6805"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ind w:left="20" w:firstLine="0"/>
              <w:jc w:val="left"/>
            </w:pPr>
            <w:r w:rsidRPr="00201AE8">
              <w:rPr>
                <w:color w:val="000000"/>
              </w:rPr>
              <w:t>Статья 34. Основание и инициатива по внесению изменений в Правила.</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55760A">
            <w:pPr>
              <w:pStyle w:val="a5"/>
              <w:shd w:val="clear" w:color="auto" w:fill="auto"/>
              <w:spacing w:before="0" w:line="260" w:lineRule="exact"/>
              <w:ind w:firstLine="0"/>
            </w:pPr>
            <w:r w:rsidRPr="00201AE8">
              <w:rPr>
                <w:color w:val="000000"/>
              </w:rPr>
              <w:t>67</w:t>
            </w:r>
          </w:p>
        </w:tc>
      </w:tr>
      <w:tr w:rsidR="0055760A" w:rsidRPr="00201AE8" w:rsidTr="0055760A">
        <w:trPr>
          <w:trHeight w:hRule="exact" w:val="350"/>
        </w:trPr>
        <w:tc>
          <w:tcPr>
            <w:tcW w:w="1418" w:type="dxa"/>
            <w:tcBorders>
              <w:top w:val="single" w:sz="4" w:space="0" w:color="auto"/>
              <w:left w:val="single" w:sz="4" w:space="0" w:color="auto"/>
              <w:bottom w:val="nil"/>
              <w:right w:val="nil"/>
            </w:tcBorders>
            <w:shd w:val="clear" w:color="auto" w:fill="FFFFFF"/>
          </w:tcPr>
          <w:p w:rsidR="0055760A" w:rsidRDefault="0055760A" w:rsidP="0055760A">
            <w:pPr>
              <w:rPr>
                <w:sz w:val="10"/>
                <w:szCs w:val="10"/>
              </w:rPr>
            </w:pPr>
          </w:p>
        </w:tc>
        <w:tc>
          <w:tcPr>
            <w:tcW w:w="6805"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line="260" w:lineRule="exact"/>
              <w:ind w:firstLine="0"/>
              <w:jc w:val="both"/>
            </w:pPr>
            <w:r w:rsidRPr="00201AE8">
              <w:rPr>
                <w:color w:val="000000"/>
              </w:rPr>
              <w:t>Статья 35. Внесение изменений в Правила.</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55760A">
            <w:pPr>
              <w:pStyle w:val="a5"/>
              <w:shd w:val="clear" w:color="auto" w:fill="auto"/>
              <w:spacing w:before="0" w:line="260" w:lineRule="exact"/>
              <w:ind w:firstLine="0"/>
            </w:pPr>
            <w:r w:rsidRPr="00201AE8">
              <w:rPr>
                <w:color w:val="000000"/>
              </w:rPr>
              <w:t>68</w:t>
            </w:r>
          </w:p>
        </w:tc>
      </w:tr>
      <w:tr w:rsidR="0055760A" w:rsidRPr="00201AE8" w:rsidTr="0055760A">
        <w:trPr>
          <w:trHeight w:hRule="exact" w:val="994"/>
        </w:trPr>
        <w:tc>
          <w:tcPr>
            <w:tcW w:w="1418"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line="260" w:lineRule="exact"/>
              <w:ind w:left="360" w:firstLine="0"/>
              <w:jc w:val="left"/>
            </w:pPr>
            <w:r w:rsidRPr="00201AE8">
              <w:rPr>
                <w:color w:val="000000"/>
              </w:rPr>
              <w:t>Глава XI.</w:t>
            </w:r>
          </w:p>
        </w:tc>
        <w:tc>
          <w:tcPr>
            <w:tcW w:w="6805"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line="317" w:lineRule="exact"/>
              <w:ind w:firstLine="0"/>
              <w:jc w:val="both"/>
            </w:pPr>
            <w:proofErr w:type="gramStart"/>
            <w:r w:rsidRPr="00201AE8">
              <w:rPr>
                <w:color w:val="000000"/>
              </w:rPr>
              <w:t>Контроль за</w:t>
            </w:r>
            <w:proofErr w:type="gramEnd"/>
            <w:r w:rsidRPr="00201AE8">
              <w:rPr>
                <w:color w:val="000000"/>
              </w:rPr>
              <w:t xml:space="preserve"> использованием земельных участков и иных объектов недвижимости. Ответственность за нарушения «правил».</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55760A">
            <w:pPr>
              <w:pStyle w:val="a5"/>
              <w:shd w:val="clear" w:color="auto" w:fill="auto"/>
              <w:spacing w:before="0" w:line="260" w:lineRule="exact"/>
              <w:ind w:firstLine="0"/>
            </w:pPr>
            <w:r w:rsidRPr="00201AE8">
              <w:rPr>
                <w:color w:val="000000"/>
              </w:rPr>
              <w:t>70</w:t>
            </w:r>
          </w:p>
        </w:tc>
      </w:tr>
      <w:tr w:rsidR="0055760A" w:rsidRPr="00201AE8" w:rsidTr="0055760A">
        <w:trPr>
          <w:trHeight w:hRule="exact" w:val="677"/>
        </w:trPr>
        <w:tc>
          <w:tcPr>
            <w:tcW w:w="1418" w:type="dxa"/>
            <w:tcBorders>
              <w:top w:val="single" w:sz="4" w:space="0" w:color="auto"/>
              <w:left w:val="single" w:sz="4" w:space="0" w:color="auto"/>
              <w:bottom w:val="nil"/>
              <w:right w:val="nil"/>
            </w:tcBorders>
            <w:shd w:val="clear" w:color="auto" w:fill="FFFFFF"/>
          </w:tcPr>
          <w:p w:rsidR="0055760A" w:rsidRDefault="0055760A" w:rsidP="0055760A">
            <w:pPr>
              <w:rPr>
                <w:sz w:val="10"/>
                <w:szCs w:val="10"/>
              </w:rPr>
            </w:pPr>
          </w:p>
        </w:tc>
        <w:tc>
          <w:tcPr>
            <w:tcW w:w="6805" w:type="dxa"/>
            <w:tcBorders>
              <w:top w:val="single" w:sz="4" w:space="0" w:color="auto"/>
              <w:left w:val="single" w:sz="4" w:space="0" w:color="auto"/>
              <w:bottom w:val="nil"/>
              <w:right w:val="nil"/>
            </w:tcBorders>
            <w:shd w:val="clear" w:color="auto" w:fill="FFFFFF"/>
          </w:tcPr>
          <w:p w:rsidR="0055760A" w:rsidRPr="00201AE8" w:rsidRDefault="0055760A" w:rsidP="0055760A">
            <w:pPr>
              <w:pStyle w:val="a5"/>
              <w:shd w:val="clear" w:color="auto" w:fill="auto"/>
              <w:spacing w:before="0"/>
              <w:ind w:left="20" w:firstLine="0"/>
              <w:jc w:val="left"/>
            </w:pPr>
            <w:r w:rsidRPr="00201AE8">
              <w:rPr>
                <w:color w:val="000000"/>
              </w:rPr>
              <w:t xml:space="preserve">Статья 36. </w:t>
            </w:r>
            <w:proofErr w:type="gramStart"/>
            <w:r w:rsidRPr="00201AE8">
              <w:rPr>
                <w:color w:val="000000"/>
              </w:rPr>
              <w:t>Контроль за</w:t>
            </w:r>
            <w:proofErr w:type="gramEnd"/>
            <w:r w:rsidRPr="00201AE8">
              <w:rPr>
                <w:color w:val="000000"/>
              </w:rPr>
              <w:t xml:space="preserve"> использованием объектов недвижимости.</w:t>
            </w:r>
          </w:p>
        </w:tc>
        <w:tc>
          <w:tcPr>
            <w:tcW w:w="1181" w:type="dxa"/>
            <w:tcBorders>
              <w:top w:val="single" w:sz="4" w:space="0" w:color="auto"/>
              <w:left w:val="single" w:sz="4" w:space="0" w:color="auto"/>
              <w:bottom w:val="nil"/>
              <w:right w:val="single" w:sz="4" w:space="0" w:color="auto"/>
            </w:tcBorders>
            <w:shd w:val="clear" w:color="auto" w:fill="FFFFFF"/>
          </w:tcPr>
          <w:p w:rsidR="0055760A" w:rsidRPr="00201AE8" w:rsidRDefault="0055760A" w:rsidP="0055760A">
            <w:pPr>
              <w:pStyle w:val="a5"/>
              <w:shd w:val="clear" w:color="auto" w:fill="auto"/>
              <w:spacing w:before="0" w:line="260" w:lineRule="exact"/>
              <w:ind w:firstLine="0"/>
            </w:pPr>
            <w:r w:rsidRPr="00201AE8">
              <w:rPr>
                <w:color w:val="000000"/>
              </w:rPr>
              <w:t>70</w:t>
            </w:r>
          </w:p>
        </w:tc>
      </w:tr>
      <w:tr w:rsidR="0055760A" w:rsidRPr="00201AE8" w:rsidTr="0055760A">
        <w:trPr>
          <w:trHeight w:hRule="exact" w:val="360"/>
        </w:trPr>
        <w:tc>
          <w:tcPr>
            <w:tcW w:w="1418" w:type="dxa"/>
            <w:tcBorders>
              <w:top w:val="single" w:sz="4" w:space="0" w:color="auto"/>
              <w:left w:val="single" w:sz="4" w:space="0" w:color="auto"/>
              <w:bottom w:val="single" w:sz="4" w:space="0" w:color="auto"/>
              <w:right w:val="nil"/>
            </w:tcBorders>
            <w:shd w:val="clear" w:color="auto" w:fill="FFFFFF"/>
          </w:tcPr>
          <w:p w:rsidR="0055760A" w:rsidRDefault="0055760A" w:rsidP="0055760A">
            <w:pPr>
              <w:rPr>
                <w:sz w:val="10"/>
                <w:szCs w:val="10"/>
              </w:rPr>
            </w:pPr>
          </w:p>
        </w:tc>
        <w:tc>
          <w:tcPr>
            <w:tcW w:w="6805" w:type="dxa"/>
            <w:tcBorders>
              <w:top w:val="single" w:sz="4" w:space="0" w:color="auto"/>
              <w:left w:val="single" w:sz="4" w:space="0" w:color="auto"/>
              <w:bottom w:val="single" w:sz="4" w:space="0" w:color="auto"/>
              <w:right w:val="nil"/>
            </w:tcBorders>
            <w:shd w:val="clear" w:color="auto" w:fill="FFFFFF"/>
          </w:tcPr>
          <w:p w:rsidR="0055760A" w:rsidRPr="00201AE8" w:rsidRDefault="0055760A" w:rsidP="0055760A">
            <w:pPr>
              <w:pStyle w:val="a5"/>
              <w:shd w:val="clear" w:color="auto" w:fill="auto"/>
              <w:spacing w:before="0" w:line="260" w:lineRule="exact"/>
              <w:ind w:firstLine="0"/>
              <w:jc w:val="both"/>
            </w:pPr>
            <w:r w:rsidRPr="00201AE8">
              <w:rPr>
                <w:color w:val="000000"/>
              </w:rPr>
              <w:t>Статья 37. Ответственность за нарушения Правил.</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5760A" w:rsidRPr="00201AE8" w:rsidRDefault="0055760A" w:rsidP="0055760A">
            <w:pPr>
              <w:pStyle w:val="a5"/>
              <w:shd w:val="clear" w:color="auto" w:fill="auto"/>
              <w:spacing w:before="0" w:line="260" w:lineRule="exact"/>
              <w:ind w:firstLine="0"/>
            </w:pPr>
            <w:r w:rsidRPr="00201AE8">
              <w:rPr>
                <w:color w:val="000000"/>
              </w:rPr>
              <w:t>70</w:t>
            </w:r>
          </w:p>
        </w:tc>
      </w:tr>
    </w:tbl>
    <w:p w:rsidR="0055760A" w:rsidRDefault="0055760A" w:rsidP="002C5D16">
      <w:pPr>
        <w:pStyle w:val="a3"/>
        <w:jc w:val="center"/>
        <w:rPr>
          <w:b/>
        </w:rPr>
      </w:pPr>
    </w:p>
    <w:p w:rsidR="0055760A" w:rsidRDefault="0055760A" w:rsidP="002C5D16">
      <w:pPr>
        <w:pStyle w:val="a3"/>
        <w:jc w:val="center"/>
        <w:rPr>
          <w:b/>
        </w:rPr>
      </w:pPr>
    </w:p>
    <w:p w:rsidR="0055760A" w:rsidRDefault="0055760A" w:rsidP="0055760A">
      <w:pPr>
        <w:pStyle w:val="a5"/>
        <w:shd w:val="clear" w:color="auto" w:fill="auto"/>
        <w:spacing w:before="0" w:after="141" w:line="260" w:lineRule="exact"/>
        <w:ind w:firstLine="0"/>
        <w:jc w:val="left"/>
      </w:pPr>
    </w:p>
    <w:p w:rsidR="0055760A" w:rsidRDefault="0055760A" w:rsidP="0055760A">
      <w:pPr>
        <w:pStyle w:val="a5"/>
        <w:numPr>
          <w:ilvl w:val="0"/>
          <w:numId w:val="1"/>
        </w:numPr>
        <w:shd w:val="clear" w:color="auto" w:fill="auto"/>
        <w:tabs>
          <w:tab w:val="left" w:pos="756"/>
        </w:tabs>
        <w:spacing w:before="0" w:after="300" w:line="374" w:lineRule="exact"/>
        <w:ind w:left="760" w:right="280" w:hanging="340"/>
        <w:jc w:val="left"/>
      </w:pPr>
      <w:r>
        <w:rPr>
          <w:rStyle w:val="11"/>
          <w:color w:val="000000"/>
        </w:rPr>
        <w:t>РАЗДЕЛ 1. Порядок регулирования землепользования и застройки на основе градостроительного зонирования.</w:t>
      </w:r>
    </w:p>
    <w:p w:rsidR="0055760A" w:rsidRDefault="0055760A" w:rsidP="0055760A">
      <w:pPr>
        <w:pStyle w:val="a5"/>
        <w:numPr>
          <w:ilvl w:val="0"/>
          <w:numId w:val="1"/>
        </w:numPr>
        <w:shd w:val="clear" w:color="auto" w:fill="auto"/>
        <w:tabs>
          <w:tab w:val="left" w:pos="780"/>
        </w:tabs>
        <w:spacing w:before="0" w:after="392" w:line="374" w:lineRule="exact"/>
        <w:ind w:left="760" w:right="280" w:hanging="340"/>
        <w:jc w:val="left"/>
      </w:pPr>
      <w:r>
        <w:rPr>
          <w:rStyle w:val="11"/>
          <w:color w:val="000000"/>
        </w:rPr>
        <w:t>РАЗДЕЛ 2. Градостроительные регламенты. Благоустройство и дизайн среды поселения.</w:t>
      </w:r>
    </w:p>
    <w:p w:rsidR="0055760A" w:rsidRDefault="0055760A" w:rsidP="0055760A">
      <w:pPr>
        <w:pStyle w:val="a5"/>
        <w:numPr>
          <w:ilvl w:val="0"/>
          <w:numId w:val="1"/>
        </w:numPr>
        <w:shd w:val="clear" w:color="auto" w:fill="auto"/>
        <w:tabs>
          <w:tab w:val="left" w:pos="775"/>
        </w:tabs>
        <w:spacing w:before="0" w:after="227" w:line="260" w:lineRule="exact"/>
        <w:ind w:left="760" w:hanging="340"/>
        <w:jc w:val="left"/>
      </w:pPr>
      <w:r>
        <w:rPr>
          <w:rStyle w:val="11"/>
          <w:color w:val="000000"/>
        </w:rPr>
        <w:t>Графическое приложение.</w:t>
      </w:r>
    </w:p>
    <w:p w:rsidR="0055760A" w:rsidRDefault="0055760A" w:rsidP="0055760A">
      <w:pPr>
        <w:pStyle w:val="a5"/>
        <w:shd w:val="clear" w:color="auto" w:fill="auto"/>
        <w:spacing w:before="0" w:after="333" w:line="260" w:lineRule="exact"/>
        <w:ind w:left="20" w:firstLine="0"/>
        <w:jc w:val="left"/>
      </w:pPr>
      <w:r>
        <w:rPr>
          <w:rStyle w:val="11"/>
          <w:color w:val="000000"/>
        </w:rPr>
        <w:t>СОДЕРЖ</w:t>
      </w:r>
      <w:r>
        <w:rPr>
          <w:color w:val="000000"/>
          <w:u w:val="single"/>
        </w:rPr>
        <w:t>АНИ</w:t>
      </w:r>
      <w:r>
        <w:rPr>
          <w:rStyle w:val="11"/>
          <w:color w:val="000000"/>
        </w:rPr>
        <w:t>Е ГРАФИЧЕСКИХ МАТЕРИАЛОВ:</w:t>
      </w:r>
    </w:p>
    <w:p w:rsidR="0055760A" w:rsidRPr="002841B9" w:rsidRDefault="0055760A" w:rsidP="0055760A">
      <w:pPr>
        <w:pStyle w:val="71"/>
        <w:numPr>
          <w:ilvl w:val="0"/>
          <w:numId w:val="2"/>
        </w:numPr>
        <w:shd w:val="clear" w:color="auto" w:fill="auto"/>
        <w:tabs>
          <w:tab w:val="left" w:pos="804"/>
        </w:tabs>
        <w:spacing w:before="0"/>
        <w:ind w:left="760" w:right="280"/>
        <w:rPr>
          <w:rStyle w:val="7"/>
        </w:rPr>
      </w:pPr>
      <w:r>
        <w:rPr>
          <w:rStyle w:val="7"/>
          <w:color w:val="000000"/>
        </w:rPr>
        <w:t>Карта градостроительного зонирования с ограничением градостроительной деятельности.</w:t>
      </w:r>
    </w:p>
    <w:p w:rsidR="0055760A" w:rsidRDefault="0055760A" w:rsidP="0055760A">
      <w:pPr>
        <w:pStyle w:val="71"/>
        <w:shd w:val="clear" w:color="auto" w:fill="auto"/>
        <w:tabs>
          <w:tab w:val="left" w:pos="804"/>
        </w:tabs>
        <w:spacing w:before="0"/>
        <w:ind w:right="280" w:firstLine="0"/>
      </w:pPr>
    </w:p>
    <w:p w:rsidR="0055760A" w:rsidRDefault="0055760A" w:rsidP="0055760A">
      <w:pPr>
        <w:pStyle w:val="a5"/>
        <w:shd w:val="clear" w:color="auto" w:fill="auto"/>
        <w:spacing w:before="0" w:after="339" w:line="365" w:lineRule="exact"/>
        <w:ind w:left="120" w:firstLine="0"/>
      </w:pPr>
      <w:r>
        <w:rPr>
          <w:rStyle w:val="11"/>
          <w:color w:val="000000"/>
        </w:rPr>
        <w:t>РАЗДЕЛ 1</w:t>
      </w:r>
    </w:p>
    <w:p w:rsidR="0055760A" w:rsidRDefault="0055760A" w:rsidP="0055760A">
      <w:pPr>
        <w:pStyle w:val="61"/>
        <w:shd w:val="clear" w:color="auto" w:fill="auto"/>
        <w:spacing w:before="0" w:after="386" w:line="317" w:lineRule="exact"/>
        <w:ind w:left="120"/>
        <w:jc w:val="center"/>
      </w:pPr>
      <w:r>
        <w:rPr>
          <w:rStyle w:val="6"/>
          <w:color w:val="000000"/>
        </w:rPr>
        <w:t>ПОРЯДОК РЕГУЛИРОВ</w:t>
      </w:r>
      <w:r w:rsidRPr="0055760A">
        <w:rPr>
          <w:rStyle w:val="60"/>
          <w:bCs/>
          <w:color w:val="000000"/>
          <w:u w:val="none"/>
        </w:rPr>
        <w:t>АНИЯ</w:t>
      </w:r>
      <w:r>
        <w:rPr>
          <w:rStyle w:val="6"/>
          <w:color w:val="000000"/>
        </w:rPr>
        <w:t xml:space="preserve"> ЗЕМЛЕПОЛЬЗОВАНИЯ И ЗАСТРОЙКИ НА ОСНОВЕ ГРАДОСТРОИТЕЛЬНОГО ЗО</w:t>
      </w:r>
      <w:r w:rsidRPr="0055760A">
        <w:rPr>
          <w:rStyle w:val="60"/>
          <w:bCs/>
          <w:color w:val="000000"/>
          <w:u w:val="none"/>
        </w:rPr>
        <w:t>НИР</w:t>
      </w:r>
      <w:r>
        <w:rPr>
          <w:rStyle w:val="6"/>
          <w:color w:val="000000"/>
        </w:rPr>
        <w:t>ОВ</w:t>
      </w:r>
      <w:r w:rsidRPr="0055760A">
        <w:rPr>
          <w:rStyle w:val="60"/>
          <w:bCs/>
          <w:color w:val="000000"/>
          <w:u w:val="none"/>
        </w:rPr>
        <w:t>АНИЯ</w:t>
      </w:r>
      <w:r>
        <w:rPr>
          <w:rStyle w:val="6"/>
          <w:color w:val="000000"/>
        </w:rPr>
        <w:t>.</w:t>
      </w:r>
    </w:p>
    <w:p w:rsidR="0055760A" w:rsidRDefault="0055760A" w:rsidP="0055760A">
      <w:pPr>
        <w:pStyle w:val="61"/>
        <w:shd w:val="clear" w:color="auto" w:fill="auto"/>
        <w:spacing w:before="0" w:after="0" w:line="210" w:lineRule="exact"/>
        <w:ind w:left="120"/>
        <w:jc w:val="center"/>
      </w:pPr>
      <w:r>
        <w:rPr>
          <w:rStyle w:val="6"/>
          <w:color w:val="000000"/>
        </w:rPr>
        <w:t>ВВЕДЕНИЕ.</w:t>
      </w: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2866C1" w:rsidRDefault="002866C1" w:rsidP="002866C1">
      <w:pPr>
        <w:pStyle w:val="a5"/>
        <w:shd w:val="clear" w:color="auto" w:fill="auto"/>
        <w:spacing w:before="0" w:line="370" w:lineRule="exact"/>
        <w:ind w:left="20" w:right="20" w:firstLine="700"/>
        <w:jc w:val="both"/>
      </w:pPr>
      <w:r>
        <w:rPr>
          <w:rStyle w:val="11"/>
          <w:color w:val="000000"/>
        </w:rPr>
        <w:t xml:space="preserve">Правила землепользования и застройки являются основным нормативно - правовым документом, по которому </w:t>
      </w:r>
      <w:proofErr w:type="gramStart"/>
      <w:r>
        <w:rPr>
          <w:rStyle w:val="11"/>
          <w:color w:val="000000"/>
        </w:rPr>
        <w:t>осуществляется</w:t>
      </w:r>
      <w:proofErr w:type="gramEnd"/>
      <w:r>
        <w:rPr>
          <w:rStyle w:val="11"/>
          <w:color w:val="000000"/>
        </w:rPr>
        <w:t xml:space="preserve"> все виды градостроительной деятельности в </w:t>
      </w:r>
      <w:proofErr w:type="spellStart"/>
      <w:r>
        <w:rPr>
          <w:rStyle w:val="11"/>
          <w:color w:val="000000"/>
        </w:rPr>
        <w:t>Анчулском</w:t>
      </w:r>
      <w:proofErr w:type="spellEnd"/>
      <w:r>
        <w:rPr>
          <w:rStyle w:val="11"/>
          <w:color w:val="000000"/>
        </w:rPr>
        <w:t xml:space="preserve"> сельсовете и выполняется организацией ООО «Фундамент» в 2012 году на основании Контракта с Администрацией </w:t>
      </w:r>
      <w:proofErr w:type="spellStart"/>
      <w:r>
        <w:rPr>
          <w:rStyle w:val="11"/>
          <w:color w:val="000000"/>
        </w:rPr>
        <w:t>Анчулского</w:t>
      </w:r>
      <w:proofErr w:type="spellEnd"/>
      <w:r>
        <w:rPr>
          <w:rStyle w:val="11"/>
          <w:color w:val="000000"/>
        </w:rPr>
        <w:t xml:space="preserve"> сельсовета </w:t>
      </w:r>
      <w:proofErr w:type="spellStart"/>
      <w:r>
        <w:rPr>
          <w:rStyle w:val="11"/>
          <w:color w:val="000000"/>
        </w:rPr>
        <w:t>Таштыпского</w:t>
      </w:r>
      <w:proofErr w:type="spellEnd"/>
      <w:r>
        <w:rPr>
          <w:rStyle w:val="11"/>
          <w:color w:val="000000"/>
        </w:rPr>
        <w:t xml:space="preserve"> района Республики Хакасия.</w:t>
      </w:r>
    </w:p>
    <w:p w:rsidR="002866C1" w:rsidRDefault="002866C1" w:rsidP="002866C1">
      <w:pPr>
        <w:pStyle w:val="a5"/>
        <w:shd w:val="clear" w:color="auto" w:fill="auto"/>
        <w:spacing w:before="0" w:line="370" w:lineRule="exact"/>
        <w:ind w:left="20" w:firstLine="0"/>
        <w:jc w:val="both"/>
      </w:pPr>
      <w:r>
        <w:rPr>
          <w:rStyle w:val="11"/>
          <w:color w:val="000000"/>
        </w:rPr>
        <w:t xml:space="preserve">Заказчик - Администрация </w:t>
      </w:r>
      <w:proofErr w:type="spellStart"/>
      <w:r>
        <w:rPr>
          <w:rStyle w:val="11"/>
          <w:color w:val="000000"/>
        </w:rPr>
        <w:t>Анчулского</w:t>
      </w:r>
      <w:proofErr w:type="spellEnd"/>
      <w:r>
        <w:rPr>
          <w:rStyle w:val="11"/>
          <w:color w:val="000000"/>
        </w:rPr>
        <w:t xml:space="preserve"> сельсовета.</w:t>
      </w:r>
    </w:p>
    <w:p w:rsidR="002866C1" w:rsidRDefault="002866C1" w:rsidP="002866C1">
      <w:pPr>
        <w:pStyle w:val="a5"/>
        <w:shd w:val="clear" w:color="auto" w:fill="auto"/>
        <w:spacing w:before="0" w:after="300" w:line="370" w:lineRule="exact"/>
        <w:ind w:left="20" w:firstLine="0"/>
        <w:jc w:val="both"/>
      </w:pPr>
      <w:r>
        <w:rPr>
          <w:rStyle w:val="11"/>
          <w:color w:val="000000"/>
        </w:rPr>
        <w:t>Исполнитель - ООО «Фундамент» (г</w:t>
      </w:r>
      <w:proofErr w:type="gramStart"/>
      <w:r>
        <w:rPr>
          <w:rStyle w:val="11"/>
          <w:color w:val="000000"/>
        </w:rPr>
        <w:t>.К</w:t>
      </w:r>
      <w:proofErr w:type="gramEnd"/>
      <w:r>
        <w:rPr>
          <w:rStyle w:val="11"/>
          <w:color w:val="000000"/>
        </w:rPr>
        <w:t>расноярск).</w:t>
      </w:r>
    </w:p>
    <w:p w:rsidR="002866C1" w:rsidRDefault="002866C1" w:rsidP="002866C1">
      <w:pPr>
        <w:pStyle w:val="a5"/>
        <w:shd w:val="clear" w:color="auto" w:fill="auto"/>
        <w:spacing w:before="0" w:line="370" w:lineRule="exact"/>
        <w:ind w:left="20" w:firstLine="700"/>
        <w:jc w:val="both"/>
      </w:pPr>
      <w:r>
        <w:rPr>
          <w:rStyle w:val="11"/>
          <w:color w:val="000000"/>
        </w:rPr>
        <w:t>Правила Землепользования и застройки разрабатываются в целях:</w:t>
      </w:r>
    </w:p>
    <w:p w:rsidR="002866C1" w:rsidRDefault="002866C1" w:rsidP="002866C1">
      <w:pPr>
        <w:pStyle w:val="a5"/>
        <w:numPr>
          <w:ilvl w:val="0"/>
          <w:numId w:val="3"/>
        </w:numPr>
        <w:shd w:val="clear" w:color="auto" w:fill="auto"/>
        <w:tabs>
          <w:tab w:val="left" w:pos="1095"/>
        </w:tabs>
        <w:spacing w:before="0" w:line="370" w:lineRule="exact"/>
        <w:ind w:left="20" w:right="20" w:firstLine="0"/>
        <w:jc w:val="both"/>
      </w:pPr>
      <w:r>
        <w:rPr>
          <w:rStyle w:val="11"/>
          <w:color w:val="000000"/>
        </w:rPr>
        <w:t xml:space="preserve">создания условий для устойчивого развития территорий администрации </w:t>
      </w:r>
      <w:proofErr w:type="spellStart"/>
      <w:r>
        <w:rPr>
          <w:rStyle w:val="11"/>
          <w:color w:val="000000"/>
        </w:rPr>
        <w:t>Анчулского</w:t>
      </w:r>
      <w:proofErr w:type="spellEnd"/>
      <w:r>
        <w:rPr>
          <w:rStyle w:val="11"/>
          <w:color w:val="000000"/>
        </w:rPr>
        <w:t xml:space="preserve"> сельсовета, сохранения окружающей среды и объектов культурного наследия;</w:t>
      </w:r>
    </w:p>
    <w:p w:rsidR="002866C1" w:rsidRDefault="002866C1" w:rsidP="002866C1">
      <w:pPr>
        <w:pStyle w:val="a5"/>
        <w:numPr>
          <w:ilvl w:val="0"/>
          <w:numId w:val="3"/>
        </w:numPr>
        <w:shd w:val="clear" w:color="auto" w:fill="auto"/>
        <w:tabs>
          <w:tab w:val="left" w:pos="778"/>
        </w:tabs>
        <w:spacing w:before="0" w:line="370" w:lineRule="exact"/>
        <w:ind w:left="20" w:firstLine="0"/>
        <w:jc w:val="both"/>
      </w:pPr>
      <w:r>
        <w:rPr>
          <w:rStyle w:val="11"/>
          <w:color w:val="000000"/>
        </w:rPr>
        <w:t>создания условий для планировки территорий сельского поселения;</w:t>
      </w:r>
    </w:p>
    <w:p w:rsidR="002866C1" w:rsidRDefault="002866C1" w:rsidP="002866C1">
      <w:pPr>
        <w:pStyle w:val="a5"/>
        <w:numPr>
          <w:ilvl w:val="0"/>
          <w:numId w:val="3"/>
        </w:numPr>
        <w:shd w:val="clear" w:color="auto" w:fill="auto"/>
        <w:tabs>
          <w:tab w:val="left" w:pos="846"/>
        </w:tabs>
        <w:spacing w:before="0" w:line="370" w:lineRule="exact"/>
        <w:ind w:left="20" w:right="20" w:firstLine="0"/>
        <w:jc w:val="both"/>
      </w:pPr>
      <w:r>
        <w:rPr>
          <w:rStyle w:val="11"/>
          <w:color w:val="000000"/>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866C1" w:rsidRDefault="002866C1" w:rsidP="002866C1">
      <w:pPr>
        <w:pStyle w:val="a5"/>
        <w:numPr>
          <w:ilvl w:val="0"/>
          <w:numId w:val="3"/>
        </w:numPr>
        <w:shd w:val="clear" w:color="auto" w:fill="auto"/>
        <w:tabs>
          <w:tab w:val="left" w:pos="860"/>
        </w:tabs>
        <w:spacing w:before="0" w:after="300" w:line="370" w:lineRule="exact"/>
        <w:ind w:left="20" w:right="20" w:firstLine="0"/>
        <w:jc w:val="both"/>
      </w:pPr>
      <w:r>
        <w:rPr>
          <w:rStyle w:val="11"/>
          <w:color w:val="000000"/>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866C1" w:rsidRDefault="002866C1" w:rsidP="002866C1">
      <w:pPr>
        <w:pStyle w:val="a5"/>
        <w:shd w:val="clear" w:color="auto" w:fill="auto"/>
        <w:spacing w:before="0" w:line="370" w:lineRule="exact"/>
        <w:ind w:left="720" w:right="20" w:firstLine="0"/>
        <w:jc w:val="both"/>
      </w:pPr>
      <w:r>
        <w:rPr>
          <w:rStyle w:val="11"/>
          <w:color w:val="000000"/>
        </w:rPr>
        <w:t>Текстовые материалы содержат статьи о градостроительных регламентах и статьи о благоустройстве и дизайне.</w:t>
      </w:r>
    </w:p>
    <w:p w:rsidR="0055760A" w:rsidRDefault="0055760A" w:rsidP="002866C1">
      <w:pPr>
        <w:pStyle w:val="a3"/>
        <w:rPr>
          <w:b/>
        </w:rPr>
      </w:pPr>
    </w:p>
    <w:p w:rsidR="0055760A" w:rsidRDefault="0055760A" w:rsidP="002866C1">
      <w:pPr>
        <w:pStyle w:val="a3"/>
        <w:rPr>
          <w:b/>
        </w:rPr>
      </w:pPr>
    </w:p>
    <w:p w:rsidR="0055760A" w:rsidRDefault="0055760A" w:rsidP="002C5D16">
      <w:pPr>
        <w:pStyle w:val="a3"/>
        <w:jc w:val="center"/>
        <w:rPr>
          <w:b/>
        </w:rPr>
      </w:pPr>
    </w:p>
    <w:p w:rsidR="0055760A" w:rsidRDefault="0055760A" w:rsidP="002C5D16">
      <w:pPr>
        <w:pStyle w:val="a3"/>
        <w:jc w:val="center"/>
        <w:rPr>
          <w:b/>
        </w:rPr>
      </w:pPr>
    </w:p>
    <w:p w:rsidR="002866C1" w:rsidRDefault="002866C1" w:rsidP="002866C1">
      <w:pPr>
        <w:pStyle w:val="a5"/>
        <w:shd w:val="clear" w:color="auto" w:fill="auto"/>
        <w:spacing w:before="0" w:after="52" w:line="260" w:lineRule="exact"/>
        <w:ind w:left="20" w:firstLine="0"/>
        <w:jc w:val="both"/>
      </w:pPr>
      <w:r>
        <w:rPr>
          <w:rStyle w:val="11"/>
          <w:color w:val="000000"/>
        </w:rPr>
        <w:t xml:space="preserve">ГЛАВА </w:t>
      </w:r>
      <w:r>
        <w:rPr>
          <w:rStyle w:val="11"/>
          <w:color w:val="000000"/>
          <w:lang w:val="en-US" w:eastAsia="en-US"/>
        </w:rPr>
        <w:t>I</w:t>
      </w:r>
      <w:r w:rsidRPr="004724C0">
        <w:rPr>
          <w:rStyle w:val="11"/>
          <w:color w:val="000000"/>
          <w:lang w:eastAsia="en-US"/>
        </w:rPr>
        <w:t>.</w:t>
      </w:r>
    </w:p>
    <w:p w:rsidR="002866C1" w:rsidRDefault="002866C1" w:rsidP="002866C1">
      <w:pPr>
        <w:pStyle w:val="a5"/>
        <w:shd w:val="clear" w:color="auto" w:fill="auto"/>
        <w:spacing w:before="0" w:after="324" w:line="260" w:lineRule="exact"/>
        <w:ind w:left="20" w:firstLine="0"/>
        <w:jc w:val="both"/>
      </w:pPr>
      <w:r>
        <w:rPr>
          <w:rStyle w:val="11"/>
          <w:color w:val="000000"/>
        </w:rPr>
        <w:t>ОБЩИЕ ПОЛОЖЕНИЯ</w:t>
      </w:r>
    </w:p>
    <w:p w:rsidR="002866C1" w:rsidRDefault="002866C1" w:rsidP="002866C1">
      <w:pPr>
        <w:pStyle w:val="a5"/>
        <w:shd w:val="clear" w:color="auto" w:fill="auto"/>
        <w:spacing w:before="0" w:line="370" w:lineRule="exact"/>
        <w:ind w:left="20" w:right="20" w:firstLine="0"/>
        <w:jc w:val="both"/>
      </w:pPr>
      <w:r>
        <w:rPr>
          <w:rStyle w:val="11"/>
          <w:color w:val="000000"/>
        </w:rPr>
        <w:t>Статья 1. Место «Правил землепользования и застройки» в системе нормативно-правовой документации.</w:t>
      </w:r>
    </w:p>
    <w:p w:rsidR="002866C1" w:rsidRDefault="002866C1" w:rsidP="002866C1">
      <w:pPr>
        <w:pStyle w:val="a5"/>
        <w:shd w:val="clear" w:color="auto" w:fill="auto"/>
        <w:spacing w:before="0" w:line="370" w:lineRule="exact"/>
        <w:ind w:left="20" w:right="20" w:firstLine="700"/>
        <w:jc w:val="both"/>
      </w:pPr>
      <w:r>
        <w:rPr>
          <w:rStyle w:val="11"/>
          <w:color w:val="000000"/>
        </w:rPr>
        <w:t xml:space="preserve">«Правила землепользования и застройки» (далее по тексту - Правила) являются документом градостроительного регулирования, которым должны руководствоваться все участники градостроительной деятельности, преследуя цели увязки частных интересов каждого застройщика с интересами сельского населения в целом. Установление «Правил» в соответствии с законом «Об общих принципах организации местного самоуправления РФ» отнесено к вопросам местного значения сельского поселения наряду с вопросами планирования застройки территории, изъятия и предоставления земельных участков и осуществления контроля использования земель в границах поселения (СТ. 14). Правила </w:t>
      </w:r>
      <w:r>
        <w:rPr>
          <w:rStyle w:val="11"/>
          <w:color w:val="000000"/>
        </w:rPr>
        <w:lastRenderedPageBreak/>
        <w:t>разработаны в соответствии со следующими правовыми нормативными документами:</w:t>
      </w:r>
    </w:p>
    <w:p w:rsidR="002866C1" w:rsidRDefault="002866C1" w:rsidP="002866C1">
      <w:pPr>
        <w:pStyle w:val="a5"/>
        <w:numPr>
          <w:ilvl w:val="0"/>
          <w:numId w:val="3"/>
        </w:numPr>
        <w:shd w:val="clear" w:color="auto" w:fill="auto"/>
        <w:tabs>
          <w:tab w:val="left" w:pos="730"/>
        </w:tabs>
        <w:spacing w:before="0" w:line="370" w:lineRule="exact"/>
        <w:ind w:left="720" w:hanging="340"/>
        <w:jc w:val="left"/>
      </w:pPr>
      <w:proofErr w:type="gramStart"/>
      <w:r>
        <w:rPr>
          <w:rStyle w:val="11"/>
          <w:color w:val="000000"/>
        </w:rPr>
        <w:t xml:space="preserve">Г </w:t>
      </w:r>
      <w:proofErr w:type="spellStart"/>
      <w:r>
        <w:rPr>
          <w:rStyle w:val="11"/>
          <w:color w:val="000000"/>
        </w:rPr>
        <w:t>радостроительным</w:t>
      </w:r>
      <w:proofErr w:type="spellEnd"/>
      <w:proofErr w:type="gramEnd"/>
      <w:r>
        <w:rPr>
          <w:rStyle w:val="11"/>
          <w:color w:val="000000"/>
        </w:rPr>
        <w:t xml:space="preserve"> Кодексом Российской Федерации;</w:t>
      </w:r>
    </w:p>
    <w:p w:rsidR="002866C1" w:rsidRDefault="002866C1" w:rsidP="002866C1">
      <w:pPr>
        <w:pStyle w:val="a5"/>
        <w:numPr>
          <w:ilvl w:val="0"/>
          <w:numId w:val="3"/>
        </w:numPr>
        <w:shd w:val="clear" w:color="auto" w:fill="auto"/>
        <w:tabs>
          <w:tab w:val="left" w:pos="735"/>
        </w:tabs>
        <w:spacing w:before="0" w:line="370" w:lineRule="exact"/>
        <w:ind w:left="720" w:hanging="340"/>
        <w:jc w:val="left"/>
      </w:pPr>
      <w:r>
        <w:rPr>
          <w:rStyle w:val="11"/>
          <w:color w:val="000000"/>
        </w:rPr>
        <w:t>Земельным кодексом Российской Федерации;</w:t>
      </w:r>
    </w:p>
    <w:p w:rsidR="002866C1" w:rsidRDefault="002866C1" w:rsidP="002866C1">
      <w:pPr>
        <w:pStyle w:val="a5"/>
        <w:numPr>
          <w:ilvl w:val="0"/>
          <w:numId w:val="3"/>
        </w:numPr>
        <w:shd w:val="clear" w:color="auto" w:fill="auto"/>
        <w:tabs>
          <w:tab w:val="left" w:pos="740"/>
        </w:tabs>
        <w:spacing w:before="0" w:line="370" w:lineRule="exact"/>
        <w:ind w:left="720" w:right="20" w:hanging="340"/>
        <w:jc w:val="left"/>
      </w:pPr>
      <w:r>
        <w:rPr>
          <w:rStyle w:val="11"/>
          <w:color w:val="000000"/>
        </w:rPr>
        <w:t>Федеральным законом «Об общих принципах организации местного самоуправления в Российской Федерации»;</w:t>
      </w:r>
    </w:p>
    <w:p w:rsidR="002866C1" w:rsidRDefault="002866C1" w:rsidP="002866C1">
      <w:pPr>
        <w:pStyle w:val="a5"/>
        <w:numPr>
          <w:ilvl w:val="0"/>
          <w:numId w:val="3"/>
        </w:numPr>
        <w:shd w:val="clear" w:color="auto" w:fill="auto"/>
        <w:tabs>
          <w:tab w:val="left" w:pos="735"/>
        </w:tabs>
        <w:spacing w:before="0" w:line="370" w:lineRule="exact"/>
        <w:ind w:left="720" w:hanging="340"/>
        <w:jc w:val="left"/>
      </w:pPr>
      <w:r>
        <w:rPr>
          <w:rStyle w:val="11"/>
          <w:color w:val="000000"/>
        </w:rPr>
        <w:t xml:space="preserve">Уставом администрации </w:t>
      </w:r>
      <w:proofErr w:type="spellStart"/>
      <w:r>
        <w:rPr>
          <w:rStyle w:val="11"/>
          <w:color w:val="000000"/>
        </w:rPr>
        <w:t>Анчулского</w:t>
      </w:r>
      <w:proofErr w:type="spellEnd"/>
      <w:r>
        <w:rPr>
          <w:rStyle w:val="11"/>
          <w:color w:val="000000"/>
        </w:rPr>
        <w:t xml:space="preserve"> сельсовета;</w:t>
      </w:r>
    </w:p>
    <w:p w:rsidR="002866C1" w:rsidRDefault="002866C1" w:rsidP="002866C1">
      <w:pPr>
        <w:pStyle w:val="a5"/>
        <w:numPr>
          <w:ilvl w:val="0"/>
          <w:numId w:val="3"/>
        </w:numPr>
        <w:shd w:val="clear" w:color="auto" w:fill="auto"/>
        <w:tabs>
          <w:tab w:val="left" w:pos="735"/>
        </w:tabs>
        <w:spacing w:before="0" w:line="370" w:lineRule="exact"/>
        <w:ind w:left="720" w:hanging="340"/>
        <w:jc w:val="left"/>
      </w:pPr>
      <w:r>
        <w:rPr>
          <w:rStyle w:val="11"/>
          <w:color w:val="000000"/>
        </w:rPr>
        <w:t>иными правовыми документами.</w:t>
      </w:r>
    </w:p>
    <w:p w:rsidR="002866C1" w:rsidRDefault="002866C1" w:rsidP="002866C1">
      <w:pPr>
        <w:pStyle w:val="a5"/>
        <w:shd w:val="clear" w:color="auto" w:fill="auto"/>
        <w:spacing w:before="0" w:line="370" w:lineRule="exact"/>
        <w:ind w:left="20" w:right="20" w:firstLine="700"/>
        <w:jc w:val="both"/>
      </w:pPr>
      <w:r>
        <w:rPr>
          <w:rStyle w:val="11"/>
          <w:color w:val="000000"/>
        </w:rPr>
        <w:t>Правила землепользования и застройки - документ градостроительного зонирования, которым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866C1" w:rsidRDefault="002866C1" w:rsidP="002866C1">
      <w:pPr>
        <w:pStyle w:val="a5"/>
        <w:shd w:val="clear" w:color="auto" w:fill="auto"/>
        <w:spacing w:before="0" w:line="370" w:lineRule="exact"/>
        <w:ind w:left="20" w:right="20" w:firstLine="700"/>
        <w:jc w:val="both"/>
      </w:pPr>
      <w:r>
        <w:rPr>
          <w:rStyle w:val="11"/>
          <w:color w:val="000000"/>
        </w:rPr>
        <w:t>Необходимость разработки Правил и порядок их применения, а также внесения в них изменений, определены главой 4 Градостроительного кодекса РФ.</w:t>
      </w:r>
    </w:p>
    <w:p w:rsidR="002866C1" w:rsidRDefault="002866C1" w:rsidP="002866C1">
      <w:pPr>
        <w:pStyle w:val="a5"/>
        <w:shd w:val="clear" w:color="auto" w:fill="auto"/>
        <w:spacing w:before="0" w:line="370" w:lineRule="exact"/>
        <w:ind w:left="20" w:firstLine="700"/>
        <w:jc w:val="both"/>
      </w:pPr>
      <w:r>
        <w:rPr>
          <w:rStyle w:val="11"/>
          <w:color w:val="000000"/>
        </w:rPr>
        <w:t>Правила землепользования и застройки включают в себя:</w:t>
      </w:r>
    </w:p>
    <w:p w:rsidR="002866C1" w:rsidRDefault="002866C1" w:rsidP="002866C1">
      <w:pPr>
        <w:pStyle w:val="a5"/>
        <w:numPr>
          <w:ilvl w:val="0"/>
          <w:numId w:val="4"/>
        </w:numPr>
        <w:shd w:val="clear" w:color="auto" w:fill="auto"/>
        <w:tabs>
          <w:tab w:val="left" w:pos="505"/>
        </w:tabs>
        <w:spacing w:before="0" w:line="370" w:lineRule="exact"/>
        <w:ind w:left="20" w:firstLine="0"/>
        <w:jc w:val="both"/>
      </w:pPr>
      <w:r>
        <w:rPr>
          <w:rStyle w:val="11"/>
          <w:color w:val="000000"/>
        </w:rPr>
        <w:t>порядок их применения и внесения изменений в указанные правила;</w:t>
      </w:r>
    </w:p>
    <w:p w:rsidR="002866C1" w:rsidRDefault="002866C1" w:rsidP="002866C1">
      <w:pPr>
        <w:pStyle w:val="a5"/>
        <w:numPr>
          <w:ilvl w:val="0"/>
          <w:numId w:val="4"/>
        </w:numPr>
        <w:shd w:val="clear" w:color="auto" w:fill="auto"/>
        <w:tabs>
          <w:tab w:val="left" w:pos="678"/>
        </w:tabs>
        <w:spacing w:before="0" w:line="370" w:lineRule="exact"/>
        <w:ind w:left="20" w:right="20" w:firstLine="0"/>
        <w:jc w:val="both"/>
      </w:pPr>
      <w:r>
        <w:rPr>
          <w:rStyle w:val="11"/>
          <w:color w:val="000000"/>
        </w:rPr>
        <w:t>карту градостроительного зонирования территории с ограничением градостроительной деятельности;</w:t>
      </w:r>
    </w:p>
    <w:p w:rsidR="002866C1" w:rsidRDefault="002866C1" w:rsidP="002866C1">
      <w:pPr>
        <w:pStyle w:val="a5"/>
        <w:numPr>
          <w:ilvl w:val="0"/>
          <w:numId w:val="4"/>
        </w:numPr>
        <w:shd w:val="clear" w:color="auto" w:fill="auto"/>
        <w:tabs>
          <w:tab w:val="left" w:pos="524"/>
        </w:tabs>
        <w:spacing w:before="0" w:line="370" w:lineRule="exact"/>
        <w:ind w:left="20" w:firstLine="0"/>
        <w:jc w:val="both"/>
      </w:pPr>
      <w:r>
        <w:rPr>
          <w:rStyle w:val="11"/>
          <w:color w:val="000000"/>
        </w:rPr>
        <w:t>градостроительные регламенты;</w:t>
      </w:r>
    </w:p>
    <w:p w:rsidR="0055760A" w:rsidRPr="002866C1" w:rsidRDefault="002866C1" w:rsidP="002866C1">
      <w:pPr>
        <w:pStyle w:val="a5"/>
        <w:numPr>
          <w:ilvl w:val="0"/>
          <w:numId w:val="4"/>
        </w:numPr>
        <w:shd w:val="clear" w:color="auto" w:fill="auto"/>
        <w:tabs>
          <w:tab w:val="left" w:pos="538"/>
        </w:tabs>
        <w:spacing w:before="0" w:line="370" w:lineRule="exact"/>
        <w:ind w:left="20" w:firstLine="0"/>
        <w:jc w:val="both"/>
      </w:pPr>
      <w:r>
        <w:rPr>
          <w:rStyle w:val="11"/>
          <w:color w:val="000000"/>
        </w:rPr>
        <w:t>благоустройство и дизайн.</w:t>
      </w:r>
    </w:p>
    <w:p w:rsidR="002866C1" w:rsidRDefault="002866C1" w:rsidP="002866C1">
      <w:pPr>
        <w:pStyle w:val="a5"/>
        <w:shd w:val="clear" w:color="auto" w:fill="auto"/>
        <w:spacing w:before="0" w:line="370" w:lineRule="exact"/>
        <w:ind w:left="20" w:firstLine="0"/>
        <w:jc w:val="both"/>
      </w:pPr>
      <w:r>
        <w:rPr>
          <w:rStyle w:val="11"/>
          <w:color w:val="000000"/>
        </w:rPr>
        <w:t>Статья 2. Основные понятия и термины.</w:t>
      </w:r>
    </w:p>
    <w:p w:rsidR="002866C1" w:rsidRDefault="002866C1" w:rsidP="002866C1">
      <w:pPr>
        <w:pStyle w:val="a5"/>
        <w:shd w:val="clear" w:color="auto" w:fill="auto"/>
        <w:spacing w:before="0" w:line="370" w:lineRule="exact"/>
        <w:ind w:left="720" w:firstLine="0"/>
        <w:jc w:val="left"/>
      </w:pPr>
      <w:r>
        <w:rPr>
          <w:rStyle w:val="11"/>
          <w:color w:val="000000"/>
        </w:rPr>
        <w:t>Значение понятий, используемых в настоящих Правилах:</w:t>
      </w:r>
    </w:p>
    <w:p w:rsidR="002866C1" w:rsidRDefault="002866C1" w:rsidP="002866C1">
      <w:pPr>
        <w:pStyle w:val="a5"/>
        <w:shd w:val="clear" w:color="auto" w:fill="auto"/>
        <w:spacing w:before="0" w:line="370" w:lineRule="exact"/>
        <w:ind w:left="20" w:right="20" w:firstLine="0"/>
        <w:jc w:val="both"/>
      </w:pPr>
      <w:r>
        <w:rPr>
          <w:rStyle w:val="12"/>
          <w:color w:val="000000"/>
        </w:rPr>
        <w:t>Акт приемки</w:t>
      </w:r>
      <w:r>
        <w:rPr>
          <w:rStyle w:val="11"/>
          <w:color w:val="000000"/>
        </w:rPr>
        <w:t xml:space="preserve"> - документ, оформленный в соответствии с требованиями гражданского законодательства, по строительству, реконструкции. Акт подписывается застройщиком (заказчиком) и исполнителем (подрядчиком), генеральным подрядчиком. Акт - удостоверяющий документ о том, что обязательства исполнителя (подрядчика, генерального подрядчика) перед застройщиком (заказчиком) выполнены в полном объеме. Акт приемки свидетельствует, что выполненные работы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Акт также свидетельствует, что застройщик (заказчик) принимает выполненные исполнителем (подрядчиком, генеральным подрядчиком) работы.</w:t>
      </w:r>
    </w:p>
    <w:p w:rsidR="002866C1" w:rsidRDefault="002866C1" w:rsidP="002866C1">
      <w:pPr>
        <w:pStyle w:val="a5"/>
        <w:shd w:val="clear" w:color="auto" w:fill="auto"/>
        <w:spacing w:before="0" w:line="370" w:lineRule="exact"/>
        <w:ind w:left="20" w:right="20" w:firstLine="0"/>
        <w:jc w:val="both"/>
      </w:pPr>
      <w:r>
        <w:rPr>
          <w:rStyle w:val="12"/>
          <w:color w:val="000000"/>
        </w:rPr>
        <w:t>Блокированный жилой дом</w:t>
      </w:r>
      <w:r>
        <w:rPr>
          <w:rStyle w:val="11"/>
          <w:color w:val="000000"/>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2866C1" w:rsidRDefault="002866C1" w:rsidP="002866C1">
      <w:pPr>
        <w:pStyle w:val="a5"/>
        <w:shd w:val="clear" w:color="auto" w:fill="auto"/>
        <w:spacing w:before="0" w:line="370" w:lineRule="exact"/>
        <w:ind w:left="20" w:right="20" w:firstLine="0"/>
        <w:jc w:val="both"/>
      </w:pPr>
      <w:proofErr w:type="spellStart"/>
      <w:r>
        <w:rPr>
          <w:rStyle w:val="12"/>
          <w:color w:val="000000"/>
        </w:rPr>
        <w:t>Водоохранная</w:t>
      </w:r>
      <w:proofErr w:type="spellEnd"/>
      <w:r>
        <w:rPr>
          <w:rStyle w:val="12"/>
          <w:color w:val="000000"/>
        </w:rPr>
        <w:t xml:space="preserve"> зона</w:t>
      </w:r>
      <w:r>
        <w:rPr>
          <w:rStyle w:val="11"/>
          <w:color w:val="000000"/>
        </w:rPr>
        <w:t xml:space="preserve"> - территория, примыкающая к береговой линии, реки, пруда, водохранилища и других водных объектов, на которой устанавливается </w:t>
      </w:r>
      <w:r>
        <w:rPr>
          <w:rStyle w:val="11"/>
          <w:color w:val="000000"/>
        </w:rPr>
        <w:lastRenderedPageBreak/>
        <w:t xml:space="preserve">специальный режим осуществления хозяйственной и иной деятельности. </w:t>
      </w:r>
      <w:proofErr w:type="spellStart"/>
      <w:r>
        <w:rPr>
          <w:rStyle w:val="11"/>
          <w:color w:val="000000"/>
        </w:rPr>
        <w:t>Водоохранная</w:t>
      </w:r>
      <w:proofErr w:type="spellEnd"/>
      <w:r>
        <w:rPr>
          <w:rStyle w:val="11"/>
          <w:color w:val="000000"/>
        </w:rPr>
        <w:t xml:space="preserve"> зона устанавливается с целью предотвращения загрязнения, засорения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866C1" w:rsidRDefault="002866C1" w:rsidP="002866C1">
      <w:pPr>
        <w:pStyle w:val="a5"/>
        <w:shd w:val="clear" w:color="auto" w:fill="auto"/>
        <w:spacing w:before="0" w:line="370" w:lineRule="exact"/>
        <w:ind w:left="20" w:right="20" w:firstLine="0"/>
        <w:jc w:val="both"/>
      </w:pPr>
      <w:r>
        <w:rPr>
          <w:rStyle w:val="12"/>
          <w:color w:val="000000"/>
        </w:rPr>
        <w:t>Вспомогательные виды использования земельных участков и объектов капитального строительства</w:t>
      </w:r>
      <w:r>
        <w:rPr>
          <w:rStyle w:val="11"/>
          <w:color w:val="000000"/>
        </w:rPr>
        <w:t xml:space="preserve"> - виды деятельности, объекты, осуществлять которые на земельных участках разрешено в силу установления этих видов деятельности и объектов в составе градостроительных регламентов согласно генеральному плану применительно к существующим территориальным зонам. Необходимо учитывать, что такие виды деятельности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w:t>
      </w:r>
    </w:p>
    <w:p w:rsidR="002866C1" w:rsidRDefault="002866C1" w:rsidP="002866C1">
      <w:pPr>
        <w:pStyle w:val="a5"/>
        <w:shd w:val="clear" w:color="auto" w:fill="auto"/>
        <w:spacing w:before="0" w:line="370" w:lineRule="exact"/>
        <w:ind w:left="20" w:right="20" w:firstLine="0"/>
        <w:jc w:val="both"/>
      </w:pPr>
      <w:r>
        <w:rPr>
          <w:rStyle w:val="12"/>
          <w:color w:val="000000"/>
        </w:rPr>
        <w:t>Высота здания</w:t>
      </w:r>
      <w:r>
        <w:rPr>
          <w:rStyle w:val="11"/>
          <w:color w:val="000000"/>
        </w:rPr>
        <w:t xml:space="preserve">, </w:t>
      </w:r>
      <w:r>
        <w:rPr>
          <w:rStyle w:val="12"/>
          <w:color w:val="000000"/>
        </w:rPr>
        <w:t>строения</w:t>
      </w:r>
      <w:r>
        <w:rPr>
          <w:rStyle w:val="11"/>
          <w:color w:val="000000"/>
        </w:rPr>
        <w:t xml:space="preserve">, </w:t>
      </w:r>
      <w:r>
        <w:rPr>
          <w:rStyle w:val="12"/>
          <w:color w:val="000000"/>
        </w:rPr>
        <w:t>сооружения</w:t>
      </w:r>
      <w:r>
        <w:rPr>
          <w:rStyle w:val="11"/>
          <w:color w:val="000000"/>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w:t>
      </w:r>
      <w:r w:rsidRPr="002866C1">
        <w:rPr>
          <w:rStyle w:val="11"/>
          <w:color w:val="000000"/>
        </w:rPr>
        <w:t xml:space="preserve"> </w:t>
      </w:r>
      <w:r>
        <w:rPr>
          <w:rStyle w:val="11"/>
          <w:color w:val="000000"/>
        </w:rPr>
        <w:t>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866C1" w:rsidRDefault="002866C1" w:rsidP="002866C1">
      <w:pPr>
        <w:pStyle w:val="a5"/>
        <w:shd w:val="clear" w:color="auto" w:fill="auto"/>
        <w:spacing w:before="0" w:line="370" w:lineRule="exact"/>
        <w:ind w:left="20" w:right="20" w:firstLine="0"/>
        <w:jc w:val="both"/>
      </w:pPr>
      <w:r>
        <w:rPr>
          <w:rStyle w:val="12"/>
          <w:color w:val="000000"/>
        </w:rPr>
        <w:t>Градостроительная деятельность</w:t>
      </w:r>
      <w:r>
        <w:rPr>
          <w:rStyle w:val="11"/>
          <w:color w:val="000000"/>
        </w:rPr>
        <w:t xml:space="preserve"> - деятельность по развитию территорий, в том числе городов, городских, сельских поселений и иных поселений, осуществляемая в виде территориального планирования, градостроительного зонирования, планировки территорий, </w:t>
      </w:r>
      <w:proofErr w:type="spellStart"/>
      <w:r>
        <w:rPr>
          <w:rStyle w:val="11"/>
          <w:color w:val="000000"/>
        </w:rPr>
        <w:t>архитектурно</w:t>
      </w:r>
      <w:r>
        <w:rPr>
          <w:rStyle w:val="11"/>
          <w:color w:val="000000"/>
        </w:rPr>
        <w:softHyphen/>
        <w:t>строительного</w:t>
      </w:r>
      <w:proofErr w:type="spellEnd"/>
      <w:r>
        <w:rPr>
          <w:rStyle w:val="11"/>
          <w:color w:val="000000"/>
        </w:rPr>
        <w:t xml:space="preserve"> проектирования, строительства, капитального ремонта, реконструкции объектов капитального строительства.</w:t>
      </w:r>
    </w:p>
    <w:p w:rsidR="002866C1" w:rsidRDefault="002866C1" w:rsidP="002866C1">
      <w:pPr>
        <w:pStyle w:val="a5"/>
        <w:shd w:val="clear" w:color="auto" w:fill="auto"/>
        <w:spacing w:before="0" w:line="370" w:lineRule="exact"/>
        <w:ind w:left="20" w:right="20" w:firstLine="0"/>
        <w:jc w:val="both"/>
      </w:pPr>
      <w:r>
        <w:rPr>
          <w:rStyle w:val="12"/>
          <w:color w:val="000000"/>
        </w:rPr>
        <w:t>Градостроительное зонирование</w:t>
      </w:r>
      <w:r>
        <w:rPr>
          <w:rStyle w:val="11"/>
          <w:color w:val="00000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866C1" w:rsidRDefault="002866C1" w:rsidP="002866C1">
      <w:pPr>
        <w:pStyle w:val="a5"/>
        <w:shd w:val="clear" w:color="auto" w:fill="auto"/>
        <w:spacing w:before="0" w:line="370" w:lineRule="exact"/>
        <w:ind w:left="20" w:right="20" w:firstLine="0"/>
        <w:jc w:val="both"/>
      </w:pPr>
      <w:r>
        <w:rPr>
          <w:rStyle w:val="12"/>
          <w:color w:val="000000"/>
        </w:rPr>
        <w:t>Градостроительный план земельного участка</w:t>
      </w:r>
      <w:r>
        <w:rPr>
          <w:rStyle w:val="11"/>
          <w:color w:val="000000"/>
        </w:rPr>
        <w:t xml:space="preserve"> - документ, подготавливаемый в составе проектов межевания территории или в виде отдельного документа, содержащий информацию:</w:t>
      </w:r>
    </w:p>
    <w:p w:rsidR="002866C1" w:rsidRDefault="002866C1" w:rsidP="002866C1">
      <w:pPr>
        <w:pStyle w:val="a5"/>
        <w:numPr>
          <w:ilvl w:val="0"/>
          <w:numId w:val="3"/>
        </w:numPr>
        <w:shd w:val="clear" w:color="auto" w:fill="auto"/>
        <w:tabs>
          <w:tab w:val="left" w:pos="826"/>
        </w:tabs>
        <w:spacing w:before="0" w:line="370" w:lineRule="exact"/>
        <w:ind w:left="20" w:right="20" w:firstLine="0"/>
        <w:jc w:val="both"/>
      </w:pPr>
      <w:r>
        <w:rPr>
          <w:rStyle w:val="11"/>
          <w:color w:val="000000"/>
        </w:rPr>
        <w:t>о границах и разрешенном использовании земельного участка по генеральному плану;</w:t>
      </w:r>
    </w:p>
    <w:p w:rsidR="002866C1" w:rsidRDefault="002866C1" w:rsidP="002866C1">
      <w:pPr>
        <w:pStyle w:val="a5"/>
        <w:numPr>
          <w:ilvl w:val="0"/>
          <w:numId w:val="3"/>
        </w:numPr>
        <w:shd w:val="clear" w:color="auto" w:fill="auto"/>
        <w:tabs>
          <w:tab w:val="left" w:pos="706"/>
        </w:tabs>
        <w:spacing w:before="0" w:line="370" w:lineRule="exact"/>
        <w:ind w:left="20" w:firstLine="0"/>
        <w:jc w:val="both"/>
      </w:pPr>
      <w:r>
        <w:rPr>
          <w:rStyle w:val="11"/>
          <w:color w:val="000000"/>
        </w:rPr>
        <w:t>о границах действия публичных сервитутов;</w:t>
      </w:r>
    </w:p>
    <w:p w:rsidR="002866C1" w:rsidRDefault="002866C1" w:rsidP="002866C1">
      <w:pPr>
        <w:pStyle w:val="a5"/>
        <w:numPr>
          <w:ilvl w:val="0"/>
          <w:numId w:val="3"/>
        </w:numPr>
        <w:shd w:val="clear" w:color="auto" w:fill="auto"/>
        <w:tabs>
          <w:tab w:val="left" w:pos="793"/>
        </w:tabs>
        <w:spacing w:before="0" w:line="370" w:lineRule="exact"/>
        <w:ind w:left="20" w:right="20" w:firstLine="0"/>
        <w:jc w:val="both"/>
      </w:pPr>
      <w:r>
        <w:rPr>
          <w:rStyle w:val="11"/>
          <w:color w:val="000000"/>
        </w:rPr>
        <w:t>о размерах минимальных отступов от границ земельного участка в целях определения мест допустимого размещения зданий, строений, сооружений;</w:t>
      </w:r>
    </w:p>
    <w:p w:rsidR="002866C1" w:rsidRDefault="002866C1" w:rsidP="002866C1">
      <w:pPr>
        <w:pStyle w:val="a5"/>
        <w:numPr>
          <w:ilvl w:val="0"/>
          <w:numId w:val="3"/>
        </w:numPr>
        <w:shd w:val="clear" w:color="auto" w:fill="auto"/>
        <w:tabs>
          <w:tab w:val="left" w:pos="740"/>
        </w:tabs>
        <w:spacing w:before="0" w:line="370" w:lineRule="exact"/>
        <w:ind w:left="20" w:right="20" w:firstLine="0"/>
        <w:jc w:val="both"/>
      </w:pPr>
      <w:r>
        <w:rPr>
          <w:rStyle w:val="11"/>
          <w:color w:val="000000"/>
        </w:rPr>
        <w:t>о градостроительном регламенте (в случае, если на земельный участок распространяется действие градостроительного регламента);</w:t>
      </w:r>
    </w:p>
    <w:p w:rsidR="002866C1" w:rsidRDefault="002866C1" w:rsidP="002866C1">
      <w:pPr>
        <w:pStyle w:val="a5"/>
        <w:shd w:val="clear" w:color="auto" w:fill="auto"/>
        <w:spacing w:before="0" w:line="370" w:lineRule="exact"/>
        <w:ind w:left="20" w:right="20" w:firstLine="0"/>
        <w:jc w:val="both"/>
      </w:pPr>
      <w:r>
        <w:rPr>
          <w:rStyle w:val="11"/>
          <w:color w:val="000000"/>
        </w:rPr>
        <w:t xml:space="preserve">о расположенных в границах земельного участка объектах капитального </w:t>
      </w:r>
      <w:r>
        <w:rPr>
          <w:rStyle w:val="11"/>
          <w:color w:val="000000"/>
        </w:rPr>
        <w:lastRenderedPageBreak/>
        <w:t xml:space="preserve">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отражающих границы зоны планируемого размещения объектов капитального строительства для государственных или муниципальных нужд. </w:t>
      </w:r>
      <w:r>
        <w:rPr>
          <w:rStyle w:val="12"/>
          <w:color w:val="000000"/>
        </w:rPr>
        <w:t>Градостроительный регламент</w:t>
      </w:r>
      <w:r>
        <w:rPr>
          <w:rStyle w:val="11"/>
          <w:color w:val="000000"/>
        </w:rPr>
        <w:t xml:space="preserve"> -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устанавливаемые в пределах границ соответствующей территориальной зоны. Градостроительным регламентом устанавливаются предельные (минимальные и (или) максимальные) размеры земельных участков и предельные параметры разрешенного строительства и реконструкции</w:t>
      </w:r>
      <w:r w:rsidRPr="002866C1">
        <w:rPr>
          <w:rStyle w:val="1"/>
          <w:color w:val="000000"/>
        </w:rPr>
        <w:t xml:space="preserve"> </w:t>
      </w:r>
      <w:r>
        <w:rPr>
          <w:rStyle w:val="11"/>
          <w:color w:val="000000"/>
        </w:rPr>
        <w:t>объектов капитального строительства, а также ограничения использования земельных участков и объектов капитального строительства.</w:t>
      </w:r>
    </w:p>
    <w:p w:rsidR="002866C1" w:rsidRDefault="002866C1" w:rsidP="002866C1">
      <w:pPr>
        <w:pStyle w:val="a5"/>
        <w:shd w:val="clear" w:color="auto" w:fill="auto"/>
        <w:spacing w:before="0" w:line="370" w:lineRule="exact"/>
        <w:ind w:left="20" w:right="20" w:firstLine="0"/>
        <w:jc w:val="both"/>
      </w:pPr>
      <w:r>
        <w:rPr>
          <w:rStyle w:val="12"/>
          <w:color w:val="000000"/>
        </w:rPr>
        <w:t>Заказчи</w:t>
      </w:r>
      <w:proofErr w:type="gramStart"/>
      <w:r>
        <w:rPr>
          <w:rStyle w:val="12"/>
          <w:color w:val="000000"/>
        </w:rPr>
        <w:t>к-</w:t>
      </w:r>
      <w:proofErr w:type="gramEnd"/>
      <w:r>
        <w:rPr>
          <w:rStyle w:val="11"/>
          <w:color w:val="000000"/>
        </w:rP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Заказчик от имени застройщика обеспечивает заключение договоров с исполнителями, подрядчиками и осуществляет контроль на стадии выполнения и приемки работ.</w:t>
      </w:r>
    </w:p>
    <w:p w:rsidR="002866C1" w:rsidRDefault="002866C1" w:rsidP="002866C1">
      <w:pPr>
        <w:pStyle w:val="a5"/>
        <w:shd w:val="clear" w:color="auto" w:fill="auto"/>
        <w:spacing w:before="0" w:line="370" w:lineRule="exact"/>
        <w:ind w:left="20" w:right="20" w:firstLine="0"/>
        <w:jc w:val="both"/>
      </w:pPr>
      <w:r>
        <w:rPr>
          <w:rStyle w:val="12"/>
          <w:color w:val="000000"/>
        </w:rPr>
        <w:t>Застройщик</w:t>
      </w:r>
      <w:r>
        <w:rPr>
          <w:rStyle w:val="11"/>
          <w:color w:val="00000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866C1" w:rsidRDefault="002866C1" w:rsidP="002866C1">
      <w:pPr>
        <w:pStyle w:val="a5"/>
        <w:shd w:val="clear" w:color="auto" w:fill="auto"/>
        <w:spacing w:before="0" w:line="370" w:lineRule="exact"/>
        <w:ind w:left="20" w:right="20" w:firstLine="0"/>
        <w:jc w:val="left"/>
      </w:pPr>
      <w:r>
        <w:rPr>
          <w:rStyle w:val="12"/>
          <w:color w:val="000000"/>
        </w:rPr>
        <w:t>Земельный участок</w:t>
      </w:r>
      <w:r>
        <w:rPr>
          <w:rStyle w:val="11"/>
          <w:color w:val="000000"/>
        </w:rPr>
        <w:t xml:space="preserve"> - часть поверхности земли (в том числе почвенный слой), границы, которой описаны и удостоверены в установленном порядке. </w:t>
      </w:r>
      <w:r>
        <w:rPr>
          <w:rStyle w:val="12"/>
          <w:color w:val="000000"/>
        </w:rPr>
        <w:t>Землевладельцы</w:t>
      </w:r>
      <w:r>
        <w:rPr>
          <w:rStyle w:val="11"/>
          <w:color w:val="000000"/>
        </w:rPr>
        <w:t xml:space="preserve"> - лица, владеющие и пользующиеся земельными участками на праве пожизненного наследуемого владения.</w:t>
      </w:r>
    </w:p>
    <w:p w:rsidR="002866C1" w:rsidRDefault="002866C1" w:rsidP="002866C1">
      <w:pPr>
        <w:pStyle w:val="a5"/>
        <w:shd w:val="clear" w:color="auto" w:fill="auto"/>
        <w:spacing w:before="0" w:line="370" w:lineRule="exact"/>
        <w:ind w:left="20" w:right="20" w:firstLine="0"/>
        <w:jc w:val="both"/>
      </w:pPr>
      <w:r>
        <w:rPr>
          <w:rStyle w:val="12"/>
          <w:color w:val="000000"/>
        </w:rPr>
        <w:t>Землепользователи -</w:t>
      </w:r>
      <w:r>
        <w:rPr>
          <w:rStyle w:val="11"/>
          <w:color w:val="000000"/>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866C1" w:rsidRDefault="002866C1" w:rsidP="002866C1">
      <w:pPr>
        <w:pStyle w:val="a5"/>
        <w:shd w:val="clear" w:color="auto" w:fill="auto"/>
        <w:spacing w:before="0" w:line="370" w:lineRule="exact"/>
        <w:ind w:left="20" w:right="20" w:firstLine="0"/>
        <w:jc w:val="both"/>
      </w:pPr>
      <w:r>
        <w:rPr>
          <w:rStyle w:val="12"/>
          <w:color w:val="000000"/>
        </w:rPr>
        <w:t>Зоны с особыми условиями использования территорий</w:t>
      </w:r>
      <w:r>
        <w:rPr>
          <w:rStyle w:val="11"/>
          <w:color w:val="0000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rStyle w:val="11"/>
          <w:color w:val="000000"/>
        </w:rPr>
        <w:t>водоохранные</w:t>
      </w:r>
      <w:proofErr w:type="spellEnd"/>
      <w:r>
        <w:rPr>
          <w:rStyle w:val="11"/>
          <w:color w:val="000000"/>
        </w:rPr>
        <w:t xml:space="preserve"> зоны, зоны охраны источников питьевого водоснабжения, зоны охраняемых объектов, полоса отвода железной дороги, иные зоны, устанавливаемые в соответствии с законодательством Российской Федерации.</w:t>
      </w:r>
    </w:p>
    <w:p w:rsidR="002866C1" w:rsidRDefault="002866C1" w:rsidP="002866C1">
      <w:pPr>
        <w:pStyle w:val="a5"/>
        <w:shd w:val="clear" w:color="auto" w:fill="auto"/>
        <w:spacing w:before="0" w:line="370" w:lineRule="exact"/>
        <w:ind w:left="20" w:right="20" w:firstLine="0"/>
        <w:jc w:val="both"/>
      </w:pPr>
      <w:r>
        <w:rPr>
          <w:rStyle w:val="12"/>
          <w:color w:val="000000"/>
        </w:rPr>
        <w:t>Индивидуальный жилой дом с земельным участко</w:t>
      </w:r>
      <w:proofErr w:type="gramStart"/>
      <w:r>
        <w:rPr>
          <w:rStyle w:val="12"/>
          <w:color w:val="000000"/>
        </w:rPr>
        <w:t>м-</w:t>
      </w:r>
      <w:proofErr w:type="gramEnd"/>
      <w:r>
        <w:rPr>
          <w:rStyle w:val="11"/>
          <w:color w:val="000000"/>
        </w:rPr>
        <w:t xml:space="preserve"> отдельно стоящий жилой </w:t>
      </w:r>
      <w:r>
        <w:rPr>
          <w:rStyle w:val="11"/>
          <w:color w:val="000000"/>
        </w:rPr>
        <w:lastRenderedPageBreak/>
        <w:t>дом с количеством этажей не более трех, предназначенный для проживания одной семьи (без содержания КРС).</w:t>
      </w:r>
    </w:p>
    <w:p w:rsidR="002866C1" w:rsidRDefault="002866C1" w:rsidP="002866C1">
      <w:pPr>
        <w:pStyle w:val="a5"/>
        <w:shd w:val="clear" w:color="auto" w:fill="auto"/>
        <w:spacing w:before="0" w:line="370" w:lineRule="exact"/>
        <w:ind w:left="20" w:right="20" w:firstLine="0"/>
        <w:jc w:val="both"/>
      </w:pPr>
      <w:r>
        <w:rPr>
          <w:rStyle w:val="12"/>
          <w:color w:val="000000"/>
        </w:rPr>
        <w:t>Инженерные изыскания</w:t>
      </w:r>
      <w:r>
        <w:rPr>
          <w:rStyle w:val="11"/>
          <w:color w:val="00000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866C1" w:rsidRDefault="002866C1" w:rsidP="002866C1">
      <w:pPr>
        <w:pStyle w:val="a5"/>
        <w:shd w:val="clear" w:color="auto" w:fill="auto"/>
        <w:spacing w:before="0" w:line="370" w:lineRule="exact"/>
        <w:ind w:left="20" w:right="20" w:firstLine="0"/>
        <w:jc w:val="both"/>
      </w:pPr>
      <w:r>
        <w:rPr>
          <w:rStyle w:val="12"/>
          <w:color w:val="000000"/>
        </w:rPr>
        <w:t>Инженерная</w:t>
      </w:r>
      <w:r>
        <w:rPr>
          <w:rStyle w:val="11"/>
          <w:color w:val="000000"/>
        </w:rPr>
        <w:t xml:space="preserve">, </w:t>
      </w:r>
      <w:r>
        <w:rPr>
          <w:rStyle w:val="12"/>
          <w:color w:val="000000"/>
        </w:rPr>
        <w:t>транспортная и социальная инфраструктуры</w:t>
      </w:r>
      <w:r>
        <w:rPr>
          <w:rStyle w:val="11"/>
          <w:color w:val="000000"/>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w:t>
      </w:r>
      <w:r w:rsidRPr="002866C1">
        <w:rPr>
          <w:rStyle w:val="11"/>
          <w:color w:val="000000"/>
        </w:rPr>
        <w:t xml:space="preserve"> </w:t>
      </w:r>
      <w:r>
        <w:rPr>
          <w:rStyle w:val="11"/>
          <w:color w:val="000000"/>
        </w:rPr>
        <w:t>населения, обеспечивающий устойчивое развитие и функционирование сельского поселения.</w:t>
      </w:r>
    </w:p>
    <w:p w:rsidR="002866C1" w:rsidRDefault="002866C1" w:rsidP="002866C1">
      <w:pPr>
        <w:pStyle w:val="a5"/>
        <w:shd w:val="clear" w:color="auto" w:fill="auto"/>
        <w:spacing w:before="0" w:line="370" w:lineRule="exact"/>
        <w:ind w:left="20" w:right="20" w:firstLine="0"/>
        <w:jc w:val="both"/>
      </w:pPr>
      <w:r>
        <w:rPr>
          <w:rStyle w:val="12"/>
          <w:color w:val="000000"/>
        </w:rPr>
        <w:t>Квартал</w:t>
      </w:r>
      <w:r>
        <w:rPr>
          <w:rStyle w:val="11"/>
          <w:color w:val="000000"/>
        </w:rPr>
        <w:t xml:space="preserve"> - основной планировочный элемент жилой застройки в структуре села, поселка, не расчлененный магистральными улицами и дорогами, ограниченный линиями градостроительного регулирования от территории улично-дорожной сети, иных элементов планировочной структуры поселения, в пределах которого размещаются учреждения и предприятия повседневного пользования.</w:t>
      </w:r>
    </w:p>
    <w:p w:rsidR="002866C1" w:rsidRDefault="002866C1" w:rsidP="002866C1">
      <w:pPr>
        <w:pStyle w:val="a5"/>
        <w:shd w:val="clear" w:color="auto" w:fill="auto"/>
        <w:spacing w:before="0" w:line="370" w:lineRule="exact"/>
        <w:ind w:left="20" w:right="20" w:firstLine="0"/>
        <w:jc w:val="both"/>
      </w:pPr>
      <w:r>
        <w:rPr>
          <w:rStyle w:val="12"/>
          <w:color w:val="000000"/>
        </w:rPr>
        <w:t>Красные линии</w:t>
      </w:r>
      <w:r>
        <w:rPr>
          <w:rStyle w:val="11"/>
          <w:color w:val="000000"/>
        </w:rPr>
        <w:t xml:space="preserve"> - линии, которые обозначают существующие, планируемые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в редакции Федерального закона от 31.12.2005г. №210 - Ф3).</w:t>
      </w:r>
    </w:p>
    <w:p w:rsidR="002866C1" w:rsidRDefault="002866C1" w:rsidP="002866C1">
      <w:pPr>
        <w:pStyle w:val="a5"/>
        <w:shd w:val="clear" w:color="auto" w:fill="auto"/>
        <w:spacing w:before="0" w:line="370" w:lineRule="exact"/>
        <w:ind w:left="20" w:right="20" w:firstLine="0"/>
        <w:jc w:val="both"/>
      </w:pPr>
      <w:r>
        <w:rPr>
          <w:rStyle w:val="12"/>
          <w:color w:val="000000"/>
        </w:rPr>
        <w:t>Линии градостроительного регулирования</w:t>
      </w:r>
      <w:r>
        <w:rPr>
          <w:rStyle w:val="11"/>
          <w:color w:val="000000"/>
        </w:rPr>
        <w:t xml:space="preserve"> - 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земельных участков, зданий, строений, сооружений для государственных или муниципальных нужд, в том числе путем выкупа. Линиями градостроительного регулирования являются также границы санитарно-защитных, </w:t>
      </w:r>
      <w:proofErr w:type="spellStart"/>
      <w:r>
        <w:rPr>
          <w:rStyle w:val="11"/>
          <w:color w:val="000000"/>
        </w:rPr>
        <w:t>водоохранных</w:t>
      </w:r>
      <w:proofErr w:type="spellEnd"/>
      <w:r>
        <w:rPr>
          <w:rStyle w:val="11"/>
          <w:color w:val="000000"/>
        </w:rPr>
        <w:t xml:space="preserve"> и иных зон ограничений использования земельных участков, зданий, строений, сооружений.  </w:t>
      </w:r>
      <w:r>
        <w:rPr>
          <w:rStyle w:val="12"/>
          <w:color w:val="000000"/>
        </w:rPr>
        <w:t>Линейные объекты</w:t>
      </w:r>
      <w:r>
        <w:rPr>
          <w:rStyle w:val="11"/>
          <w:color w:val="000000"/>
        </w:rPr>
        <w:t>-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866C1" w:rsidRDefault="002866C1" w:rsidP="002866C1">
      <w:pPr>
        <w:pStyle w:val="a5"/>
        <w:shd w:val="clear" w:color="auto" w:fill="auto"/>
        <w:spacing w:before="0" w:line="370" w:lineRule="exact"/>
        <w:ind w:left="20" w:right="20" w:firstLine="0"/>
        <w:jc w:val="both"/>
      </w:pPr>
      <w:r>
        <w:rPr>
          <w:rStyle w:val="12"/>
          <w:color w:val="000000"/>
        </w:rPr>
        <w:t>Многоквартирный жилой дом</w:t>
      </w:r>
      <w:r>
        <w:rPr>
          <w:rStyle w:val="11"/>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2866C1" w:rsidRDefault="002866C1" w:rsidP="002866C1">
      <w:pPr>
        <w:pStyle w:val="a5"/>
        <w:shd w:val="clear" w:color="auto" w:fill="auto"/>
        <w:spacing w:before="0" w:line="370" w:lineRule="exact"/>
        <w:ind w:left="20" w:right="20" w:firstLine="0"/>
        <w:jc w:val="both"/>
      </w:pPr>
      <w:r>
        <w:rPr>
          <w:rStyle w:val="12"/>
          <w:color w:val="000000"/>
        </w:rPr>
        <w:t>Нормативно - технические документы</w:t>
      </w:r>
      <w:r>
        <w:rPr>
          <w:rStyle w:val="11"/>
          <w:color w:val="000000"/>
        </w:rPr>
        <w:t xml:space="preserve"> - документы, на основе которых устанавливаются виды использования земельных участков и объектов </w:t>
      </w:r>
      <w:r>
        <w:rPr>
          <w:rStyle w:val="11"/>
          <w:color w:val="000000"/>
        </w:rPr>
        <w:lastRenderedPageBreak/>
        <w:t>капитального строительства. Виды использования участков подразделяются:</w:t>
      </w:r>
    </w:p>
    <w:p w:rsidR="002866C1" w:rsidRDefault="002866C1" w:rsidP="002866C1">
      <w:pPr>
        <w:pStyle w:val="a5"/>
        <w:numPr>
          <w:ilvl w:val="0"/>
          <w:numId w:val="5"/>
        </w:numPr>
        <w:shd w:val="clear" w:color="auto" w:fill="auto"/>
        <w:tabs>
          <w:tab w:val="left" w:pos="361"/>
        </w:tabs>
        <w:spacing w:before="0" w:line="370" w:lineRule="exact"/>
        <w:ind w:left="20" w:right="20" w:firstLine="0"/>
        <w:jc w:val="both"/>
      </w:pPr>
      <w:r>
        <w:rPr>
          <w:rStyle w:val="11"/>
          <w:color w:val="000000"/>
        </w:rPr>
        <w:t>разрешенного использования; вспомогательные виды использования; условно - разрешенные виды использования</w:t>
      </w:r>
    </w:p>
    <w:p w:rsidR="002866C1" w:rsidRDefault="002866C1" w:rsidP="002866C1">
      <w:pPr>
        <w:pStyle w:val="a5"/>
        <w:shd w:val="clear" w:color="auto" w:fill="auto"/>
        <w:spacing w:before="0" w:line="370" w:lineRule="exact"/>
        <w:ind w:left="20" w:right="20" w:firstLine="0"/>
        <w:jc w:val="both"/>
      </w:pPr>
      <w:r>
        <w:rPr>
          <w:rStyle w:val="12"/>
          <w:color w:val="000000"/>
        </w:rPr>
        <w:t>Объект капитального строительства</w:t>
      </w:r>
      <w:r>
        <w:rPr>
          <w:rStyle w:val="11"/>
          <w:color w:val="000000"/>
        </w:rPr>
        <w:t xml:space="preserve"> - это все существующие капитальные постройки и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866C1" w:rsidRDefault="002866C1" w:rsidP="002866C1">
      <w:pPr>
        <w:pStyle w:val="a5"/>
        <w:shd w:val="clear" w:color="auto" w:fill="auto"/>
        <w:spacing w:before="0" w:line="370" w:lineRule="exact"/>
        <w:ind w:left="20" w:right="20" w:firstLine="0"/>
        <w:jc w:val="both"/>
      </w:pPr>
      <w:r>
        <w:rPr>
          <w:rStyle w:val="12"/>
          <w:color w:val="000000"/>
        </w:rPr>
        <w:t>Правила землепользования и застройки</w:t>
      </w:r>
      <w:r>
        <w:rPr>
          <w:rStyle w:val="11"/>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866C1" w:rsidRDefault="002866C1" w:rsidP="002866C1">
      <w:pPr>
        <w:pStyle w:val="a5"/>
        <w:shd w:val="clear" w:color="auto" w:fill="auto"/>
        <w:spacing w:before="0" w:line="370" w:lineRule="exact"/>
        <w:ind w:left="20" w:right="20" w:firstLine="0"/>
        <w:jc w:val="both"/>
      </w:pPr>
      <w:r>
        <w:rPr>
          <w:rStyle w:val="12"/>
          <w:color w:val="000000"/>
        </w:rPr>
        <w:t>Подрядчик или исполнитель</w:t>
      </w:r>
      <w:r>
        <w:rPr>
          <w:rStyle w:val="11"/>
          <w:color w:val="000000"/>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Pr>
          <w:rStyle w:val="12"/>
          <w:color w:val="000000"/>
        </w:rPr>
        <w:t>Проектная документация</w:t>
      </w:r>
      <w:r>
        <w:rPr>
          <w:rStyle w:val="11"/>
          <w:color w:val="000000"/>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2866C1" w:rsidRDefault="002866C1" w:rsidP="002866C1">
      <w:pPr>
        <w:pStyle w:val="a5"/>
        <w:shd w:val="clear" w:color="auto" w:fill="auto"/>
        <w:spacing w:before="0" w:line="370" w:lineRule="exact"/>
        <w:ind w:left="20" w:right="20" w:firstLine="0"/>
        <w:jc w:val="both"/>
      </w:pPr>
      <w:r>
        <w:rPr>
          <w:rStyle w:val="12"/>
          <w:color w:val="000000"/>
        </w:rPr>
        <w:t>Процент застройки участка</w:t>
      </w:r>
      <w:r>
        <w:rPr>
          <w:rStyle w:val="11"/>
          <w:color w:val="0000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866C1" w:rsidRDefault="002866C1" w:rsidP="002866C1">
      <w:pPr>
        <w:pStyle w:val="a5"/>
        <w:shd w:val="clear" w:color="auto" w:fill="auto"/>
        <w:spacing w:before="0" w:line="370" w:lineRule="exact"/>
        <w:ind w:left="20" w:right="20" w:firstLine="0"/>
        <w:jc w:val="both"/>
      </w:pPr>
      <w:r>
        <w:rPr>
          <w:rStyle w:val="12"/>
          <w:color w:val="000000"/>
        </w:rPr>
        <w:t>Публичные территории</w:t>
      </w:r>
      <w:r>
        <w:rPr>
          <w:rStyle w:val="11"/>
          <w:color w:val="000000"/>
        </w:rPr>
        <w:t xml:space="preserve">, </w:t>
      </w:r>
      <w:r>
        <w:rPr>
          <w:rStyle w:val="12"/>
          <w:color w:val="000000"/>
        </w:rPr>
        <w:t>территории общего пользования-</w:t>
      </w:r>
      <w:r>
        <w:rPr>
          <w:rStyle w:val="11"/>
          <w:color w:val="000000"/>
        </w:rPr>
        <w:t xml:space="preserve"> территории общего пользования, которыми беспрепятственно пользуется неограниченный круг лиц для прохода, проезда, пребывания, а также для обслуживания сетей и объектов инженерного обеспечения.</w:t>
      </w:r>
    </w:p>
    <w:p w:rsidR="002866C1" w:rsidRDefault="002866C1" w:rsidP="002866C1">
      <w:pPr>
        <w:pStyle w:val="a5"/>
        <w:shd w:val="clear" w:color="auto" w:fill="auto"/>
        <w:spacing w:before="0" w:line="370" w:lineRule="exact"/>
        <w:ind w:left="20" w:right="20" w:firstLine="0"/>
        <w:jc w:val="both"/>
      </w:pPr>
      <w:r>
        <w:rPr>
          <w:rStyle w:val="12"/>
          <w:color w:val="000000"/>
        </w:rPr>
        <w:t>Публичный сервитут</w:t>
      </w:r>
      <w:r>
        <w:rPr>
          <w:rStyle w:val="11"/>
          <w:color w:val="000000"/>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866C1" w:rsidRDefault="002866C1" w:rsidP="002866C1">
      <w:pPr>
        <w:pStyle w:val="a5"/>
        <w:shd w:val="clear" w:color="auto" w:fill="auto"/>
        <w:spacing w:before="0" w:line="370" w:lineRule="exact"/>
        <w:ind w:left="20" w:right="20" w:firstLine="0"/>
        <w:jc w:val="both"/>
      </w:pPr>
      <w:proofErr w:type="spellStart"/>
      <w:r>
        <w:rPr>
          <w:rStyle w:val="12"/>
          <w:color w:val="000000"/>
        </w:rPr>
        <w:t>Приквартирный</w:t>
      </w:r>
      <w:proofErr w:type="spellEnd"/>
      <w:r>
        <w:rPr>
          <w:rStyle w:val="12"/>
          <w:color w:val="000000"/>
        </w:rPr>
        <w:t xml:space="preserve"> участок</w:t>
      </w:r>
      <w:r>
        <w:rPr>
          <w:rStyle w:val="11"/>
          <w:color w:val="000000"/>
        </w:rPr>
        <w:t xml:space="preserve"> - земельный участок, примыкающий к квартире (дому), </w:t>
      </w:r>
      <w:r>
        <w:rPr>
          <w:rStyle w:val="11"/>
          <w:color w:val="000000"/>
        </w:rPr>
        <w:lastRenderedPageBreak/>
        <w:t>с непосредственным выходом на него.</w:t>
      </w:r>
    </w:p>
    <w:p w:rsidR="002866C1" w:rsidRDefault="002866C1" w:rsidP="002866C1">
      <w:pPr>
        <w:pStyle w:val="a5"/>
        <w:shd w:val="clear" w:color="auto" w:fill="auto"/>
        <w:spacing w:before="0" w:line="370" w:lineRule="exact"/>
        <w:ind w:left="20" w:right="20" w:firstLine="0"/>
        <w:jc w:val="left"/>
      </w:pPr>
      <w:r>
        <w:rPr>
          <w:rStyle w:val="12"/>
          <w:color w:val="000000"/>
        </w:rPr>
        <w:t>Разрешенное использование земельных участков и иных объектов недвижимости</w:t>
      </w:r>
      <w:r>
        <w:rPr>
          <w:rStyle w:val="11"/>
          <w:color w:val="000000"/>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866C1" w:rsidRDefault="002866C1" w:rsidP="002866C1">
      <w:pPr>
        <w:pStyle w:val="a5"/>
        <w:shd w:val="clear" w:color="auto" w:fill="auto"/>
        <w:spacing w:before="0" w:line="370" w:lineRule="exact"/>
        <w:ind w:left="20" w:right="20" w:firstLine="0"/>
        <w:jc w:val="left"/>
      </w:pPr>
      <w:r>
        <w:rPr>
          <w:rStyle w:val="12"/>
          <w:color w:val="000000"/>
        </w:rPr>
        <w:t>Реконструкция</w:t>
      </w:r>
      <w:r>
        <w:rPr>
          <w:rStyle w:val="11"/>
          <w:color w:val="000000"/>
        </w:rPr>
        <w:t xml:space="preserve"> - изменение параметров объектов капитального строительства, их частей:</w:t>
      </w:r>
    </w:p>
    <w:p w:rsidR="002866C1" w:rsidRDefault="002866C1" w:rsidP="002866C1">
      <w:pPr>
        <w:pStyle w:val="a5"/>
        <w:numPr>
          <w:ilvl w:val="0"/>
          <w:numId w:val="3"/>
        </w:numPr>
        <w:shd w:val="clear" w:color="auto" w:fill="auto"/>
        <w:tabs>
          <w:tab w:val="left" w:pos="702"/>
        </w:tabs>
        <w:spacing w:before="0" w:line="370" w:lineRule="exact"/>
        <w:ind w:left="20" w:firstLine="0"/>
        <w:jc w:val="left"/>
      </w:pPr>
      <w:r>
        <w:rPr>
          <w:rStyle w:val="11"/>
          <w:color w:val="000000"/>
        </w:rPr>
        <w:t>высоты, количества этажей (далее - этажность),</w:t>
      </w:r>
    </w:p>
    <w:p w:rsidR="002866C1" w:rsidRDefault="002866C1" w:rsidP="002866C1">
      <w:pPr>
        <w:pStyle w:val="a5"/>
        <w:numPr>
          <w:ilvl w:val="0"/>
          <w:numId w:val="3"/>
        </w:numPr>
        <w:shd w:val="clear" w:color="auto" w:fill="auto"/>
        <w:tabs>
          <w:tab w:val="left" w:pos="702"/>
        </w:tabs>
        <w:spacing w:before="0" w:line="370" w:lineRule="exact"/>
        <w:ind w:left="20" w:firstLine="0"/>
        <w:jc w:val="left"/>
      </w:pPr>
      <w:r>
        <w:rPr>
          <w:rStyle w:val="11"/>
          <w:color w:val="000000"/>
        </w:rPr>
        <w:t>площади,</w:t>
      </w:r>
    </w:p>
    <w:p w:rsidR="002866C1" w:rsidRDefault="002866C1" w:rsidP="002866C1">
      <w:pPr>
        <w:pStyle w:val="a5"/>
        <w:numPr>
          <w:ilvl w:val="0"/>
          <w:numId w:val="3"/>
        </w:numPr>
        <w:shd w:val="clear" w:color="auto" w:fill="auto"/>
        <w:tabs>
          <w:tab w:val="left" w:pos="702"/>
        </w:tabs>
        <w:spacing w:before="0" w:line="370" w:lineRule="exact"/>
        <w:ind w:left="20" w:firstLine="0"/>
        <w:jc w:val="left"/>
      </w:pPr>
      <w:r>
        <w:rPr>
          <w:rStyle w:val="11"/>
          <w:color w:val="000000"/>
        </w:rPr>
        <w:t>показателей производственной мощности,</w:t>
      </w:r>
    </w:p>
    <w:p w:rsidR="002866C1" w:rsidRDefault="002866C1" w:rsidP="002866C1">
      <w:pPr>
        <w:pStyle w:val="a5"/>
        <w:numPr>
          <w:ilvl w:val="0"/>
          <w:numId w:val="3"/>
        </w:numPr>
        <w:shd w:val="clear" w:color="auto" w:fill="auto"/>
        <w:tabs>
          <w:tab w:val="left" w:pos="706"/>
        </w:tabs>
        <w:spacing w:before="0" w:line="370" w:lineRule="exact"/>
        <w:ind w:left="20" w:firstLine="0"/>
        <w:jc w:val="left"/>
      </w:pPr>
      <w:r>
        <w:rPr>
          <w:rStyle w:val="11"/>
          <w:color w:val="000000"/>
        </w:rPr>
        <w:t>объема и качества инженерно-технического обеспечения;</w:t>
      </w:r>
    </w:p>
    <w:p w:rsidR="002866C1" w:rsidRDefault="002866C1" w:rsidP="002866C1">
      <w:pPr>
        <w:pStyle w:val="a5"/>
        <w:shd w:val="clear" w:color="auto" w:fill="auto"/>
        <w:spacing w:before="0" w:line="370" w:lineRule="exact"/>
        <w:ind w:left="20" w:right="20" w:firstLine="0"/>
        <w:jc w:val="left"/>
      </w:pPr>
      <w:r>
        <w:rPr>
          <w:rStyle w:val="11"/>
          <w:color w:val="000000"/>
        </w:rPr>
        <w:t xml:space="preserve">(в редакции Федерального закона от 31.12.2005г. №210 - Ф3). </w:t>
      </w:r>
      <w:r>
        <w:rPr>
          <w:rStyle w:val="12"/>
          <w:color w:val="000000"/>
        </w:rPr>
        <w:t>Строительство</w:t>
      </w:r>
      <w:r>
        <w:rPr>
          <w:rStyle w:val="11"/>
          <w:color w:val="000000"/>
        </w:rPr>
        <w:t xml:space="preserve"> - создание зданий, строений, сооружений (в том числе на месте сносимых объектов капитального строительства).</w:t>
      </w:r>
    </w:p>
    <w:p w:rsidR="002866C1" w:rsidRDefault="002866C1" w:rsidP="002866C1">
      <w:pPr>
        <w:pStyle w:val="a5"/>
        <w:shd w:val="clear" w:color="auto" w:fill="auto"/>
        <w:spacing w:before="0" w:line="370" w:lineRule="exact"/>
        <w:ind w:left="20" w:right="20" w:firstLine="0"/>
        <w:jc w:val="both"/>
      </w:pPr>
      <w:r>
        <w:rPr>
          <w:rStyle w:val="12"/>
          <w:color w:val="000000"/>
        </w:rPr>
        <w:t>Строительные изменения объектов капитального строительства</w:t>
      </w:r>
      <w:r>
        <w:rPr>
          <w:rStyle w:val="11"/>
          <w:color w:val="000000"/>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866C1" w:rsidRDefault="002866C1" w:rsidP="002866C1">
      <w:pPr>
        <w:pStyle w:val="a5"/>
        <w:shd w:val="clear" w:color="auto" w:fill="auto"/>
        <w:spacing w:before="0" w:line="370" w:lineRule="exact"/>
        <w:ind w:left="20" w:right="20" w:firstLine="0"/>
        <w:jc w:val="both"/>
      </w:pPr>
      <w:r>
        <w:rPr>
          <w:rStyle w:val="12"/>
          <w:color w:val="000000"/>
        </w:rPr>
        <w:t>Территориальное планирование</w:t>
      </w:r>
      <w:r>
        <w:rPr>
          <w:rStyle w:val="11"/>
          <w:color w:val="000000"/>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r>
        <w:rPr>
          <w:rStyle w:val="12"/>
          <w:color w:val="000000"/>
        </w:rPr>
        <w:t>Территориальные зоны</w:t>
      </w:r>
      <w:r>
        <w:rPr>
          <w:rStyle w:val="11"/>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2866C1" w:rsidRDefault="002866C1" w:rsidP="002866C1">
      <w:pPr>
        <w:pStyle w:val="a5"/>
        <w:shd w:val="clear" w:color="auto" w:fill="auto"/>
        <w:spacing w:before="0" w:line="370" w:lineRule="exact"/>
        <w:ind w:left="20" w:right="20" w:firstLine="0"/>
        <w:jc w:val="both"/>
      </w:pPr>
      <w:r>
        <w:rPr>
          <w:rStyle w:val="12"/>
          <w:color w:val="000000"/>
        </w:rPr>
        <w:t>Технические условия</w:t>
      </w:r>
      <w:r>
        <w:rPr>
          <w:rStyle w:val="11"/>
          <w:color w:val="000000"/>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w:t>
      </w:r>
      <w:r>
        <w:rPr>
          <w:rStyle w:val="12"/>
          <w:color w:val="000000"/>
        </w:rPr>
        <w:t>Усадебный жилой дом</w:t>
      </w:r>
      <w:r>
        <w:rPr>
          <w:rStyle w:val="11"/>
          <w:color w:val="000000"/>
        </w:rPr>
        <w:t xml:space="preserve"> - одноквартирный, дом с участком и постройками для подсобного хозяйства с содержанием КРС.</w:t>
      </w:r>
    </w:p>
    <w:p w:rsidR="002866C1" w:rsidRDefault="002866C1" w:rsidP="002866C1">
      <w:pPr>
        <w:pStyle w:val="a5"/>
        <w:shd w:val="clear" w:color="auto" w:fill="auto"/>
        <w:spacing w:before="0" w:line="370" w:lineRule="exact"/>
        <w:ind w:left="20" w:right="20" w:firstLine="0"/>
        <w:jc w:val="both"/>
      </w:pPr>
      <w:r>
        <w:rPr>
          <w:rStyle w:val="12"/>
          <w:color w:val="000000"/>
        </w:rPr>
        <w:t>Устойчивое развитие территорий</w:t>
      </w:r>
      <w:r>
        <w:rPr>
          <w:rStyle w:val="11"/>
          <w:color w:val="00000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866C1" w:rsidRDefault="002866C1" w:rsidP="002866C1">
      <w:pPr>
        <w:pStyle w:val="a5"/>
        <w:shd w:val="clear" w:color="auto" w:fill="auto"/>
        <w:spacing w:before="0" w:line="370" w:lineRule="exact"/>
        <w:ind w:left="20" w:right="20" w:firstLine="0"/>
        <w:jc w:val="left"/>
      </w:pPr>
      <w:r>
        <w:rPr>
          <w:rStyle w:val="12"/>
          <w:color w:val="000000"/>
        </w:rPr>
        <w:t>Функциональные зоны</w:t>
      </w:r>
      <w:r>
        <w:rPr>
          <w:rStyle w:val="11"/>
          <w:color w:val="000000"/>
        </w:rPr>
        <w:t xml:space="preserve"> - зоны, для которых документами территориального </w:t>
      </w:r>
      <w:r>
        <w:rPr>
          <w:rStyle w:val="11"/>
          <w:color w:val="000000"/>
        </w:rPr>
        <w:lastRenderedPageBreak/>
        <w:t>планирования определены границы и функциональное назначение.</w:t>
      </w:r>
    </w:p>
    <w:p w:rsidR="002866C1" w:rsidRDefault="002866C1" w:rsidP="002866C1">
      <w:pPr>
        <w:pStyle w:val="a5"/>
        <w:shd w:val="clear" w:color="auto" w:fill="auto"/>
        <w:spacing w:before="0" w:line="370" w:lineRule="exact"/>
        <w:ind w:left="20" w:right="20" w:firstLine="0"/>
        <w:jc w:val="both"/>
      </w:pPr>
    </w:p>
    <w:p w:rsidR="002866C1" w:rsidRDefault="002866C1" w:rsidP="002866C1">
      <w:pPr>
        <w:pStyle w:val="a5"/>
        <w:shd w:val="clear" w:color="auto" w:fill="auto"/>
        <w:spacing w:before="0" w:after="296" w:line="370" w:lineRule="exact"/>
        <w:ind w:left="20" w:right="20" w:firstLine="0"/>
        <w:jc w:val="both"/>
      </w:pPr>
      <w:r>
        <w:rPr>
          <w:rStyle w:val="12"/>
          <w:color w:val="000000"/>
        </w:rPr>
        <w:t>Частный сервитут</w:t>
      </w:r>
      <w:r>
        <w:rPr>
          <w:rStyle w:val="11"/>
          <w:color w:val="000000"/>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866C1" w:rsidRDefault="002866C1" w:rsidP="002866C1">
      <w:pPr>
        <w:pStyle w:val="41"/>
        <w:shd w:val="clear" w:color="auto" w:fill="auto"/>
        <w:spacing w:before="0"/>
        <w:ind w:left="20" w:right="20"/>
      </w:pPr>
      <w:bookmarkStart w:id="1" w:name="bookmark3"/>
      <w:r>
        <w:rPr>
          <w:rStyle w:val="4"/>
          <w:color w:val="000000"/>
        </w:rPr>
        <w:t>Статья 3. Правовые основания и назначение «Правил землепользования и застройки».</w:t>
      </w:r>
      <w:bookmarkEnd w:id="1"/>
    </w:p>
    <w:p w:rsidR="002866C1" w:rsidRDefault="002866C1" w:rsidP="002866C1">
      <w:pPr>
        <w:pStyle w:val="a5"/>
        <w:numPr>
          <w:ilvl w:val="0"/>
          <w:numId w:val="6"/>
        </w:numPr>
        <w:shd w:val="clear" w:color="auto" w:fill="auto"/>
        <w:tabs>
          <w:tab w:val="left" w:pos="730"/>
        </w:tabs>
        <w:spacing w:before="0" w:line="370" w:lineRule="exact"/>
        <w:ind w:left="20" w:right="20" w:firstLine="0"/>
        <w:jc w:val="both"/>
      </w:pPr>
      <w:r>
        <w:rPr>
          <w:rStyle w:val="11"/>
          <w:color w:val="000000"/>
        </w:rPr>
        <w:t>«Правила» регулируют отношения субъектов градостроительной деятельности при решении вопросов использования земельных ресурсов и строительства объектов и действуют на территории в границах всего сельсовета.</w:t>
      </w:r>
    </w:p>
    <w:p w:rsidR="002866C1" w:rsidRDefault="002866C1" w:rsidP="002866C1">
      <w:pPr>
        <w:pStyle w:val="a5"/>
        <w:numPr>
          <w:ilvl w:val="0"/>
          <w:numId w:val="6"/>
        </w:numPr>
        <w:shd w:val="clear" w:color="auto" w:fill="auto"/>
        <w:tabs>
          <w:tab w:val="left" w:pos="634"/>
        </w:tabs>
        <w:spacing w:before="0" w:line="370" w:lineRule="exact"/>
        <w:ind w:left="20" w:right="20" w:firstLine="0"/>
        <w:jc w:val="both"/>
      </w:pPr>
      <w:r>
        <w:rPr>
          <w:rStyle w:val="11"/>
          <w:color w:val="000000"/>
        </w:rPr>
        <w:t xml:space="preserve">Система регулирования землепользования и застройки основана на градостроительном зонировании </w:t>
      </w:r>
      <w:proofErr w:type="spellStart"/>
      <w:r>
        <w:rPr>
          <w:rStyle w:val="11"/>
          <w:color w:val="000000"/>
        </w:rPr>
        <w:t>Анчулского</w:t>
      </w:r>
      <w:proofErr w:type="spellEnd"/>
      <w:r>
        <w:rPr>
          <w:rStyle w:val="11"/>
          <w:color w:val="000000"/>
        </w:rPr>
        <w:t xml:space="preserve"> сельсовета. Для каждого типа территориальной зоны вводятся градостроительные регламенты по видам разрешенного использования земельных участков и параметрам разрешенного строительного изменения, объектов недвижимости, дополнительных градостроительных регламентов по условиям охраны объектов культурного наследия (памятников истории и культуры), </w:t>
      </w:r>
      <w:proofErr w:type="spellStart"/>
      <w:r>
        <w:rPr>
          <w:rStyle w:val="11"/>
          <w:color w:val="000000"/>
        </w:rPr>
        <w:t>природно</w:t>
      </w:r>
      <w:r>
        <w:rPr>
          <w:rStyle w:val="11"/>
          <w:color w:val="000000"/>
        </w:rPr>
        <w:softHyphen/>
        <w:t>экологическим</w:t>
      </w:r>
      <w:proofErr w:type="spellEnd"/>
      <w:r>
        <w:rPr>
          <w:rStyle w:val="11"/>
          <w:color w:val="000000"/>
        </w:rPr>
        <w:t xml:space="preserve"> и другим условиям землепользования и застройки. Правила распространяются и на все сельское поселение. Срок действия правил - в пределах расчетного срока реализации генерального плана - 20 лет до 2031 года включительно.</w:t>
      </w:r>
    </w:p>
    <w:p w:rsidR="002866C1" w:rsidRDefault="002866C1" w:rsidP="002866C1">
      <w:pPr>
        <w:pStyle w:val="a5"/>
        <w:numPr>
          <w:ilvl w:val="0"/>
          <w:numId w:val="6"/>
        </w:numPr>
        <w:shd w:val="clear" w:color="auto" w:fill="auto"/>
        <w:tabs>
          <w:tab w:val="left" w:pos="514"/>
        </w:tabs>
        <w:spacing w:before="0" w:line="370" w:lineRule="exact"/>
        <w:ind w:left="20" w:firstLine="0"/>
        <w:jc w:val="both"/>
      </w:pPr>
      <w:r>
        <w:rPr>
          <w:rStyle w:val="11"/>
          <w:color w:val="000000"/>
        </w:rPr>
        <w:t>«Правила» устанавливаются в целях:</w:t>
      </w:r>
    </w:p>
    <w:p w:rsidR="002866C1" w:rsidRDefault="002866C1" w:rsidP="002866C1">
      <w:pPr>
        <w:pStyle w:val="a5"/>
        <w:numPr>
          <w:ilvl w:val="0"/>
          <w:numId w:val="5"/>
        </w:numPr>
        <w:shd w:val="clear" w:color="auto" w:fill="auto"/>
        <w:tabs>
          <w:tab w:val="left" w:pos="308"/>
        </w:tabs>
        <w:spacing w:before="0" w:line="370" w:lineRule="exact"/>
        <w:ind w:left="20" w:right="20" w:firstLine="0"/>
        <w:jc w:val="both"/>
      </w:pPr>
      <w:r>
        <w:rPr>
          <w:rStyle w:val="11"/>
          <w:color w:val="000000"/>
        </w:rPr>
        <w:t>регулирования градостроительной деятельности в интересах создания благоприятных условий проживания и сохранения ценной исторической среды в поселении;</w:t>
      </w:r>
    </w:p>
    <w:p w:rsidR="002866C1" w:rsidRDefault="002866C1" w:rsidP="002866C1">
      <w:pPr>
        <w:pStyle w:val="a5"/>
        <w:numPr>
          <w:ilvl w:val="0"/>
          <w:numId w:val="5"/>
        </w:numPr>
        <w:shd w:val="clear" w:color="auto" w:fill="auto"/>
        <w:tabs>
          <w:tab w:val="left" w:pos="380"/>
        </w:tabs>
        <w:spacing w:before="0" w:line="370" w:lineRule="exact"/>
        <w:ind w:left="20" w:right="20" w:firstLine="0"/>
        <w:jc w:val="both"/>
      </w:pPr>
      <w:r>
        <w:rPr>
          <w:rStyle w:val="11"/>
          <w:color w:val="000000"/>
        </w:rPr>
        <w:t>обеспечения эффективного землепользования и регламентированной застройки на территории поселения и предотвращения нецелевого использования земель;</w:t>
      </w:r>
    </w:p>
    <w:p w:rsidR="002866C1" w:rsidRDefault="002866C1" w:rsidP="002866C1">
      <w:pPr>
        <w:pStyle w:val="a5"/>
        <w:numPr>
          <w:ilvl w:val="0"/>
          <w:numId w:val="5"/>
        </w:numPr>
        <w:shd w:val="clear" w:color="auto" w:fill="auto"/>
        <w:tabs>
          <w:tab w:val="left" w:pos="198"/>
        </w:tabs>
        <w:spacing w:before="0" w:line="370" w:lineRule="exact"/>
        <w:ind w:left="20" w:right="20" w:firstLine="0"/>
        <w:jc w:val="both"/>
      </w:pPr>
      <w:r>
        <w:rPr>
          <w:rStyle w:val="11"/>
          <w:color w:val="000000"/>
        </w:rPr>
        <w:t>обеспечения правовых гарантий реализации принятых генеральным планом положений;</w:t>
      </w:r>
    </w:p>
    <w:p w:rsidR="002866C1" w:rsidRDefault="002866C1" w:rsidP="002866C1">
      <w:pPr>
        <w:pStyle w:val="a5"/>
        <w:numPr>
          <w:ilvl w:val="0"/>
          <w:numId w:val="5"/>
        </w:numPr>
        <w:shd w:val="clear" w:color="auto" w:fill="auto"/>
        <w:tabs>
          <w:tab w:val="left" w:pos="202"/>
        </w:tabs>
        <w:spacing w:before="0" w:line="370" w:lineRule="exact"/>
        <w:ind w:left="20" w:right="20" w:firstLine="0"/>
        <w:jc w:val="both"/>
      </w:pPr>
      <w:r>
        <w:rPr>
          <w:rStyle w:val="11"/>
          <w:color w:val="000000"/>
        </w:rPr>
        <w:t>обеспечения баланса государственных, общественных и частных интересов и прав в процессе градостроительной деятельности;</w:t>
      </w:r>
    </w:p>
    <w:p w:rsidR="002866C1" w:rsidRDefault="002866C1" w:rsidP="002866C1">
      <w:pPr>
        <w:pStyle w:val="a5"/>
        <w:numPr>
          <w:ilvl w:val="0"/>
          <w:numId w:val="5"/>
        </w:numPr>
        <w:shd w:val="clear" w:color="auto" w:fill="auto"/>
        <w:tabs>
          <w:tab w:val="left" w:pos="308"/>
        </w:tabs>
        <w:spacing w:before="0" w:line="370" w:lineRule="exact"/>
        <w:ind w:left="20" w:right="20" w:firstLine="0"/>
        <w:jc w:val="both"/>
      </w:pPr>
      <w:r>
        <w:rPr>
          <w:rStyle w:val="11"/>
          <w:color w:val="000000"/>
        </w:rPr>
        <w:t>создания благоприятных условий для привлечения инвестиций путем обеспечения возможности сравнения и выбора участков из ряда конкурирующих по комплексу характеристик;</w:t>
      </w:r>
    </w:p>
    <w:p w:rsidR="002866C1" w:rsidRDefault="002866C1" w:rsidP="002866C1">
      <w:pPr>
        <w:pStyle w:val="a5"/>
        <w:numPr>
          <w:ilvl w:val="0"/>
          <w:numId w:val="5"/>
        </w:numPr>
        <w:shd w:val="clear" w:color="auto" w:fill="auto"/>
        <w:tabs>
          <w:tab w:val="left" w:pos="212"/>
        </w:tabs>
        <w:spacing w:before="0" w:line="370" w:lineRule="exact"/>
        <w:ind w:left="20" w:right="20" w:firstLine="0"/>
        <w:jc w:val="both"/>
      </w:pPr>
      <w:r>
        <w:rPr>
          <w:rStyle w:val="11"/>
          <w:color w:val="000000"/>
        </w:rPr>
        <w:t>эффективного контроля деятельности администрации сельского поселения со стороны граждан, а также строительной деятельности физических и юридических лиц со стороны органов государственного надзора;</w:t>
      </w:r>
    </w:p>
    <w:p w:rsidR="002866C1" w:rsidRDefault="002866C1" w:rsidP="002866C1">
      <w:pPr>
        <w:pStyle w:val="a5"/>
        <w:shd w:val="clear" w:color="auto" w:fill="auto"/>
        <w:spacing w:before="0" w:line="370" w:lineRule="exact"/>
        <w:ind w:left="20" w:right="20" w:firstLine="0"/>
        <w:jc w:val="both"/>
      </w:pPr>
    </w:p>
    <w:p w:rsidR="002866C1" w:rsidRDefault="002866C1" w:rsidP="002866C1">
      <w:pPr>
        <w:pStyle w:val="a5"/>
        <w:numPr>
          <w:ilvl w:val="0"/>
          <w:numId w:val="5"/>
        </w:numPr>
        <w:shd w:val="clear" w:color="auto" w:fill="auto"/>
        <w:tabs>
          <w:tab w:val="left" w:pos="390"/>
        </w:tabs>
        <w:spacing w:before="0" w:line="370" w:lineRule="exact"/>
        <w:ind w:left="20" w:right="20" w:firstLine="0"/>
        <w:jc w:val="both"/>
      </w:pPr>
      <w:r>
        <w:rPr>
          <w:rStyle w:val="11"/>
          <w:color w:val="000000"/>
        </w:rPr>
        <w:lastRenderedPageBreak/>
        <w:t>градостроительной подготовки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866C1" w:rsidRDefault="002866C1" w:rsidP="002866C1">
      <w:pPr>
        <w:pStyle w:val="a5"/>
        <w:numPr>
          <w:ilvl w:val="0"/>
          <w:numId w:val="5"/>
        </w:numPr>
        <w:shd w:val="clear" w:color="auto" w:fill="auto"/>
        <w:tabs>
          <w:tab w:val="left" w:pos="418"/>
        </w:tabs>
        <w:spacing w:before="0" w:line="370" w:lineRule="exact"/>
        <w:ind w:left="20" w:right="20" w:firstLine="0"/>
        <w:jc w:val="both"/>
      </w:pPr>
      <w:r>
        <w:rPr>
          <w:rStyle w:val="11"/>
          <w:color w:val="000000"/>
        </w:rPr>
        <w:t>установлению, изменению, фиксации границ земель публичного использования и их использованию;</w:t>
      </w:r>
    </w:p>
    <w:p w:rsidR="002866C1" w:rsidRDefault="002866C1" w:rsidP="002866C1">
      <w:pPr>
        <w:pStyle w:val="a5"/>
        <w:numPr>
          <w:ilvl w:val="0"/>
          <w:numId w:val="5"/>
        </w:numPr>
        <w:shd w:val="clear" w:color="auto" w:fill="auto"/>
        <w:tabs>
          <w:tab w:val="left" w:pos="457"/>
        </w:tabs>
        <w:spacing w:before="0" w:line="370" w:lineRule="exact"/>
        <w:ind w:left="20" w:right="20" w:firstLine="0"/>
        <w:jc w:val="both"/>
      </w:pPr>
      <w:r>
        <w:rPr>
          <w:rStyle w:val="11"/>
          <w:color w:val="000000"/>
        </w:rPr>
        <w:t>совершенствования процедуры подбора участков и подготовки разрешительной документации для проектирования и строительства;</w:t>
      </w:r>
    </w:p>
    <w:p w:rsidR="002866C1" w:rsidRDefault="002866C1" w:rsidP="002866C1">
      <w:pPr>
        <w:pStyle w:val="a5"/>
        <w:numPr>
          <w:ilvl w:val="0"/>
          <w:numId w:val="5"/>
        </w:numPr>
        <w:shd w:val="clear" w:color="auto" w:fill="auto"/>
        <w:tabs>
          <w:tab w:val="left" w:pos="390"/>
        </w:tabs>
        <w:spacing w:before="0" w:line="370" w:lineRule="exact"/>
        <w:ind w:left="20" w:right="20" w:firstLine="0"/>
        <w:jc w:val="both"/>
      </w:pPr>
      <w:r>
        <w:rPr>
          <w:rStyle w:val="11"/>
          <w:color w:val="000000"/>
        </w:rPr>
        <w:t>проведения публичных слушаний по вопросам градостроительной деятельности (за исключением публичных слушаний по проекту Генерального плана);</w:t>
      </w:r>
    </w:p>
    <w:p w:rsidR="002866C1" w:rsidRDefault="002866C1" w:rsidP="002866C1">
      <w:pPr>
        <w:pStyle w:val="a5"/>
        <w:numPr>
          <w:ilvl w:val="0"/>
          <w:numId w:val="5"/>
        </w:numPr>
        <w:shd w:val="clear" w:color="auto" w:fill="auto"/>
        <w:tabs>
          <w:tab w:val="left" w:pos="337"/>
        </w:tabs>
        <w:spacing w:before="0" w:line="370" w:lineRule="exact"/>
        <w:ind w:left="20" w:right="20" w:firstLine="0"/>
        <w:jc w:val="both"/>
      </w:pPr>
      <w:r>
        <w:rPr>
          <w:rStyle w:val="11"/>
          <w:color w:val="000000"/>
        </w:rPr>
        <w:t>подготовки градостроительных оснований для принятия решений о резервировании земель и об изъятии земельных участков для государственных или муниципальных нужд, об установлении публичных сервитутов;</w:t>
      </w:r>
    </w:p>
    <w:p w:rsidR="002866C1" w:rsidRDefault="002866C1" w:rsidP="002866C1">
      <w:pPr>
        <w:pStyle w:val="a5"/>
        <w:numPr>
          <w:ilvl w:val="0"/>
          <w:numId w:val="5"/>
        </w:numPr>
        <w:shd w:val="clear" w:color="auto" w:fill="auto"/>
        <w:tabs>
          <w:tab w:val="left" w:pos="183"/>
        </w:tabs>
        <w:spacing w:before="0" w:line="370" w:lineRule="exact"/>
        <w:ind w:left="20" w:firstLine="0"/>
        <w:jc w:val="both"/>
      </w:pPr>
      <w:r>
        <w:rPr>
          <w:rStyle w:val="11"/>
          <w:color w:val="000000"/>
        </w:rPr>
        <w:t>согласования проектной документации;</w:t>
      </w:r>
    </w:p>
    <w:p w:rsidR="002866C1" w:rsidRDefault="002866C1" w:rsidP="002866C1">
      <w:pPr>
        <w:pStyle w:val="a5"/>
        <w:numPr>
          <w:ilvl w:val="0"/>
          <w:numId w:val="5"/>
        </w:numPr>
        <w:shd w:val="clear" w:color="auto" w:fill="auto"/>
        <w:tabs>
          <w:tab w:val="left" w:pos="202"/>
        </w:tabs>
        <w:spacing w:before="0" w:line="370" w:lineRule="exact"/>
        <w:ind w:left="20" w:right="20" w:firstLine="0"/>
        <w:jc w:val="both"/>
      </w:pPr>
      <w:r>
        <w:rPr>
          <w:rStyle w:val="11"/>
          <w:color w:val="000000"/>
        </w:rPr>
        <w:t>выдачи разрешений на строительство, разрешений на ввод в эксплуатацию вновь построенных, реконструированных объектов;</w:t>
      </w:r>
    </w:p>
    <w:p w:rsidR="002866C1" w:rsidRDefault="002866C1" w:rsidP="002866C1">
      <w:pPr>
        <w:pStyle w:val="a5"/>
        <w:numPr>
          <w:ilvl w:val="0"/>
          <w:numId w:val="5"/>
        </w:numPr>
        <w:shd w:val="clear" w:color="auto" w:fill="auto"/>
        <w:tabs>
          <w:tab w:val="left" w:pos="438"/>
        </w:tabs>
        <w:spacing w:before="0" w:line="370" w:lineRule="exact"/>
        <w:ind w:left="20" w:right="20" w:firstLine="0"/>
        <w:jc w:val="both"/>
      </w:pPr>
      <w:proofErr w:type="gramStart"/>
      <w:r>
        <w:rPr>
          <w:rStyle w:val="11"/>
          <w:color w:val="000000"/>
        </w:rPr>
        <w:t>контроля за</w:t>
      </w:r>
      <w:proofErr w:type="gramEnd"/>
      <w:r>
        <w:rPr>
          <w:rStyle w:val="11"/>
          <w:color w:val="000000"/>
        </w:rPr>
        <w:t xml:space="preserve"> использованием земельных участков, а также за использованием и строительными изменениями объектов капитального строительства, применения санкций в случаях и порядке, установленных законодательством;</w:t>
      </w:r>
    </w:p>
    <w:p w:rsidR="002866C1" w:rsidRDefault="002866C1" w:rsidP="002866C1">
      <w:pPr>
        <w:pStyle w:val="a5"/>
        <w:numPr>
          <w:ilvl w:val="0"/>
          <w:numId w:val="5"/>
        </w:numPr>
        <w:shd w:val="clear" w:color="auto" w:fill="auto"/>
        <w:tabs>
          <w:tab w:val="left" w:pos="183"/>
        </w:tabs>
        <w:spacing w:before="0" w:line="370" w:lineRule="exact"/>
        <w:ind w:left="20" w:firstLine="0"/>
        <w:jc w:val="both"/>
      </w:pPr>
      <w:r>
        <w:rPr>
          <w:rStyle w:val="11"/>
          <w:color w:val="000000"/>
        </w:rPr>
        <w:t>обеспечения устойчивого развития поселения.</w:t>
      </w:r>
    </w:p>
    <w:p w:rsidR="002866C1" w:rsidRDefault="002866C1" w:rsidP="002866C1">
      <w:pPr>
        <w:pStyle w:val="a5"/>
        <w:numPr>
          <w:ilvl w:val="0"/>
          <w:numId w:val="6"/>
        </w:numPr>
        <w:shd w:val="clear" w:color="auto" w:fill="auto"/>
        <w:tabs>
          <w:tab w:val="left" w:pos="553"/>
        </w:tabs>
        <w:spacing w:before="0" w:line="370" w:lineRule="exact"/>
        <w:ind w:left="20" w:right="20" w:firstLine="0"/>
        <w:jc w:val="both"/>
      </w:pPr>
      <w:r>
        <w:rPr>
          <w:rStyle w:val="11"/>
          <w:color w:val="000000"/>
        </w:rPr>
        <w:t xml:space="preserve">«Правила» разработаны в соответствии с Федеральными законами: «Об общих принципах организации местного самоуправления в РФ»; </w:t>
      </w:r>
      <w:proofErr w:type="gramStart"/>
      <w:r>
        <w:rPr>
          <w:rStyle w:val="11"/>
          <w:color w:val="000000"/>
        </w:rPr>
        <w:t xml:space="preserve">Г </w:t>
      </w:r>
      <w:proofErr w:type="spellStart"/>
      <w:r>
        <w:rPr>
          <w:rStyle w:val="11"/>
          <w:color w:val="000000"/>
        </w:rPr>
        <w:t>радостроительным</w:t>
      </w:r>
      <w:proofErr w:type="spellEnd"/>
      <w:proofErr w:type="gramEnd"/>
      <w:r>
        <w:rPr>
          <w:rStyle w:val="11"/>
          <w:color w:val="000000"/>
        </w:rPr>
        <w:t xml:space="preserve"> кодексом РФ; Земельным кодексом РФ.</w:t>
      </w:r>
    </w:p>
    <w:p w:rsidR="002866C1" w:rsidRDefault="002866C1" w:rsidP="002866C1">
      <w:pPr>
        <w:pStyle w:val="a5"/>
        <w:numPr>
          <w:ilvl w:val="0"/>
          <w:numId w:val="6"/>
        </w:numPr>
        <w:shd w:val="clear" w:color="auto" w:fill="auto"/>
        <w:tabs>
          <w:tab w:val="left" w:pos="687"/>
        </w:tabs>
        <w:spacing w:before="0" w:line="370" w:lineRule="exact"/>
        <w:ind w:left="20" w:right="20" w:firstLine="0"/>
        <w:jc w:val="both"/>
      </w:pPr>
      <w:r>
        <w:rPr>
          <w:rStyle w:val="11"/>
          <w:color w:val="000000"/>
        </w:rPr>
        <w:t xml:space="preserve">«Правила» разработаны на основе Генерального плана </w:t>
      </w:r>
      <w:proofErr w:type="spellStart"/>
      <w:r>
        <w:rPr>
          <w:rStyle w:val="11"/>
          <w:color w:val="000000"/>
        </w:rPr>
        <w:t>Анчулского</w:t>
      </w:r>
      <w:proofErr w:type="spellEnd"/>
      <w:r>
        <w:rPr>
          <w:rStyle w:val="11"/>
          <w:color w:val="000000"/>
        </w:rPr>
        <w:t xml:space="preserve"> сельсовета, разработанного организацией ООО «Фундамент» в 2012 году.</w:t>
      </w:r>
    </w:p>
    <w:p w:rsidR="002866C1" w:rsidRDefault="002866C1" w:rsidP="002866C1">
      <w:pPr>
        <w:pStyle w:val="a5"/>
        <w:numPr>
          <w:ilvl w:val="0"/>
          <w:numId w:val="6"/>
        </w:numPr>
        <w:shd w:val="clear" w:color="auto" w:fill="auto"/>
        <w:tabs>
          <w:tab w:val="left" w:pos="543"/>
        </w:tabs>
        <w:spacing w:before="0" w:line="370" w:lineRule="exact"/>
        <w:ind w:left="20" w:right="20" w:firstLine="0"/>
        <w:jc w:val="both"/>
      </w:pPr>
      <w:r>
        <w:rPr>
          <w:rStyle w:val="11"/>
          <w:color w:val="000000"/>
        </w:rPr>
        <w:t xml:space="preserve">Настоящие Правила применяются наряду с техническими регламентами и иными обязательными требованиями, иными нормативными правовыми актами администрации </w:t>
      </w:r>
      <w:proofErr w:type="spellStart"/>
      <w:r>
        <w:rPr>
          <w:rStyle w:val="11"/>
          <w:color w:val="000000"/>
        </w:rPr>
        <w:t>Анчулского</w:t>
      </w:r>
      <w:proofErr w:type="spellEnd"/>
      <w:r>
        <w:rPr>
          <w:rStyle w:val="11"/>
          <w:color w:val="000000"/>
        </w:rPr>
        <w:t xml:space="preserve"> сельсовета по вопросам регулирования землепользования и застройки. Указанные правовые акты применяются в части, если они не противоречат настоящим Правилам и устанавливаются в соответствии с законодательством, в целях:</w:t>
      </w:r>
    </w:p>
    <w:p w:rsidR="002866C1" w:rsidRDefault="002866C1" w:rsidP="002866C1">
      <w:pPr>
        <w:pStyle w:val="a5"/>
        <w:numPr>
          <w:ilvl w:val="0"/>
          <w:numId w:val="3"/>
        </w:numPr>
        <w:shd w:val="clear" w:color="auto" w:fill="auto"/>
        <w:tabs>
          <w:tab w:val="left" w:pos="740"/>
        </w:tabs>
        <w:spacing w:before="0" w:line="370" w:lineRule="exact"/>
        <w:ind w:left="740"/>
        <w:jc w:val="left"/>
      </w:pPr>
      <w:r>
        <w:rPr>
          <w:rStyle w:val="11"/>
          <w:color w:val="000000"/>
        </w:rPr>
        <w:t>обеспечения безопасности жизни и здоровья людей;</w:t>
      </w:r>
    </w:p>
    <w:p w:rsidR="002866C1" w:rsidRDefault="002866C1" w:rsidP="002866C1">
      <w:pPr>
        <w:pStyle w:val="a5"/>
        <w:numPr>
          <w:ilvl w:val="0"/>
          <w:numId w:val="3"/>
        </w:numPr>
        <w:shd w:val="clear" w:color="auto" w:fill="auto"/>
        <w:tabs>
          <w:tab w:val="left" w:pos="735"/>
        </w:tabs>
        <w:spacing w:before="0" w:line="370" w:lineRule="exact"/>
        <w:ind w:left="740"/>
        <w:jc w:val="left"/>
      </w:pPr>
      <w:r>
        <w:rPr>
          <w:rStyle w:val="11"/>
          <w:color w:val="000000"/>
        </w:rPr>
        <w:t>надежности и безопасности зданий, строений и сооружений;</w:t>
      </w:r>
    </w:p>
    <w:p w:rsidR="002866C1" w:rsidRDefault="002866C1" w:rsidP="002866C1">
      <w:pPr>
        <w:pStyle w:val="a5"/>
        <w:numPr>
          <w:ilvl w:val="0"/>
          <w:numId w:val="3"/>
        </w:numPr>
        <w:shd w:val="clear" w:color="auto" w:fill="auto"/>
        <w:tabs>
          <w:tab w:val="left" w:pos="740"/>
        </w:tabs>
        <w:spacing w:before="0" w:line="370" w:lineRule="exact"/>
        <w:ind w:left="740" w:right="20"/>
        <w:jc w:val="left"/>
      </w:pPr>
      <w:r>
        <w:rPr>
          <w:rStyle w:val="11"/>
          <w:color w:val="000000"/>
        </w:rPr>
        <w:t>сохранения окружающей природной среды и объектов культурного наследия.</w:t>
      </w:r>
    </w:p>
    <w:p w:rsidR="002866C1" w:rsidRDefault="002866C1" w:rsidP="002866C1">
      <w:pPr>
        <w:pStyle w:val="a5"/>
        <w:numPr>
          <w:ilvl w:val="0"/>
          <w:numId w:val="6"/>
        </w:numPr>
        <w:shd w:val="clear" w:color="auto" w:fill="auto"/>
        <w:tabs>
          <w:tab w:val="left" w:pos="505"/>
        </w:tabs>
        <w:spacing w:before="0" w:line="370" w:lineRule="exact"/>
        <w:ind w:left="20" w:firstLine="0"/>
        <w:jc w:val="both"/>
      </w:pPr>
      <w:r>
        <w:rPr>
          <w:rStyle w:val="11"/>
          <w:color w:val="000000"/>
        </w:rPr>
        <w:t>Настоящие Правила обязательны:</w:t>
      </w:r>
    </w:p>
    <w:p w:rsidR="002866C1" w:rsidRDefault="002866C1" w:rsidP="002866C1">
      <w:pPr>
        <w:pStyle w:val="a5"/>
        <w:shd w:val="clear" w:color="auto" w:fill="auto"/>
        <w:spacing w:before="0" w:line="370" w:lineRule="exact"/>
        <w:ind w:left="20" w:right="20" w:firstLine="0"/>
        <w:jc w:val="both"/>
      </w:pPr>
    </w:p>
    <w:p w:rsidR="002866C1" w:rsidRDefault="002866C1" w:rsidP="002866C1">
      <w:pPr>
        <w:pStyle w:val="a5"/>
        <w:shd w:val="clear" w:color="auto" w:fill="auto"/>
        <w:tabs>
          <w:tab w:val="left" w:pos="970"/>
        </w:tabs>
        <w:spacing w:before="0" w:line="370" w:lineRule="exact"/>
        <w:ind w:right="20" w:firstLine="0"/>
        <w:jc w:val="both"/>
      </w:pPr>
    </w:p>
    <w:p w:rsidR="002866C1" w:rsidRDefault="002866C1" w:rsidP="002866C1">
      <w:pPr>
        <w:pStyle w:val="a5"/>
        <w:shd w:val="clear" w:color="auto" w:fill="auto"/>
        <w:spacing w:before="0" w:line="370" w:lineRule="exact"/>
        <w:ind w:left="20" w:right="20" w:firstLine="0"/>
        <w:jc w:val="both"/>
      </w:pPr>
    </w:p>
    <w:p w:rsidR="0055760A" w:rsidRDefault="0055760A" w:rsidP="002C5D16">
      <w:pPr>
        <w:pStyle w:val="a3"/>
        <w:jc w:val="center"/>
        <w:rPr>
          <w:b/>
        </w:rPr>
      </w:pPr>
    </w:p>
    <w:p w:rsidR="002866C1" w:rsidRDefault="002866C1" w:rsidP="002866C1">
      <w:pPr>
        <w:pStyle w:val="a5"/>
        <w:numPr>
          <w:ilvl w:val="0"/>
          <w:numId w:val="5"/>
        </w:numPr>
        <w:shd w:val="clear" w:color="auto" w:fill="auto"/>
        <w:tabs>
          <w:tab w:val="left" w:pos="788"/>
        </w:tabs>
        <w:spacing w:before="0" w:line="370" w:lineRule="exact"/>
        <w:ind w:left="720" w:right="20" w:hanging="340"/>
        <w:jc w:val="both"/>
      </w:pPr>
      <w:r>
        <w:rPr>
          <w:rStyle w:val="11"/>
          <w:color w:val="000000"/>
        </w:rPr>
        <w:t>для органов государственной власти и управления (в части соблюдения градостроительных регламентов);</w:t>
      </w:r>
    </w:p>
    <w:p w:rsidR="002866C1" w:rsidRDefault="002866C1" w:rsidP="002866C1">
      <w:pPr>
        <w:pStyle w:val="a5"/>
        <w:numPr>
          <w:ilvl w:val="0"/>
          <w:numId w:val="5"/>
        </w:numPr>
        <w:shd w:val="clear" w:color="auto" w:fill="auto"/>
        <w:tabs>
          <w:tab w:val="left" w:pos="726"/>
        </w:tabs>
        <w:spacing w:before="0" w:line="370" w:lineRule="exact"/>
        <w:ind w:left="720" w:hanging="340"/>
        <w:jc w:val="both"/>
      </w:pPr>
      <w:r>
        <w:rPr>
          <w:rStyle w:val="11"/>
          <w:color w:val="000000"/>
        </w:rPr>
        <w:t>органов местного самоуправления;</w:t>
      </w:r>
    </w:p>
    <w:p w:rsidR="002866C1" w:rsidRDefault="002866C1" w:rsidP="002866C1">
      <w:pPr>
        <w:pStyle w:val="a5"/>
        <w:numPr>
          <w:ilvl w:val="0"/>
          <w:numId w:val="5"/>
        </w:numPr>
        <w:shd w:val="clear" w:color="auto" w:fill="auto"/>
        <w:tabs>
          <w:tab w:val="left" w:pos="721"/>
        </w:tabs>
        <w:spacing w:before="0" w:line="370" w:lineRule="exact"/>
        <w:ind w:left="720" w:right="20" w:hanging="340"/>
        <w:jc w:val="both"/>
      </w:pPr>
      <w:r>
        <w:rPr>
          <w:rStyle w:val="11"/>
          <w:color w:val="000000"/>
        </w:rPr>
        <w:t>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сельсовета.</w:t>
      </w:r>
    </w:p>
    <w:p w:rsidR="002866C1" w:rsidRDefault="002866C1" w:rsidP="002866C1">
      <w:pPr>
        <w:pStyle w:val="a5"/>
        <w:numPr>
          <w:ilvl w:val="0"/>
          <w:numId w:val="5"/>
        </w:numPr>
        <w:shd w:val="clear" w:color="auto" w:fill="auto"/>
        <w:tabs>
          <w:tab w:val="left" w:pos="721"/>
        </w:tabs>
        <w:spacing w:before="0" w:line="370" w:lineRule="exact"/>
        <w:ind w:left="720" w:right="20" w:hanging="340"/>
        <w:jc w:val="both"/>
      </w:pPr>
      <w:r>
        <w:rPr>
          <w:rStyle w:val="11"/>
          <w:color w:val="000000"/>
        </w:rPr>
        <w:t>для судебных органов (в качестве основания для разрешения споров по вопросам землепользования и застройки).</w:t>
      </w:r>
    </w:p>
    <w:p w:rsidR="002866C1" w:rsidRDefault="002866C1" w:rsidP="002866C1">
      <w:pPr>
        <w:pStyle w:val="a5"/>
        <w:shd w:val="clear" w:color="auto" w:fill="auto"/>
        <w:spacing w:before="0" w:after="388" w:line="370" w:lineRule="exact"/>
        <w:ind w:left="20" w:right="20" w:firstLine="0"/>
        <w:jc w:val="both"/>
      </w:pPr>
      <w:r>
        <w:rPr>
          <w:rStyle w:val="11"/>
          <w:color w:val="000000"/>
        </w:rPr>
        <w:t>3.8. Правила применяются в равной степени ко всем участкам, расположенным в границах установленных территориальных зон.</w:t>
      </w:r>
    </w:p>
    <w:p w:rsidR="002866C1" w:rsidRDefault="002866C1" w:rsidP="002866C1">
      <w:pPr>
        <w:pStyle w:val="41"/>
        <w:shd w:val="clear" w:color="auto" w:fill="auto"/>
        <w:spacing w:before="0" w:after="47" w:line="260" w:lineRule="exact"/>
        <w:ind w:left="20"/>
      </w:pPr>
      <w:bookmarkStart w:id="2" w:name="bookmark4"/>
      <w:r>
        <w:rPr>
          <w:rStyle w:val="4"/>
          <w:color w:val="000000"/>
        </w:rPr>
        <w:t>Статья 4. Структура «Правил».</w:t>
      </w:r>
      <w:bookmarkEnd w:id="2"/>
    </w:p>
    <w:p w:rsidR="002866C1" w:rsidRDefault="002866C1" w:rsidP="002866C1">
      <w:pPr>
        <w:pStyle w:val="a5"/>
        <w:shd w:val="clear" w:color="auto" w:fill="auto"/>
        <w:spacing w:before="0" w:line="260" w:lineRule="exact"/>
        <w:ind w:left="20" w:firstLine="700"/>
        <w:jc w:val="both"/>
      </w:pPr>
      <w:r>
        <w:rPr>
          <w:rStyle w:val="11"/>
          <w:color w:val="000000"/>
        </w:rPr>
        <w:t>Настоящие «Правила» содержат следующие положения:</w:t>
      </w:r>
    </w:p>
    <w:p w:rsidR="002866C1" w:rsidRDefault="002866C1" w:rsidP="002866C1">
      <w:pPr>
        <w:pStyle w:val="a5"/>
        <w:shd w:val="clear" w:color="auto" w:fill="auto"/>
        <w:spacing w:before="0" w:line="374" w:lineRule="exact"/>
        <w:ind w:left="20" w:right="20" w:firstLine="0"/>
        <w:jc w:val="both"/>
      </w:pPr>
      <w:r>
        <w:rPr>
          <w:rStyle w:val="11"/>
          <w:color w:val="000000"/>
        </w:rPr>
        <w:t>РАЗДЕЛ 1. «Порядок регулирования землепользования и застройки на основе градостроительного зонирования»;</w:t>
      </w:r>
    </w:p>
    <w:p w:rsidR="002866C1" w:rsidRDefault="002866C1" w:rsidP="002866C1">
      <w:pPr>
        <w:pStyle w:val="a5"/>
        <w:numPr>
          <w:ilvl w:val="0"/>
          <w:numId w:val="5"/>
        </w:numPr>
        <w:shd w:val="clear" w:color="auto" w:fill="auto"/>
        <w:tabs>
          <w:tab w:val="left" w:pos="303"/>
        </w:tabs>
        <w:spacing w:before="0" w:line="374" w:lineRule="exact"/>
        <w:ind w:left="20" w:right="20" w:firstLine="0"/>
        <w:jc w:val="both"/>
      </w:pPr>
      <w:r>
        <w:rPr>
          <w:rStyle w:val="11"/>
          <w:color w:val="000000"/>
        </w:rPr>
        <w:t>РАЗДЕЛ 2. «Градостроительные регламенты. Благоустройство и дизайн среды поселения»</w:t>
      </w:r>
    </w:p>
    <w:p w:rsidR="002866C1" w:rsidRDefault="002866C1" w:rsidP="002866C1">
      <w:pPr>
        <w:pStyle w:val="a5"/>
        <w:shd w:val="clear" w:color="auto" w:fill="auto"/>
        <w:spacing w:before="0" w:line="370" w:lineRule="exact"/>
        <w:ind w:left="20" w:right="20" w:firstLine="700"/>
        <w:jc w:val="both"/>
      </w:pPr>
      <w:r>
        <w:rPr>
          <w:rStyle w:val="11"/>
          <w:color w:val="000000"/>
        </w:rPr>
        <w:t>Первая часть правил содержит изложение процедурных вопросов, решаемых в работе по землепользованию и застройке земель сельского поселения, порядок внесения изменений и отступлений от «Правил».</w:t>
      </w:r>
    </w:p>
    <w:p w:rsidR="002866C1" w:rsidRDefault="002866C1" w:rsidP="002866C1">
      <w:pPr>
        <w:pStyle w:val="a5"/>
        <w:shd w:val="clear" w:color="auto" w:fill="auto"/>
        <w:spacing w:before="0" w:line="370" w:lineRule="exact"/>
        <w:ind w:left="20" w:right="20" w:firstLine="700"/>
        <w:jc w:val="both"/>
      </w:pPr>
      <w:r>
        <w:rPr>
          <w:rStyle w:val="11"/>
          <w:color w:val="000000"/>
        </w:rPr>
        <w:t>Рабочим инструментом «Правил» является часть, которая содержит всю необходимую информацию, практически используемую в работе с «Правилами»: порядок и принципы построения территориальных зон, градостроительные регламенты.</w:t>
      </w:r>
    </w:p>
    <w:p w:rsidR="002866C1" w:rsidRDefault="002866C1" w:rsidP="002866C1">
      <w:pPr>
        <w:pStyle w:val="a5"/>
        <w:shd w:val="clear" w:color="auto" w:fill="auto"/>
        <w:spacing w:before="0" w:line="370" w:lineRule="exact"/>
        <w:ind w:left="20" w:right="20" w:firstLine="700"/>
        <w:jc w:val="both"/>
      </w:pPr>
      <w:r>
        <w:rPr>
          <w:rStyle w:val="11"/>
          <w:color w:val="000000"/>
        </w:rPr>
        <w:t>Настоящая пояснительная записка излагает цели и задачи, настоящих Правил и порядок их утверждения.</w:t>
      </w:r>
    </w:p>
    <w:p w:rsidR="002866C1" w:rsidRDefault="002866C1" w:rsidP="002866C1">
      <w:pPr>
        <w:pStyle w:val="a5"/>
        <w:shd w:val="clear" w:color="auto" w:fill="auto"/>
        <w:spacing w:before="0" w:after="300" w:line="374" w:lineRule="exact"/>
        <w:ind w:left="20" w:right="20" w:firstLine="700"/>
        <w:jc w:val="both"/>
      </w:pPr>
      <w:r>
        <w:rPr>
          <w:rStyle w:val="11"/>
          <w:color w:val="000000"/>
        </w:rPr>
        <w:t>Все материалы «Правил» представлены как в бумажном, так и в электронном виде.</w:t>
      </w:r>
    </w:p>
    <w:p w:rsidR="002866C1" w:rsidRDefault="002866C1" w:rsidP="002866C1">
      <w:pPr>
        <w:pStyle w:val="41"/>
        <w:shd w:val="clear" w:color="auto" w:fill="auto"/>
        <w:spacing w:before="0"/>
        <w:ind w:left="20" w:right="20"/>
      </w:pPr>
      <w:bookmarkStart w:id="3" w:name="bookmark5"/>
      <w:r>
        <w:rPr>
          <w:rStyle w:val="4"/>
          <w:color w:val="000000"/>
        </w:rPr>
        <w:t>Статья 5. Открытость и доступность информации о Правилах землепользования и застройки.</w:t>
      </w:r>
      <w:bookmarkEnd w:id="3"/>
    </w:p>
    <w:p w:rsidR="002866C1" w:rsidRDefault="002866C1" w:rsidP="002866C1">
      <w:pPr>
        <w:pStyle w:val="a5"/>
        <w:shd w:val="clear" w:color="auto" w:fill="auto"/>
        <w:spacing w:before="0" w:line="370" w:lineRule="exact"/>
        <w:ind w:left="20" w:right="20" w:firstLine="700"/>
        <w:jc w:val="both"/>
      </w:pPr>
      <w:r>
        <w:rPr>
          <w:rStyle w:val="11"/>
          <w:color w:val="000000"/>
        </w:rPr>
        <w:t>Настоящие «Правила», включая все входящие в их состав картографические и иные документы, являются открытыми для всех физических, юридических, а также должностных лиц.</w:t>
      </w:r>
    </w:p>
    <w:p w:rsidR="002866C1" w:rsidRDefault="002866C1" w:rsidP="002866C1">
      <w:pPr>
        <w:pStyle w:val="a5"/>
        <w:shd w:val="clear" w:color="auto" w:fill="auto"/>
        <w:spacing w:before="0" w:line="370" w:lineRule="exact"/>
        <w:ind w:left="20" w:firstLine="700"/>
        <w:jc w:val="both"/>
      </w:pPr>
      <w:r>
        <w:rPr>
          <w:rStyle w:val="11"/>
          <w:color w:val="000000"/>
        </w:rPr>
        <w:t xml:space="preserve">Администрация </w:t>
      </w:r>
      <w:proofErr w:type="spellStart"/>
      <w:r>
        <w:rPr>
          <w:rStyle w:val="11"/>
          <w:color w:val="000000"/>
        </w:rPr>
        <w:t>Анчулского</w:t>
      </w:r>
      <w:proofErr w:type="spellEnd"/>
      <w:r>
        <w:rPr>
          <w:rStyle w:val="11"/>
          <w:color w:val="000000"/>
        </w:rPr>
        <w:t xml:space="preserve"> сельсовета обеспечивает:</w:t>
      </w:r>
    </w:p>
    <w:p w:rsidR="002866C1" w:rsidRDefault="002866C1" w:rsidP="002866C1">
      <w:pPr>
        <w:pStyle w:val="a5"/>
        <w:numPr>
          <w:ilvl w:val="0"/>
          <w:numId w:val="3"/>
        </w:numPr>
        <w:shd w:val="clear" w:color="auto" w:fill="auto"/>
        <w:tabs>
          <w:tab w:val="left" w:pos="294"/>
        </w:tabs>
        <w:spacing w:before="0" w:line="370" w:lineRule="exact"/>
        <w:ind w:left="20" w:right="20" w:firstLine="0"/>
        <w:jc w:val="both"/>
      </w:pPr>
      <w:r>
        <w:rPr>
          <w:rStyle w:val="11"/>
          <w:color w:val="000000"/>
        </w:rPr>
        <w:t>возможность ознакомления с настоящими «Правилами» в управлении архитектуры и градостроительства, иных органах и организациях,</w:t>
      </w:r>
    </w:p>
    <w:p w:rsidR="0055760A" w:rsidRDefault="0055760A" w:rsidP="002C5D16">
      <w:pPr>
        <w:pStyle w:val="a3"/>
        <w:jc w:val="center"/>
        <w:rPr>
          <w:b/>
        </w:rPr>
      </w:pPr>
    </w:p>
    <w:p w:rsidR="0055760A" w:rsidRDefault="0055760A" w:rsidP="002C5D16">
      <w:pPr>
        <w:pStyle w:val="a3"/>
        <w:jc w:val="center"/>
        <w:rPr>
          <w:b/>
        </w:rPr>
      </w:pPr>
    </w:p>
    <w:p w:rsidR="0055760A" w:rsidRDefault="0055760A" w:rsidP="002C5D16">
      <w:pPr>
        <w:pStyle w:val="a3"/>
        <w:jc w:val="center"/>
        <w:rPr>
          <w:b/>
        </w:rPr>
      </w:pPr>
    </w:p>
    <w:p w:rsidR="002866C1" w:rsidRDefault="002866C1" w:rsidP="002866C1">
      <w:pPr>
        <w:pStyle w:val="a5"/>
        <w:shd w:val="clear" w:color="auto" w:fill="auto"/>
        <w:spacing w:before="0" w:line="370" w:lineRule="exact"/>
        <w:ind w:left="20" w:right="20" w:firstLine="0"/>
        <w:jc w:val="both"/>
      </w:pPr>
      <w:proofErr w:type="gramStart"/>
      <w:r>
        <w:rPr>
          <w:rStyle w:val="11"/>
          <w:color w:val="000000"/>
        </w:rPr>
        <w:t>причастных</w:t>
      </w:r>
      <w:proofErr w:type="gramEnd"/>
      <w:r>
        <w:rPr>
          <w:rStyle w:val="11"/>
          <w:color w:val="000000"/>
        </w:rPr>
        <w:t xml:space="preserve"> к регулированию землепользования и застройки в сельском поселении;</w:t>
      </w:r>
    </w:p>
    <w:p w:rsidR="002866C1" w:rsidRDefault="002866C1" w:rsidP="002866C1">
      <w:pPr>
        <w:pStyle w:val="a5"/>
        <w:numPr>
          <w:ilvl w:val="0"/>
          <w:numId w:val="3"/>
        </w:numPr>
        <w:shd w:val="clear" w:color="auto" w:fill="auto"/>
        <w:tabs>
          <w:tab w:val="left" w:pos="226"/>
        </w:tabs>
        <w:spacing w:before="0" w:line="370" w:lineRule="exact"/>
        <w:ind w:left="20" w:right="20" w:firstLine="0"/>
        <w:jc w:val="both"/>
      </w:pPr>
      <w:r>
        <w:rPr>
          <w:rStyle w:val="11"/>
          <w:color w:val="000000"/>
        </w:rPr>
        <w:t>предоставление физическим и юридическим лицам услуг по оформлению выписок из настоящих «Правил», а также по изготовлению необходимых копий. Стоимость указанных услуг определяется затратами на изготовление копий.</w:t>
      </w:r>
    </w:p>
    <w:p w:rsidR="002866C1" w:rsidRDefault="002866C1" w:rsidP="002866C1">
      <w:pPr>
        <w:pStyle w:val="a5"/>
        <w:shd w:val="clear" w:color="auto" w:fill="auto"/>
        <w:spacing w:before="0" w:line="370" w:lineRule="exact"/>
        <w:ind w:left="20" w:right="20" w:firstLine="700"/>
        <w:jc w:val="both"/>
      </w:pPr>
      <w:r>
        <w:rPr>
          <w:rStyle w:val="11"/>
          <w:color w:val="000000"/>
        </w:rPr>
        <w:t>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настоящими правилами.</w:t>
      </w:r>
    </w:p>
    <w:p w:rsidR="0055760A" w:rsidRDefault="0055760A" w:rsidP="002866C1">
      <w:pPr>
        <w:pStyle w:val="a3"/>
        <w:rPr>
          <w:b/>
        </w:rPr>
      </w:pPr>
    </w:p>
    <w:p w:rsidR="0055760A" w:rsidRDefault="0055760A" w:rsidP="002C5D16">
      <w:pPr>
        <w:pStyle w:val="a3"/>
        <w:jc w:val="center"/>
        <w:rPr>
          <w:b/>
        </w:rPr>
      </w:pPr>
    </w:p>
    <w:p w:rsidR="002866C1" w:rsidRDefault="002866C1" w:rsidP="002866C1">
      <w:pPr>
        <w:pStyle w:val="a5"/>
        <w:shd w:val="clear" w:color="auto" w:fill="auto"/>
        <w:spacing w:before="0" w:line="370" w:lineRule="exact"/>
        <w:ind w:left="20" w:firstLine="0"/>
        <w:jc w:val="both"/>
      </w:pPr>
      <w:r>
        <w:rPr>
          <w:rStyle w:val="11"/>
          <w:color w:val="000000"/>
        </w:rPr>
        <w:t xml:space="preserve">ГЛАВА </w:t>
      </w:r>
      <w:r>
        <w:rPr>
          <w:rStyle w:val="11"/>
          <w:color w:val="000000"/>
          <w:lang w:val="en-US" w:eastAsia="en-US"/>
        </w:rPr>
        <w:t>II</w:t>
      </w:r>
      <w:r w:rsidRPr="004724C0">
        <w:rPr>
          <w:rStyle w:val="11"/>
          <w:color w:val="000000"/>
          <w:lang w:eastAsia="en-US"/>
        </w:rPr>
        <w:t>.</w:t>
      </w:r>
    </w:p>
    <w:p w:rsidR="002866C1" w:rsidRDefault="002866C1" w:rsidP="002866C1">
      <w:pPr>
        <w:pStyle w:val="a5"/>
        <w:shd w:val="clear" w:color="auto" w:fill="auto"/>
        <w:spacing w:before="0" w:after="300" w:line="370" w:lineRule="exact"/>
        <w:ind w:left="20" w:right="20" w:firstLine="0"/>
        <w:jc w:val="both"/>
      </w:pPr>
      <w:r>
        <w:rPr>
          <w:rStyle w:val="11"/>
          <w:color w:val="000000"/>
        </w:rPr>
        <w:t>ПРАВА ИСПОЛЬЗОВАНИЯ НЕДВИЖИМОСТИ, ВОЗНИКШИЕ ДО ВСТУПЛЕ</w:t>
      </w:r>
      <w:r>
        <w:rPr>
          <w:color w:val="000000"/>
          <w:u w:val="single"/>
        </w:rPr>
        <w:t>НИЯ</w:t>
      </w:r>
      <w:r>
        <w:rPr>
          <w:rStyle w:val="11"/>
          <w:color w:val="000000"/>
        </w:rPr>
        <w:t xml:space="preserve"> В СИЛУ «ПРАВИЛ»</w:t>
      </w:r>
    </w:p>
    <w:p w:rsidR="002866C1" w:rsidRDefault="002866C1" w:rsidP="002866C1">
      <w:pPr>
        <w:pStyle w:val="a5"/>
        <w:shd w:val="clear" w:color="auto" w:fill="auto"/>
        <w:spacing w:before="0" w:line="370" w:lineRule="exact"/>
        <w:ind w:left="20" w:firstLine="0"/>
        <w:jc w:val="both"/>
      </w:pPr>
      <w:r>
        <w:rPr>
          <w:rStyle w:val="11"/>
          <w:color w:val="000000"/>
        </w:rPr>
        <w:t>Статья 6. Общие положения, относящиеся к ранее возникшим правам</w:t>
      </w:r>
    </w:p>
    <w:p w:rsidR="002866C1" w:rsidRDefault="002866C1" w:rsidP="002866C1">
      <w:pPr>
        <w:pStyle w:val="a5"/>
        <w:numPr>
          <w:ilvl w:val="0"/>
          <w:numId w:val="7"/>
        </w:numPr>
        <w:shd w:val="clear" w:color="auto" w:fill="auto"/>
        <w:tabs>
          <w:tab w:val="left" w:pos="620"/>
        </w:tabs>
        <w:spacing w:before="0" w:line="370" w:lineRule="exact"/>
        <w:ind w:left="20" w:right="20" w:firstLine="0"/>
        <w:jc w:val="both"/>
      </w:pPr>
      <w:r>
        <w:rPr>
          <w:rStyle w:val="11"/>
          <w:color w:val="000000"/>
        </w:rPr>
        <w:t xml:space="preserve">Принятые до введения в действие настоящих </w:t>
      </w:r>
      <w:proofErr w:type="gramStart"/>
      <w:r>
        <w:rPr>
          <w:rStyle w:val="11"/>
          <w:color w:val="000000"/>
        </w:rPr>
        <w:t>Правил</w:t>
      </w:r>
      <w:proofErr w:type="gramEnd"/>
      <w:r>
        <w:rPr>
          <w:rStyle w:val="11"/>
          <w:color w:val="000000"/>
        </w:rPr>
        <w:t xml:space="preserve"> нормативные правовые акты администрации </w:t>
      </w:r>
      <w:proofErr w:type="spellStart"/>
      <w:r>
        <w:rPr>
          <w:rStyle w:val="11"/>
          <w:color w:val="000000"/>
        </w:rPr>
        <w:t>Анчулского</w:t>
      </w:r>
      <w:proofErr w:type="spellEnd"/>
      <w:r>
        <w:rPr>
          <w:rStyle w:val="11"/>
          <w:color w:val="000000"/>
        </w:rPr>
        <w:t xml:space="preserve"> сельсовета по вопросам землепользования и застройки применяются в части, не противоречащей настоящим Правилам.</w:t>
      </w:r>
    </w:p>
    <w:p w:rsidR="002866C1" w:rsidRDefault="002866C1" w:rsidP="002866C1">
      <w:pPr>
        <w:pStyle w:val="a5"/>
        <w:numPr>
          <w:ilvl w:val="0"/>
          <w:numId w:val="7"/>
        </w:numPr>
        <w:shd w:val="clear" w:color="auto" w:fill="auto"/>
        <w:tabs>
          <w:tab w:val="left" w:pos="548"/>
        </w:tabs>
        <w:spacing w:before="0" w:line="370" w:lineRule="exact"/>
        <w:ind w:left="20" w:right="20" w:firstLine="0"/>
        <w:jc w:val="both"/>
      </w:pPr>
      <w:r>
        <w:rPr>
          <w:rStyle w:val="11"/>
          <w:color w:val="000000"/>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866C1" w:rsidRDefault="002866C1" w:rsidP="002866C1">
      <w:pPr>
        <w:pStyle w:val="a5"/>
        <w:numPr>
          <w:ilvl w:val="0"/>
          <w:numId w:val="7"/>
        </w:numPr>
        <w:shd w:val="clear" w:color="auto" w:fill="auto"/>
        <w:tabs>
          <w:tab w:val="left" w:pos="807"/>
        </w:tabs>
        <w:spacing w:before="0" w:line="370" w:lineRule="exact"/>
        <w:ind w:left="20" w:right="20" w:firstLine="0"/>
        <w:jc w:val="both"/>
      </w:pPr>
      <w:r>
        <w:rPr>
          <w:rStyle w:val="11"/>
          <w:color w:val="000000"/>
        </w:rPr>
        <w:t>Земельные участки и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55760A" w:rsidRDefault="0055760A" w:rsidP="002866C1">
      <w:pPr>
        <w:pStyle w:val="a3"/>
        <w:rPr>
          <w:b/>
        </w:rPr>
      </w:pPr>
    </w:p>
    <w:p w:rsidR="002866C1" w:rsidRDefault="002866C1" w:rsidP="002866C1">
      <w:pPr>
        <w:pStyle w:val="a5"/>
        <w:numPr>
          <w:ilvl w:val="0"/>
          <w:numId w:val="8"/>
        </w:numPr>
        <w:shd w:val="clear" w:color="auto" w:fill="auto"/>
        <w:tabs>
          <w:tab w:val="left" w:pos="462"/>
        </w:tabs>
        <w:spacing w:before="0" w:line="370" w:lineRule="exact"/>
        <w:ind w:left="20" w:right="20" w:firstLine="0"/>
        <w:jc w:val="both"/>
      </w:pPr>
      <w:r>
        <w:rPr>
          <w:rStyle w:val="11"/>
          <w:color w:val="000000"/>
        </w:rPr>
        <w:t>имеют вид (виды) использования, которые не предусмотрены, как разрешенные для соответствующих территориальных зон;</w:t>
      </w:r>
    </w:p>
    <w:p w:rsidR="002866C1" w:rsidRDefault="002866C1" w:rsidP="002866C1">
      <w:pPr>
        <w:pStyle w:val="a5"/>
        <w:numPr>
          <w:ilvl w:val="0"/>
          <w:numId w:val="8"/>
        </w:numPr>
        <w:shd w:val="clear" w:color="auto" w:fill="auto"/>
        <w:tabs>
          <w:tab w:val="left" w:pos="471"/>
        </w:tabs>
        <w:spacing w:before="0" w:line="370" w:lineRule="exact"/>
        <w:ind w:left="20" w:right="20" w:firstLine="0"/>
        <w:jc w:val="both"/>
      </w:pPr>
      <w:r>
        <w:rPr>
          <w:rStyle w:val="11"/>
          <w:color w:val="000000"/>
        </w:rPr>
        <w:t xml:space="preserve">имеют вид (виды) использования, которые установлены ранее как разрешенные, однако в соответствии с генеральным планом и Правилами расположены в санитарно-защитных и </w:t>
      </w:r>
      <w:proofErr w:type="spellStart"/>
      <w:r>
        <w:rPr>
          <w:rStyle w:val="11"/>
          <w:color w:val="000000"/>
        </w:rPr>
        <w:t>водоохранных</w:t>
      </w:r>
      <w:proofErr w:type="spellEnd"/>
      <w:r>
        <w:rPr>
          <w:rStyle w:val="11"/>
          <w:color w:val="000000"/>
        </w:rPr>
        <w:t xml:space="preserve"> зонах, в зонах затопления, в пределах которых не предусмотрено размещение соответствующих объектов градостроительной документацией;</w:t>
      </w:r>
    </w:p>
    <w:p w:rsidR="002866C1" w:rsidRDefault="002866C1" w:rsidP="002866C1">
      <w:pPr>
        <w:pStyle w:val="a5"/>
        <w:numPr>
          <w:ilvl w:val="0"/>
          <w:numId w:val="8"/>
        </w:numPr>
        <w:shd w:val="clear" w:color="auto" w:fill="auto"/>
        <w:tabs>
          <w:tab w:val="left" w:pos="433"/>
        </w:tabs>
        <w:spacing w:before="0" w:line="370" w:lineRule="exact"/>
        <w:ind w:left="20" w:right="20" w:firstLine="0"/>
        <w:jc w:val="both"/>
      </w:pPr>
      <w:r>
        <w:rPr>
          <w:rStyle w:val="11"/>
          <w:color w:val="000000"/>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земельного участка) значений, применительно к соответствующим зонам;</w:t>
      </w:r>
    </w:p>
    <w:p w:rsidR="002866C1" w:rsidRDefault="002866C1" w:rsidP="002866C1">
      <w:pPr>
        <w:pStyle w:val="a5"/>
        <w:numPr>
          <w:ilvl w:val="0"/>
          <w:numId w:val="8"/>
        </w:numPr>
        <w:shd w:val="clear" w:color="auto" w:fill="auto"/>
        <w:tabs>
          <w:tab w:val="left" w:pos="510"/>
        </w:tabs>
        <w:spacing w:before="0" w:line="370" w:lineRule="exact"/>
        <w:ind w:left="20" w:right="20" w:firstLine="0"/>
        <w:jc w:val="both"/>
      </w:pPr>
      <w:r>
        <w:rPr>
          <w:rStyle w:val="11"/>
          <w:color w:val="000000"/>
        </w:rPr>
        <w:t>земельные участки заняты самовольно, произведено самовольное строительство без соблюдения оговоренных регламентов и сервитутов.</w:t>
      </w:r>
    </w:p>
    <w:p w:rsidR="002866C1" w:rsidRDefault="002866C1" w:rsidP="002866C1">
      <w:pPr>
        <w:pStyle w:val="a5"/>
        <w:numPr>
          <w:ilvl w:val="0"/>
          <w:numId w:val="7"/>
        </w:numPr>
        <w:shd w:val="clear" w:color="auto" w:fill="auto"/>
        <w:tabs>
          <w:tab w:val="left" w:pos="534"/>
        </w:tabs>
        <w:spacing w:before="0" w:line="370" w:lineRule="exact"/>
        <w:ind w:left="20" w:right="20" w:firstLine="0"/>
        <w:jc w:val="both"/>
      </w:pPr>
      <w:r>
        <w:rPr>
          <w:rStyle w:val="11"/>
          <w:color w:val="000000"/>
        </w:rPr>
        <w:lastRenderedPageBreak/>
        <w:t>Использования самовольно занятых земельных участков и самовольных построек регулируются гражданским и земельным законодательством.</w:t>
      </w:r>
    </w:p>
    <w:p w:rsidR="002866C1" w:rsidRDefault="002866C1" w:rsidP="002866C1">
      <w:pPr>
        <w:pStyle w:val="a5"/>
        <w:numPr>
          <w:ilvl w:val="0"/>
          <w:numId w:val="7"/>
        </w:numPr>
        <w:shd w:val="clear" w:color="auto" w:fill="auto"/>
        <w:tabs>
          <w:tab w:val="left" w:pos="630"/>
        </w:tabs>
        <w:spacing w:before="0" w:line="370" w:lineRule="exact"/>
        <w:ind w:left="20" w:right="20" w:firstLine="0"/>
        <w:jc w:val="both"/>
      </w:pPr>
      <w:r>
        <w:rPr>
          <w:rStyle w:val="11"/>
          <w:color w:val="000000"/>
        </w:rPr>
        <w:t>Земельные участки или объекты капитального строительства, виды разрешенного использования, предельные (минимальные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Исключение составляют случаи, когда использование таких земельных участков и объектов капитального строительства опасно для жизни или здоровья человека, для окружающей среды, для объектов культурного наследия (ст. 38, п. 8 Градостроительного кодекса Российской Федерации).</w:t>
      </w:r>
    </w:p>
    <w:p w:rsidR="002866C1" w:rsidRDefault="002866C1" w:rsidP="002866C1">
      <w:pPr>
        <w:pStyle w:val="a5"/>
        <w:numPr>
          <w:ilvl w:val="0"/>
          <w:numId w:val="7"/>
        </w:numPr>
        <w:shd w:val="clear" w:color="auto" w:fill="auto"/>
        <w:tabs>
          <w:tab w:val="left" w:pos="567"/>
        </w:tabs>
        <w:spacing w:before="0" w:line="370" w:lineRule="exact"/>
        <w:ind w:left="20" w:right="20" w:firstLine="0"/>
        <w:jc w:val="both"/>
      </w:pPr>
      <w:r>
        <w:rPr>
          <w:rStyle w:val="11"/>
          <w:color w:val="000000"/>
        </w:rPr>
        <w:t>Реконструкция указанных объектов капитального строительства (</w:t>
      </w:r>
      <w:proofErr w:type="gramStart"/>
      <w:r>
        <w:rPr>
          <w:rStyle w:val="11"/>
          <w:color w:val="000000"/>
        </w:rPr>
        <w:t>см</w:t>
      </w:r>
      <w:proofErr w:type="gramEnd"/>
      <w:r>
        <w:rPr>
          <w:rStyle w:val="11"/>
          <w:color w:val="000000"/>
        </w:rPr>
        <w:t>. п. 6.5)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866C1" w:rsidRDefault="002866C1" w:rsidP="002866C1">
      <w:pPr>
        <w:pStyle w:val="a5"/>
        <w:numPr>
          <w:ilvl w:val="0"/>
          <w:numId w:val="7"/>
        </w:numPr>
        <w:shd w:val="clear" w:color="auto" w:fill="auto"/>
        <w:tabs>
          <w:tab w:val="left" w:pos="673"/>
        </w:tabs>
        <w:spacing w:before="0" w:line="370" w:lineRule="exact"/>
        <w:ind w:left="20" w:right="20" w:firstLine="0"/>
        <w:jc w:val="both"/>
      </w:pPr>
      <w:r>
        <w:rPr>
          <w:rStyle w:val="11"/>
          <w:color w:val="000000"/>
        </w:rPr>
        <w:t>В случае</w:t>
      </w:r>
      <w:proofErr w:type="gramStart"/>
      <w:r>
        <w:rPr>
          <w:rStyle w:val="11"/>
          <w:color w:val="000000"/>
        </w:rPr>
        <w:t>,</w:t>
      </w:r>
      <w:proofErr w:type="gramEnd"/>
      <w:r>
        <w:rPr>
          <w:rStyle w:val="11"/>
          <w:color w:val="000000"/>
        </w:rPr>
        <w:t xml:space="preserve"> если использование указанных объектов (см. п. 6.5) продолжается и опасно для жизни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5760A" w:rsidRDefault="0055760A" w:rsidP="002866C1">
      <w:pPr>
        <w:pStyle w:val="a3"/>
        <w:rPr>
          <w:b/>
        </w:rPr>
      </w:pPr>
    </w:p>
    <w:p w:rsidR="002866C1" w:rsidRDefault="002866C1" w:rsidP="002866C1">
      <w:pPr>
        <w:pStyle w:val="a5"/>
        <w:shd w:val="clear" w:color="auto" w:fill="auto"/>
        <w:spacing w:before="0" w:line="370" w:lineRule="exact"/>
        <w:ind w:left="20" w:right="20" w:firstLine="0"/>
        <w:jc w:val="both"/>
      </w:pPr>
      <w:r>
        <w:rPr>
          <w:rStyle w:val="11"/>
          <w:color w:val="000000"/>
        </w:rPr>
        <w:t>Статья 7. Использование земельных участков и строительные изменения объектов недвижимости, не соответствующих «Правилам»</w:t>
      </w:r>
    </w:p>
    <w:p w:rsidR="002866C1" w:rsidRDefault="002866C1" w:rsidP="002866C1">
      <w:pPr>
        <w:pStyle w:val="a5"/>
        <w:numPr>
          <w:ilvl w:val="1"/>
          <w:numId w:val="7"/>
        </w:numPr>
        <w:shd w:val="clear" w:color="auto" w:fill="auto"/>
        <w:tabs>
          <w:tab w:val="left" w:pos="601"/>
        </w:tabs>
        <w:spacing w:before="0" w:line="370" w:lineRule="exact"/>
        <w:ind w:left="20" w:right="20" w:firstLine="0"/>
        <w:jc w:val="both"/>
      </w:pPr>
      <w:r>
        <w:rPr>
          <w:rStyle w:val="11"/>
          <w:color w:val="000000"/>
        </w:rPr>
        <w:t>Все изменения не соответствующих настоящим Правилам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866C1" w:rsidRDefault="002866C1" w:rsidP="002866C1">
      <w:pPr>
        <w:pStyle w:val="a5"/>
        <w:shd w:val="clear" w:color="auto" w:fill="auto"/>
        <w:spacing w:before="0" w:line="370" w:lineRule="exact"/>
        <w:ind w:left="20" w:right="20" w:firstLine="720"/>
        <w:jc w:val="both"/>
      </w:pPr>
      <w:r>
        <w:rPr>
          <w:rStyle w:val="11"/>
          <w:color w:val="000000"/>
        </w:rPr>
        <w:t>Не допускается увеличивать площадь и строительный объем объектов капитального строительства, указанных в подпунктах 1, 2, 3, 4 статьи 6.3.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w:t>
      </w:r>
    </w:p>
    <w:p w:rsidR="002866C1" w:rsidRDefault="002866C1" w:rsidP="002866C1">
      <w:pPr>
        <w:pStyle w:val="a5"/>
        <w:numPr>
          <w:ilvl w:val="0"/>
          <w:numId w:val="3"/>
        </w:numPr>
        <w:shd w:val="clear" w:color="auto" w:fill="auto"/>
        <w:tabs>
          <w:tab w:val="left" w:pos="730"/>
        </w:tabs>
        <w:spacing w:before="0" w:line="370" w:lineRule="exact"/>
        <w:ind w:left="740"/>
        <w:jc w:val="both"/>
      </w:pPr>
      <w:r>
        <w:rPr>
          <w:rStyle w:val="11"/>
          <w:color w:val="000000"/>
        </w:rPr>
        <w:t>экологической;</w:t>
      </w:r>
    </w:p>
    <w:p w:rsidR="002866C1" w:rsidRDefault="002866C1" w:rsidP="002866C1">
      <w:pPr>
        <w:pStyle w:val="a5"/>
        <w:numPr>
          <w:ilvl w:val="0"/>
          <w:numId w:val="3"/>
        </w:numPr>
        <w:shd w:val="clear" w:color="auto" w:fill="auto"/>
        <w:tabs>
          <w:tab w:val="left" w:pos="740"/>
        </w:tabs>
        <w:spacing w:before="0" w:line="370" w:lineRule="exact"/>
        <w:ind w:left="740"/>
        <w:jc w:val="both"/>
      </w:pPr>
      <w:r>
        <w:rPr>
          <w:rStyle w:val="11"/>
          <w:color w:val="000000"/>
        </w:rPr>
        <w:t>санитарно-гигиенической;</w:t>
      </w:r>
    </w:p>
    <w:p w:rsidR="002866C1" w:rsidRDefault="002866C1" w:rsidP="002866C1">
      <w:pPr>
        <w:pStyle w:val="a5"/>
        <w:numPr>
          <w:ilvl w:val="0"/>
          <w:numId w:val="3"/>
        </w:numPr>
        <w:shd w:val="clear" w:color="auto" w:fill="auto"/>
        <w:tabs>
          <w:tab w:val="left" w:pos="735"/>
        </w:tabs>
        <w:spacing w:before="0" w:line="370" w:lineRule="exact"/>
        <w:ind w:left="740"/>
        <w:jc w:val="both"/>
      </w:pPr>
      <w:r>
        <w:rPr>
          <w:rStyle w:val="11"/>
          <w:color w:val="000000"/>
        </w:rPr>
        <w:t>противопожарной;</w:t>
      </w:r>
    </w:p>
    <w:p w:rsidR="002866C1" w:rsidRDefault="002866C1" w:rsidP="002866C1">
      <w:pPr>
        <w:pStyle w:val="a5"/>
        <w:numPr>
          <w:ilvl w:val="0"/>
          <w:numId w:val="3"/>
        </w:numPr>
        <w:shd w:val="clear" w:color="auto" w:fill="auto"/>
        <w:tabs>
          <w:tab w:val="left" w:pos="735"/>
        </w:tabs>
        <w:spacing w:before="0" w:line="370" w:lineRule="exact"/>
        <w:ind w:left="740"/>
        <w:jc w:val="both"/>
      </w:pPr>
      <w:r>
        <w:rPr>
          <w:rStyle w:val="11"/>
          <w:color w:val="000000"/>
        </w:rPr>
        <w:lastRenderedPageBreak/>
        <w:t>гражданской обороны;</w:t>
      </w:r>
    </w:p>
    <w:p w:rsidR="002866C1" w:rsidRDefault="002866C1" w:rsidP="002866C1">
      <w:pPr>
        <w:pStyle w:val="a5"/>
        <w:numPr>
          <w:ilvl w:val="0"/>
          <w:numId w:val="3"/>
        </w:numPr>
        <w:shd w:val="clear" w:color="auto" w:fill="auto"/>
        <w:tabs>
          <w:tab w:val="left" w:pos="735"/>
        </w:tabs>
        <w:spacing w:before="0" w:line="370" w:lineRule="exact"/>
        <w:ind w:left="740"/>
        <w:jc w:val="both"/>
      </w:pPr>
      <w:r>
        <w:rPr>
          <w:rStyle w:val="11"/>
          <w:color w:val="000000"/>
        </w:rPr>
        <w:t>предупреждения чрезвычайных ситуаций;</w:t>
      </w:r>
    </w:p>
    <w:p w:rsidR="002866C1" w:rsidRDefault="002866C1" w:rsidP="002866C1">
      <w:pPr>
        <w:pStyle w:val="a5"/>
        <w:numPr>
          <w:ilvl w:val="0"/>
          <w:numId w:val="3"/>
        </w:numPr>
        <w:shd w:val="clear" w:color="auto" w:fill="auto"/>
        <w:tabs>
          <w:tab w:val="left" w:pos="735"/>
        </w:tabs>
        <w:spacing w:before="0" w:line="370" w:lineRule="exact"/>
        <w:ind w:left="740"/>
        <w:jc w:val="both"/>
      </w:pPr>
      <w:r>
        <w:rPr>
          <w:rStyle w:val="11"/>
          <w:color w:val="000000"/>
        </w:rPr>
        <w:t>иными требованиями безопасности;</w:t>
      </w:r>
    </w:p>
    <w:p w:rsidR="002866C1" w:rsidRDefault="002866C1" w:rsidP="002866C1">
      <w:pPr>
        <w:pStyle w:val="a5"/>
        <w:numPr>
          <w:ilvl w:val="0"/>
          <w:numId w:val="3"/>
        </w:numPr>
        <w:shd w:val="clear" w:color="auto" w:fill="auto"/>
        <w:tabs>
          <w:tab w:val="left" w:pos="730"/>
        </w:tabs>
        <w:spacing w:before="0" w:line="370" w:lineRule="exact"/>
        <w:ind w:left="740" w:right="20"/>
        <w:jc w:val="both"/>
      </w:pPr>
      <w:r>
        <w:rPr>
          <w:rStyle w:val="11"/>
          <w:color w:val="000000"/>
        </w:rPr>
        <w:t>устанавливаемыми техническими регламентами (а до их принятия - соответствующими нормативами и стандартами безопасности, не противоречащими Федеральному закону «О техническом регулировании» и Градостроительному Кодексу Российской Федерации).</w:t>
      </w:r>
    </w:p>
    <w:p w:rsidR="002866C1" w:rsidRDefault="002866C1" w:rsidP="002866C1">
      <w:pPr>
        <w:pStyle w:val="a5"/>
        <w:shd w:val="clear" w:color="auto" w:fill="auto"/>
        <w:spacing w:before="0" w:line="370" w:lineRule="exact"/>
        <w:ind w:left="20" w:right="20" w:firstLine="720"/>
        <w:jc w:val="both"/>
      </w:pPr>
      <w:r>
        <w:rPr>
          <w:rStyle w:val="11"/>
          <w:color w:val="000000"/>
        </w:rPr>
        <w:t>Указанные земельные участки и объекты капитального строительства в подпунктах 6.3.-6.7. статьи 6 настоящих Правил, не соответствующие настоящим Правилам по строительным параметрам:</w:t>
      </w:r>
    </w:p>
    <w:p w:rsidR="002866C1" w:rsidRDefault="002866C1" w:rsidP="002866C1">
      <w:pPr>
        <w:pStyle w:val="a5"/>
        <w:numPr>
          <w:ilvl w:val="0"/>
          <w:numId w:val="5"/>
        </w:numPr>
        <w:shd w:val="clear" w:color="auto" w:fill="auto"/>
        <w:tabs>
          <w:tab w:val="left" w:pos="250"/>
        </w:tabs>
        <w:spacing w:before="0" w:line="370" w:lineRule="exact"/>
        <w:ind w:left="20" w:firstLine="0"/>
        <w:jc w:val="both"/>
      </w:pPr>
      <w:proofErr w:type="gramStart"/>
      <w:r>
        <w:rPr>
          <w:rStyle w:val="11"/>
          <w:color w:val="000000"/>
        </w:rPr>
        <w:t>блокирующие</w:t>
      </w:r>
      <w:proofErr w:type="gramEnd"/>
      <w:r>
        <w:rPr>
          <w:rStyle w:val="11"/>
          <w:color w:val="000000"/>
        </w:rPr>
        <w:t xml:space="preserve"> или затрудняющие возможность прохода, проезда;</w:t>
      </w:r>
    </w:p>
    <w:p w:rsidR="002866C1" w:rsidRDefault="002866C1" w:rsidP="002866C1">
      <w:pPr>
        <w:pStyle w:val="a5"/>
        <w:numPr>
          <w:ilvl w:val="0"/>
          <w:numId w:val="5"/>
        </w:numPr>
        <w:shd w:val="clear" w:color="auto" w:fill="auto"/>
        <w:tabs>
          <w:tab w:val="left" w:pos="284"/>
        </w:tabs>
        <w:spacing w:before="0" w:line="370" w:lineRule="exact"/>
        <w:ind w:left="20" w:right="20" w:firstLine="0"/>
        <w:jc w:val="both"/>
      </w:pPr>
      <w:r>
        <w:rPr>
          <w:rStyle w:val="11"/>
          <w:color w:val="000000"/>
        </w:rPr>
        <w:t>имеющие превышение площади и высоты по сравнению с разрешенными пределами и т.д.);</w:t>
      </w:r>
    </w:p>
    <w:p w:rsidR="002866C1" w:rsidRDefault="002866C1" w:rsidP="002866C1">
      <w:pPr>
        <w:pStyle w:val="a5"/>
        <w:shd w:val="clear" w:color="auto" w:fill="auto"/>
        <w:spacing w:before="0" w:line="370" w:lineRule="exact"/>
        <w:ind w:left="20" w:right="20" w:firstLine="0"/>
        <w:jc w:val="both"/>
      </w:pPr>
      <w:r>
        <w:rPr>
          <w:rStyle w:val="11"/>
          <w:color w:val="000000"/>
        </w:rPr>
        <w:t>могут поддерживаться и использоваться при условии, что эти действия не увеличивают степень несоответствия этих объектов настоящим Правилам.</w:t>
      </w:r>
    </w:p>
    <w:p w:rsidR="002866C1" w:rsidRDefault="002866C1" w:rsidP="002866C1">
      <w:pPr>
        <w:pStyle w:val="a5"/>
        <w:shd w:val="clear" w:color="auto" w:fill="auto"/>
        <w:spacing w:before="0" w:line="370" w:lineRule="exact"/>
        <w:ind w:left="20" w:right="20" w:firstLine="720"/>
        <w:jc w:val="both"/>
      </w:pPr>
      <w:r>
        <w:rPr>
          <w:rStyle w:val="11"/>
          <w:color w:val="000000"/>
        </w:rPr>
        <w:t>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866C1" w:rsidRDefault="002866C1" w:rsidP="002866C1">
      <w:pPr>
        <w:pStyle w:val="a5"/>
        <w:numPr>
          <w:ilvl w:val="0"/>
          <w:numId w:val="9"/>
        </w:numPr>
        <w:shd w:val="clear" w:color="auto" w:fill="auto"/>
        <w:tabs>
          <w:tab w:val="left" w:pos="514"/>
        </w:tabs>
        <w:spacing w:before="0" w:after="388" w:line="370" w:lineRule="exact"/>
        <w:ind w:left="20" w:right="20" w:firstLine="0"/>
        <w:jc w:val="both"/>
      </w:pPr>
      <w:r>
        <w:rPr>
          <w:rStyle w:val="11"/>
          <w:color w:val="000000"/>
        </w:rPr>
        <w:t>Изменение несоответствующего вида использования земельных участков и объектов капитального строительства на иной несоответствующий вид использования - не допускается.</w:t>
      </w:r>
    </w:p>
    <w:p w:rsidR="0055760A" w:rsidRPr="002866C1" w:rsidRDefault="002866C1" w:rsidP="002866C1">
      <w:pPr>
        <w:pStyle w:val="a5"/>
        <w:shd w:val="clear" w:color="auto" w:fill="auto"/>
        <w:spacing w:before="0" w:line="260" w:lineRule="exact"/>
        <w:ind w:left="20" w:firstLine="0"/>
        <w:jc w:val="both"/>
      </w:pPr>
      <w:r>
        <w:rPr>
          <w:rStyle w:val="11"/>
          <w:color w:val="000000"/>
        </w:rPr>
        <w:t xml:space="preserve">ГЛАВА </w:t>
      </w:r>
      <w:r>
        <w:rPr>
          <w:rStyle w:val="11"/>
          <w:color w:val="000000"/>
          <w:lang w:val="en-US" w:eastAsia="en-US"/>
        </w:rPr>
        <w:t>III</w:t>
      </w:r>
      <w:r w:rsidRPr="004724C0">
        <w:rPr>
          <w:rStyle w:val="11"/>
          <w:color w:val="000000"/>
          <w:lang w:eastAsia="en-US"/>
        </w:rPr>
        <w:t>.</w:t>
      </w:r>
    </w:p>
    <w:p w:rsidR="002866C1" w:rsidRDefault="002866C1" w:rsidP="002866C1">
      <w:pPr>
        <w:pStyle w:val="41"/>
        <w:shd w:val="clear" w:color="auto" w:fill="auto"/>
        <w:spacing w:before="0" w:line="365" w:lineRule="exact"/>
        <w:ind w:left="20" w:right="20"/>
        <w:jc w:val="left"/>
      </w:pPr>
      <w:bookmarkStart w:id="4" w:name="bookmark6"/>
      <w:r>
        <w:rPr>
          <w:rStyle w:val="4"/>
          <w:color w:val="000000"/>
        </w:rPr>
        <w:t>УЧАСТНИКИ ОТНОШЕНИЙ, ВОЗНИКШИХ ПО ПОВОДУ ЗЕМЛЕПОЛЬЗОВ</w:t>
      </w:r>
      <w:r>
        <w:rPr>
          <w:rStyle w:val="40"/>
          <w:color w:val="000000"/>
        </w:rPr>
        <w:t>АНИЯ</w:t>
      </w:r>
      <w:r>
        <w:rPr>
          <w:rStyle w:val="4"/>
          <w:color w:val="000000"/>
        </w:rPr>
        <w:t xml:space="preserve"> И ЗАСТРОЙКИ                                                                          Статья 8. Общие положения о физических и юридических лицах, осуществляющих землепользование и застройку, и их действиях</w:t>
      </w:r>
      <w:bookmarkEnd w:id="4"/>
    </w:p>
    <w:p w:rsidR="002866C1" w:rsidRDefault="002866C1" w:rsidP="002866C1">
      <w:pPr>
        <w:pStyle w:val="a5"/>
        <w:numPr>
          <w:ilvl w:val="0"/>
          <w:numId w:val="10"/>
        </w:numPr>
        <w:shd w:val="clear" w:color="auto" w:fill="auto"/>
        <w:tabs>
          <w:tab w:val="left" w:pos="625"/>
        </w:tabs>
        <w:spacing w:before="0" w:line="370" w:lineRule="exact"/>
        <w:ind w:left="20" w:right="20" w:firstLine="0"/>
        <w:jc w:val="both"/>
      </w:pPr>
      <w:r>
        <w:rPr>
          <w:rStyle w:val="11"/>
          <w:color w:val="000000"/>
        </w:rPr>
        <w:t xml:space="preserve">В соответствии с законодательством, настоящие Правила, а также принимаемые в соответствии с ними иные нормативные правовые акты администрации </w:t>
      </w:r>
      <w:proofErr w:type="spellStart"/>
      <w:r>
        <w:rPr>
          <w:rStyle w:val="11"/>
          <w:color w:val="000000"/>
        </w:rPr>
        <w:t>Анчулского</w:t>
      </w:r>
      <w:proofErr w:type="spellEnd"/>
      <w:r>
        <w:rPr>
          <w:rStyle w:val="11"/>
          <w:color w:val="000000"/>
        </w:rPr>
        <w:t xml:space="preserve"> сельсовета, регулируют действия физических и юридических лиц, которые:</w:t>
      </w:r>
    </w:p>
    <w:p w:rsidR="002866C1" w:rsidRDefault="002866C1" w:rsidP="002866C1">
      <w:pPr>
        <w:pStyle w:val="a5"/>
        <w:numPr>
          <w:ilvl w:val="0"/>
          <w:numId w:val="11"/>
        </w:numPr>
        <w:shd w:val="clear" w:color="auto" w:fill="auto"/>
        <w:tabs>
          <w:tab w:val="left" w:pos="495"/>
        </w:tabs>
        <w:spacing w:before="0" w:line="370" w:lineRule="exact"/>
        <w:ind w:left="20" w:right="20" w:firstLine="0"/>
        <w:jc w:val="both"/>
      </w:pPr>
      <w:r>
        <w:rPr>
          <w:rStyle w:val="11"/>
          <w:color w:val="000000"/>
        </w:rPr>
        <w:t xml:space="preserve">участвуют в торгах (конкурсах, аукционах), подготавливаемых и проводимых администрацией администрации </w:t>
      </w:r>
      <w:proofErr w:type="spellStart"/>
      <w:r>
        <w:rPr>
          <w:rStyle w:val="11"/>
          <w:color w:val="000000"/>
        </w:rPr>
        <w:t>Анчулского</w:t>
      </w:r>
      <w:proofErr w:type="spellEnd"/>
      <w:r>
        <w:rPr>
          <w:rStyle w:val="11"/>
          <w:color w:val="000000"/>
        </w:rPr>
        <w:t xml:space="preserve"> сельсовета по предоставлению прав собственности или аренды на земельные участки, подготовленные и сформированные из состава государственных или муниципальных земель, в целях нового строительства или реконструкции;</w:t>
      </w:r>
    </w:p>
    <w:p w:rsidR="002866C1" w:rsidRDefault="002866C1" w:rsidP="002866C1">
      <w:pPr>
        <w:pStyle w:val="a5"/>
        <w:numPr>
          <w:ilvl w:val="0"/>
          <w:numId w:val="11"/>
        </w:numPr>
        <w:shd w:val="clear" w:color="auto" w:fill="auto"/>
        <w:tabs>
          <w:tab w:val="left" w:pos="327"/>
        </w:tabs>
        <w:spacing w:before="0" w:line="370" w:lineRule="exact"/>
        <w:ind w:left="20" w:right="20" w:firstLine="0"/>
        <w:jc w:val="both"/>
      </w:pPr>
      <w:r>
        <w:rPr>
          <w:rStyle w:val="11"/>
          <w:color w:val="000000"/>
        </w:rPr>
        <w:t xml:space="preserve">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w:t>
      </w:r>
      <w:r>
        <w:rPr>
          <w:rStyle w:val="11"/>
          <w:color w:val="000000"/>
        </w:rPr>
        <w:lastRenderedPageBreak/>
        <w:t>подготовке земельных участков из состава государственных, муниципальных земель;</w:t>
      </w:r>
    </w:p>
    <w:p w:rsidR="002866C1" w:rsidRDefault="002866C1" w:rsidP="002866C1">
      <w:pPr>
        <w:pStyle w:val="a5"/>
        <w:numPr>
          <w:ilvl w:val="0"/>
          <w:numId w:val="11"/>
        </w:numPr>
        <w:shd w:val="clear" w:color="auto" w:fill="auto"/>
        <w:tabs>
          <w:tab w:val="left" w:pos="529"/>
        </w:tabs>
        <w:spacing w:before="0" w:line="370" w:lineRule="exact"/>
        <w:ind w:left="20" w:right="20" w:firstLine="0"/>
        <w:jc w:val="both"/>
      </w:pPr>
      <w:r>
        <w:rPr>
          <w:rStyle w:val="11"/>
          <w:color w:val="000000"/>
        </w:rPr>
        <w:t>владея земельными участками, иными объектами недвижимости, правообладатели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2866C1" w:rsidRDefault="002866C1" w:rsidP="002866C1">
      <w:pPr>
        <w:pStyle w:val="a5"/>
        <w:numPr>
          <w:ilvl w:val="0"/>
          <w:numId w:val="11"/>
        </w:numPr>
        <w:shd w:val="clear" w:color="auto" w:fill="auto"/>
        <w:tabs>
          <w:tab w:val="left" w:pos="356"/>
        </w:tabs>
        <w:spacing w:before="0" w:line="370" w:lineRule="exact"/>
        <w:ind w:left="20" w:right="20" w:firstLine="0"/>
        <w:jc w:val="both"/>
      </w:pPr>
      <w:r>
        <w:rPr>
          <w:rStyle w:val="11"/>
          <w:color w:val="000000"/>
        </w:rPr>
        <w:t>владея на правах собственности помещениями в многоквартирных домах, собственники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по своей инициативе обеспечивают действия по формированию земельных участков многоквартирных домов;</w:t>
      </w:r>
    </w:p>
    <w:p w:rsidR="002866C1" w:rsidRDefault="002866C1" w:rsidP="002866C1">
      <w:pPr>
        <w:pStyle w:val="a5"/>
        <w:numPr>
          <w:ilvl w:val="0"/>
          <w:numId w:val="11"/>
        </w:numPr>
        <w:shd w:val="clear" w:color="auto" w:fill="auto"/>
        <w:tabs>
          <w:tab w:val="left" w:pos="318"/>
        </w:tabs>
        <w:spacing w:before="0" w:line="370" w:lineRule="exact"/>
        <w:ind w:left="20" w:firstLine="0"/>
        <w:jc w:val="left"/>
      </w:pPr>
      <w:r>
        <w:rPr>
          <w:rStyle w:val="11"/>
          <w:color w:val="000000"/>
        </w:rPr>
        <w:t>осуществляют иные действия в области землепользования и застройки.</w:t>
      </w:r>
    </w:p>
    <w:p w:rsidR="002866C1" w:rsidRDefault="002866C1" w:rsidP="002866C1">
      <w:pPr>
        <w:pStyle w:val="a5"/>
        <w:numPr>
          <w:ilvl w:val="0"/>
          <w:numId w:val="10"/>
        </w:numPr>
        <w:shd w:val="clear" w:color="auto" w:fill="auto"/>
        <w:tabs>
          <w:tab w:val="left" w:pos="601"/>
        </w:tabs>
        <w:spacing w:before="0" w:line="370" w:lineRule="exact"/>
        <w:ind w:left="20" w:right="20" w:firstLine="0"/>
        <w:jc w:val="left"/>
      </w:pPr>
      <w:r>
        <w:rPr>
          <w:rStyle w:val="11"/>
          <w:color w:val="000000"/>
        </w:rPr>
        <w:t>К указанным в п. 8.1 настоящей статьи иным действиям в области землепользования и застройки могут быть отнесены, в частности:</w:t>
      </w:r>
    </w:p>
    <w:p w:rsidR="002866C1" w:rsidRDefault="002866C1" w:rsidP="002866C1">
      <w:pPr>
        <w:pStyle w:val="a5"/>
        <w:numPr>
          <w:ilvl w:val="0"/>
          <w:numId w:val="12"/>
        </w:numPr>
        <w:shd w:val="clear" w:color="auto" w:fill="auto"/>
        <w:tabs>
          <w:tab w:val="left" w:pos="457"/>
        </w:tabs>
        <w:spacing w:before="0" w:line="370" w:lineRule="exact"/>
        <w:ind w:left="20" w:right="20" w:firstLine="0"/>
        <w:jc w:val="both"/>
      </w:pPr>
      <w:r>
        <w:rPr>
          <w:rStyle w:val="11"/>
          <w:color w:val="000000"/>
        </w:rPr>
        <w:t>возведение строений капитального и не капитального характера (с ограниченным сроком использования), не подлежащих приватизации передаваемых в аренду на срок не более пяти лет;</w:t>
      </w:r>
    </w:p>
    <w:p w:rsidR="002866C1" w:rsidRDefault="002866C1" w:rsidP="002866C1">
      <w:pPr>
        <w:pStyle w:val="a5"/>
        <w:shd w:val="clear" w:color="auto" w:fill="auto"/>
        <w:spacing w:before="0" w:line="370" w:lineRule="exact"/>
        <w:ind w:left="20" w:right="20" w:firstLine="0"/>
        <w:jc w:val="both"/>
      </w:pPr>
      <w:r>
        <w:rPr>
          <w:rStyle w:val="11"/>
          <w:color w:val="000000"/>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866C1" w:rsidRDefault="002866C1" w:rsidP="002866C1">
      <w:pPr>
        <w:pStyle w:val="a5"/>
        <w:numPr>
          <w:ilvl w:val="0"/>
          <w:numId w:val="12"/>
        </w:numPr>
        <w:shd w:val="clear" w:color="auto" w:fill="auto"/>
        <w:tabs>
          <w:tab w:val="left" w:pos="346"/>
        </w:tabs>
        <w:spacing w:before="0" w:line="370" w:lineRule="exact"/>
        <w:ind w:left="20" w:right="20" w:firstLine="0"/>
        <w:jc w:val="both"/>
      </w:pPr>
      <w:r>
        <w:rPr>
          <w:rStyle w:val="11"/>
          <w:color w:val="000000"/>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2866C1" w:rsidRDefault="002866C1" w:rsidP="002866C1">
      <w:pPr>
        <w:pStyle w:val="a5"/>
        <w:numPr>
          <w:ilvl w:val="0"/>
          <w:numId w:val="12"/>
        </w:numPr>
        <w:shd w:val="clear" w:color="auto" w:fill="auto"/>
        <w:tabs>
          <w:tab w:val="left" w:pos="327"/>
        </w:tabs>
        <w:spacing w:before="0" w:line="370" w:lineRule="exact"/>
        <w:ind w:left="20" w:right="20" w:firstLine="0"/>
        <w:jc w:val="both"/>
      </w:pPr>
      <w:r>
        <w:rPr>
          <w:rStyle w:val="11"/>
          <w:color w:val="000000"/>
        </w:rPr>
        <w:t>иные действия, связанные с подготовкой и реализацией общественных или частных планов по землепользованию и застройке.</w:t>
      </w:r>
    </w:p>
    <w:p w:rsidR="002866C1" w:rsidRDefault="002866C1" w:rsidP="002866C1">
      <w:pPr>
        <w:pStyle w:val="a5"/>
        <w:numPr>
          <w:ilvl w:val="0"/>
          <w:numId w:val="10"/>
        </w:numPr>
        <w:shd w:val="clear" w:color="auto" w:fill="auto"/>
        <w:tabs>
          <w:tab w:val="left" w:pos="639"/>
        </w:tabs>
        <w:spacing w:before="0" w:line="370" w:lineRule="exact"/>
        <w:ind w:left="20" w:right="20" w:firstLine="0"/>
        <w:jc w:val="both"/>
      </w:pPr>
      <w:r>
        <w:rPr>
          <w:rStyle w:val="11"/>
          <w:color w:val="000000"/>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2866C1" w:rsidRDefault="002866C1" w:rsidP="002866C1">
      <w:pPr>
        <w:pStyle w:val="a5"/>
        <w:shd w:val="clear" w:color="auto" w:fill="auto"/>
        <w:spacing w:before="0" w:line="370" w:lineRule="exact"/>
        <w:ind w:left="20" w:right="20" w:firstLine="700"/>
        <w:jc w:val="both"/>
      </w:pPr>
      <w:proofErr w:type="gramStart"/>
      <w:r>
        <w:rPr>
          <w:rStyle w:val="11"/>
          <w:color w:val="000000"/>
        </w:rPr>
        <w:t xml:space="preserve">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w:t>
      </w:r>
      <w:r>
        <w:rPr>
          <w:rStyle w:val="11"/>
          <w:color w:val="000000"/>
        </w:rPr>
        <w:lastRenderedPageBreak/>
        <w:t>по планировке территории не требуется.</w:t>
      </w:r>
      <w:proofErr w:type="gramEnd"/>
      <w:r>
        <w:rPr>
          <w:rStyle w:val="11"/>
          <w:color w:val="000000"/>
        </w:rPr>
        <w:t xml:space="preserve">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2866C1" w:rsidRDefault="002866C1" w:rsidP="002866C1">
      <w:pPr>
        <w:pStyle w:val="a5"/>
        <w:numPr>
          <w:ilvl w:val="0"/>
          <w:numId w:val="13"/>
        </w:numPr>
        <w:shd w:val="clear" w:color="auto" w:fill="auto"/>
        <w:tabs>
          <w:tab w:val="left" w:pos="510"/>
        </w:tabs>
        <w:spacing w:before="0" w:line="370" w:lineRule="exact"/>
        <w:ind w:left="20" w:right="20" w:firstLine="0"/>
        <w:jc w:val="both"/>
      </w:pPr>
      <w:r>
        <w:rPr>
          <w:rStyle w:val="11"/>
          <w:color w:val="000000"/>
        </w:rP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2866C1" w:rsidRDefault="002866C1" w:rsidP="002866C1">
      <w:pPr>
        <w:pStyle w:val="a5"/>
        <w:numPr>
          <w:ilvl w:val="0"/>
          <w:numId w:val="13"/>
        </w:numPr>
        <w:shd w:val="clear" w:color="auto" w:fill="auto"/>
        <w:tabs>
          <w:tab w:val="left" w:pos="442"/>
        </w:tabs>
        <w:spacing w:before="0" w:line="370" w:lineRule="exact"/>
        <w:ind w:left="20" w:right="20" w:firstLine="0"/>
        <w:jc w:val="both"/>
      </w:pPr>
      <w:r>
        <w:rPr>
          <w:rStyle w:val="11"/>
          <w:color w:val="000000"/>
        </w:rP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2866C1" w:rsidRDefault="002866C1" w:rsidP="002866C1">
      <w:pPr>
        <w:pStyle w:val="a5"/>
        <w:numPr>
          <w:ilvl w:val="0"/>
          <w:numId w:val="13"/>
        </w:numPr>
        <w:shd w:val="clear" w:color="auto" w:fill="auto"/>
        <w:tabs>
          <w:tab w:val="left" w:pos="366"/>
        </w:tabs>
        <w:spacing w:before="0" w:line="370" w:lineRule="exact"/>
        <w:ind w:left="20" w:right="20" w:firstLine="0"/>
        <w:jc w:val="both"/>
      </w:pPr>
      <w:r>
        <w:rPr>
          <w:rStyle w:val="11"/>
          <w:color w:val="000000"/>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2866C1" w:rsidRDefault="002866C1" w:rsidP="002866C1">
      <w:pPr>
        <w:pStyle w:val="a5"/>
        <w:shd w:val="clear" w:color="auto" w:fill="auto"/>
        <w:spacing w:before="0" w:after="388" w:line="370" w:lineRule="exact"/>
        <w:ind w:left="20" w:right="20" w:firstLine="700"/>
        <w:jc w:val="both"/>
      </w:pPr>
      <w:proofErr w:type="gramStart"/>
      <w:r>
        <w:rPr>
          <w:rStyle w:val="11"/>
          <w:color w:val="000000"/>
        </w:rPr>
        <w:t>Контроль за</w:t>
      </w:r>
      <w:proofErr w:type="gramEnd"/>
      <w:r>
        <w:rPr>
          <w:rStyle w:val="11"/>
          <w:color w:val="000000"/>
        </w:rPr>
        <w:t xml:space="preserve"> соблюдением указанных требований осуществляет орган, уполномоченный в области градостроительной деятельности, посредством проверки землеустроительной документации.</w:t>
      </w:r>
    </w:p>
    <w:p w:rsidR="002866C1" w:rsidRDefault="002866C1" w:rsidP="002866C1">
      <w:pPr>
        <w:pStyle w:val="41"/>
        <w:shd w:val="clear" w:color="auto" w:fill="auto"/>
        <w:spacing w:before="0" w:line="260" w:lineRule="exact"/>
        <w:ind w:left="20"/>
      </w:pPr>
      <w:bookmarkStart w:id="5" w:name="bookmark7"/>
      <w:r>
        <w:rPr>
          <w:rStyle w:val="4"/>
          <w:color w:val="000000"/>
        </w:rPr>
        <w:t>Статья 9. Комиссия по землепользованию и застройке</w:t>
      </w:r>
      <w:bookmarkEnd w:id="5"/>
    </w:p>
    <w:p w:rsidR="002866C1" w:rsidRDefault="002866C1" w:rsidP="002866C1">
      <w:pPr>
        <w:pStyle w:val="a5"/>
        <w:numPr>
          <w:ilvl w:val="0"/>
          <w:numId w:val="14"/>
        </w:numPr>
        <w:shd w:val="clear" w:color="auto" w:fill="auto"/>
        <w:tabs>
          <w:tab w:val="left" w:pos="606"/>
        </w:tabs>
        <w:spacing w:before="0" w:line="370" w:lineRule="exact"/>
        <w:ind w:left="20" w:right="20" w:firstLine="0"/>
        <w:jc w:val="both"/>
      </w:pPr>
      <w:r>
        <w:rPr>
          <w:rStyle w:val="11"/>
          <w:color w:val="000000"/>
        </w:rPr>
        <w:t xml:space="preserve">Комиссия по землепользованию и застройке </w:t>
      </w:r>
      <w:proofErr w:type="spellStart"/>
      <w:r>
        <w:rPr>
          <w:rStyle w:val="11"/>
          <w:color w:val="000000"/>
        </w:rPr>
        <w:t>Анчулского</w:t>
      </w:r>
      <w:proofErr w:type="spellEnd"/>
      <w:r>
        <w:rPr>
          <w:rStyle w:val="11"/>
          <w:color w:val="000000"/>
        </w:rPr>
        <w:t xml:space="preserve"> сельсовета (далее - Комиссия) является постоянно действующим консультативным органом при главе администрации сельского поселения. Комиссия формируется для реализации настоящих Правил и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 -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Комиссия формируется на основании постановления главы администрации сельского поселения и осуществляет свою деятельность в соответствии с настоящими Правилами, Положением о Комиссии, иными актами, утвержденными главой администрации сельского поселения.</w:t>
      </w:r>
    </w:p>
    <w:p w:rsidR="002866C1" w:rsidRDefault="002866C1" w:rsidP="002866C1">
      <w:pPr>
        <w:pStyle w:val="a5"/>
        <w:numPr>
          <w:ilvl w:val="0"/>
          <w:numId w:val="14"/>
        </w:numPr>
        <w:shd w:val="clear" w:color="auto" w:fill="auto"/>
        <w:tabs>
          <w:tab w:val="left" w:pos="500"/>
        </w:tabs>
        <w:spacing w:before="0" w:line="370" w:lineRule="exact"/>
        <w:ind w:left="20" w:firstLine="0"/>
        <w:jc w:val="both"/>
      </w:pPr>
      <w:r>
        <w:rPr>
          <w:rStyle w:val="11"/>
          <w:color w:val="000000"/>
        </w:rPr>
        <w:t>Полномочия Комиссии.</w:t>
      </w:r>
    </w:p>
    <w:p w:rsidR="002866C1" w:rsidRDefault="002866C1" w:rsidP="002866C1">
      <w:pPr>
        <w:pStyle w:val="a5"/>
        <w:shd w:val="clear" w:color="auto" w:fill="auto"/>
        <w:spacing w:before="0" w:line="370" w:lineRule="exact"/>
        <w:ind w:left="20" w:firstLine="0"/>
        <w:jc w:val="both"/>
      </w:pPr>
      <w:r>
        <w:rPr>
          <w:rStyle w:val="11"/>
          <w:color w:val="000000"/>
        </w:rPr>
        <w:t>Комиссия:</w:t>
      </w:r>
    </w:p>
    <w:p w:rsidR="002866C1" w:rsidRDefault="002866C1" w:rsidP="002866C1">
      <w:pPr>
        <w:pStyle w:val="a5"/>
        <w:numPr>
          <w:ilvl w:val="0"/>
          <w:numId w:val="3"/>
        </w:numPr>
        <w:shd w:val="clear" w:color="auto" w:fill="auto"/>
        <w:tabs>
          <w:tab w:val="left" w:pos="831"/>
        </w:tabs>
        <w:spacing w:before="0" w:line="370" w:lineRule="exact"/>
        <w:ind w:left="20" w:right="20" w:firstLine="0"/>
        <w:jc w:val="both"/>
      </w:pPr>
      <w:r>
        <w:rPr>
          <w:rStyle w:val="11"/>
          <w:color w:val="000000"/>
        </w:rPr>
        <w:t>обеспечивает рассмотрение предложений о внесения изменений в настоящие Правила, подготавливаемых по инициативе органов сельского самоуправления, на этапе, предшествующем публичным слушаниям;</w:t>
      </w:r>
    </w:p>
    <w:p w:rsidR="002866C1" w:rsidRDefault="002866C1" w:rsidP="002866C1">
      <w:pPr>
        <w:pStyle w:val="a5"/>
        <w:numPr>
          <w:ilvl w:val="0"/>
          <w:numId w:val="3"/>
        </w:numPr>
        <w:shd w:val="clear" w:color="auto" w:fill="auto"/>
        <w:tabs>
          <w:tab w:val="left" w:pos="759"/>
        </w:tabs>
        <w:spacing w:before="0" w:line="370" w:lineRule="exact"/>
        <w:ind w:left="20" w:right="20" w:firstLine="0"/>
        <w:jc w:val="both"/>
      </w:pPr>
      <w:r>
        <w:rPr>
          <w:rStyle w:val="11"/>
          <w:color w:val="000000"/>
        </w:rPr>
        <w:t>проводит публичные слушания в случаях и порядке, определенных в главе VII настоящих Правил (по выдаче разрешений на условно - разрешенный вид использования земельного участка, разрешений на отклонение от предельных параметров разрешенного строительства);</w:t>
      </w:r>
    </w:p>
    <w:p w:rsidR="002866C1" w:rsidRDefault="002866C1" w:rsidP="002866C1">
      <w:pPr>
        <w:pStyle w:val="a5"/>
        <w:numPr>
          <w:ilvl w:val="0"/>
          <w:numId w:val="3"/>
        </w:numPr>
        <w:shd w:val="clear" w:color="auto" w:fill="auto"/>
        <w:tabs>
          <w:tab w:val="left" w:pos="745"/>
        </w:tabs>
        <w:spacing w:before="0" w:line="370" w:lineRule="exact"/>
        <w:ind w:left="20" w:right="20" w:firstLine="0"/>
        <w:jc w:val="both"/>
      </w:pPr>
      <w:r>
        <w:rPr>
          <w:rStyle w:val="11"/>
          <w:color w:val="000000"/>
        </w:rPr>
        <w:lastRenderedPageBreak/>
        <w:t>подготавливает главе администрации сельского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сельского поселения, касающихся вопросов землепользования и застройки;</w:t>
      </w:r>
    </w:p>
    <w:p w:rsidR="002866C1" w:rsidRDefault="002866C1" w:rsidP="002866C1">
      <w:pPr>
        <w:pStyle w:val="a5"/>
        <w:numPr>
          <w:ilvl w:val="0"/>
          <w:numId w:val="3"/>
        </w:numPr>
        <w:shd w:val="clear" w:color="auto" w:fill="auto"/>
        <w:tabs>
          <w:tab w:val="left" w:pos="750"/>
        </w:tabs>
        <w:spacing w:before="0" w:line="370" w:lineRule="exact"/>
        <w:ind w:left="20" w:right="20" w:firstLine="0"/>
        <w:jc w:val="both"/>
      </w:pPr>
      <w:r>
        <w:rPr>
          <w:rStyle w:val="11"/>
          <w:color w:val="000000"/>
        </w:rPr>
        <w:t>рассматривает предложения граждан и юридических лиц по внесению изменений в правила землепользования и застройки;</w:t>
      </w:r>
    </w:p>
    <w:p w:rsidR="002866C1" w:rsidRDefault="002866C1" w:rsidP="002866C1">
      <w:pPr>
        <w:pStyle w:val="a5"/>
        <w:numPr>
          <w:ilvl w:val="0"/>
          <w:numId w:val="3"/>
        </w:numPr>
        <w:shd w:val="clear" w:color="auto" w:fill="auto"/>
        <w:tabs>
          <w:tab w:val="left" w:pos="1014"/>
        </w:tabs>
        <w:spacing w:before="0" w:line="370" w:lineRule="exact"/>
        <w:ind w:left="20" w:right="20" w:firstLine="0"/>
        <w:jc w:val="both"/>
      </w:pPr>
      <w:r>
        <w:rPr>
          <w:rStyle w:val="11"/>
          <w:color w:val="000000"/>
        </w:rPr>
        <w:t>осуществляет координацию деятельности органов местного самоуправления по вопросам землепользования и застройки;</w:t>
      </w:r>
    </w:p>
    <w:p w:rsidR="002866C1" w:rsidRDefault="002866C1" w:rsidP="002866C1">
      <w:pPr>
        <w:pStyle w:val="a5"/>
        <w:numPr>
          <w:ilvl w:val="0"/>
          <w:numId w:val="3"/>
        </w:numPr>
        <w:shd w:val="clear" w:color="auto" w:fill="auto"/>
        <w:tabs>
          <w:tab w:val="left" w:pos="774"/>
        </w:tabs>
        <w:spacing w:before="0" w:line="370" w:lineRule="exact"/>
        <w:ind w:left="20" w:right="20" w:firstLine="0"/>
        <w:jc w:val="both"/>
      </w:pPr>
      <w:r>
        <w:rPr>
          <w:rStyle w:val="11"/>
          <w:color w:val="000000"/>
        </w:rPr>
        <w:t>организует подготовку проектов нормативных правовых актов, иных документов, связанных с реализацией и применением настоящих Правил.</w:t>
      </w:r>
    </w:p>
    <w:p w:rsidR="002866C1" w:rsidRDefault="002866C1" w:rsidP="002866C1">
      <w:pPr>
        <w:pStyle w:val="a5"/>
        <w:numPr>
          <w:ilvl w:val="0"/>
          <w:numId w:val="3"/>
        </w:numPr>
        <w:shd w:val="clear" w:color="auto" w:fill="auto"/>
        <w:tabs>
          <w:tab w:val="left" w:pos="918"/>
        </w:tabs>
        <w:spacing w:before="0" w:line="370" w:lineRule="exact"/>
        <w:ind w:left="20" w:right="20" w:firstLine="0"/>
        <w:jc w:val="both"/>
      </w:pPr>
      <w:r>
        <w:rPr>
          <w:rStyle w:val="11"/>
          <w:color w:val="000000"/>
        </w:rPr>
        <w:t>рассматривает иные вопросы, касающиеся реализации Правил землепользования и застройки сельского поселения.</w:t>
      </w:r>
    </w:p>
    <w:p w:rsidR="002866C1" w:rsidRDefault="002866C1" w:rsidP="002866C1">
      <w:pPr>
        <w:pStyle w:val="a5"/>
        <w:shd w:val="clear" w:color="auto" w:fill="auto"/>
        <w:spacing w:before="0" w:line="370" w:lineRule="exact"/>
        <w:ind w:left="20" w:right="20" w:firstLine="700"/>
        <w:jc w:val="left"/>
      </w:pPr>
      <w:r>
        <w:rPr>
          <w:rStyle w:val="11"/>
          <w:color w:val="000000"/>
        </w:rPr>
        <w:t xml:space="preserve">Комиссия может наделяться другими полномочиями </w:t>
      </w:r>
      <w:proofErr w:type="spellStart"/>
      <w:r>
        <w:rPr>
          <w:rStyle w:val="11"/>
          <w:color w:val="000000"/>
        </w:rPr>
        <w:t>нормативно</w:t>
      </w:r>
      <w:r>
        <w:rPr>
          <w:rStyle w:val="11"/>
          <w:color w:val="000000"/>
        </w:rPr>
        <w:softHyphen/>
        <w:t>правовым</w:t>
      </w:r>
      <w:proofErr w:type="spellEnd"/>
      <w:r>
        <w:rPr>
          <w:rStyle w:val="11"/>
          <w:color w:val="000000"/>
        </w:rPr>
        <w:t xml:space="preserve"> актом главы сельского поселения.</w:t>
      </w:r>
    </w:p>
    <w:p w:rsidR="0055760A" w:rsidRPr="002866C1" w:rsidRDefault="002866C1" w:rsidP="002866C1">
      <w:pPr>
        <w:pStyle w:val="a5"/>
        <w:numPr>
          <w:ilvl w:val="0"/>
          <w:numId w:val="14"/>
        </w:numPr>
        <w:shd w:val="clear" w:color="auto" w:fill="auto"/>
        <w:tabs>
          <w:tab w:val="left" w:pos="1302"/>
          <w:tab w:val="left" w:pos="6342"/>
        </w:tabs>
        <w:spacing w:before="0" w:line="370" w:lineRule="exact"/>
        <w:ind w:left="20" w:right="20" w:firstLine="0"/>
        <w:jc w:val="both"/>
      </w:pPr>
      <w:r>
        <w:rPr>
          <w:rStyle w:val="11"/>
          <w:color w:val="000000"/>
        </w:rPr>
        <w:t>Председателем назначается</w:t>
      </w:r>
      <w:r>
        <w:rPr>
          <w:rStyle w:val="11"/>
          <w:color w:val="000000"/>
        </w:rPr>
        <w:tab/>
        <w:t xml:space="preserve">заместитель главы администрации </w:t>
      </w:r>
      <w:proofErr w:type="spellStart"/>
      <w:r>
        <w:rPr>
          <w:rStyle w:val="11"/>
          <w:color w:val="000000"/>
        </w:rPr>
        <w:t>Анчулского</w:t>
      </w:r>
      <w:proofErr w:type="spellEnd"/>
      <w:r>
        <w:rPr>
          <w:rStyle w:val="11"/>
          <w:color w:val="000000"/>
        </w:rPr>
        <w:t xml:space="preserve"> сельсовета.</w:t>
      </w:r>
    </w:p>
    <w:p w:rsidR="002866C1" w:rsidRDefault="002866C1" w:rsidP="002866C1">
      <w:pPr>
        <w:pStyle w:val="a5"/>
        <w:shd w:val="clear" w:color="auto" w:fill="auto"/>
        <w:spacing w:before="0" w:line="370" w:lineRule="exact"/>
        <w:ind w:left="20" w:firstLine="720"/>
        <w:jc w:val="both"/>
      </w:pPr>
      <w:r>
        <w:rPr>
          <w:rStyle w:val="11"/>
          <w:color w:val="000000"/>
        </w:rPr>
        <w:t>В состав комиссии должны быть включены:</w:t>
      </w:r>
    </w:p>
    <w:p w:rsidR="002866C1" w:rsidRDefault="002866C1" w:rsidP="002866C1">
      <w:pPr>
        <w:pStyle w:val="a5"/>
        <w:numPr>
          <w:ilvl w:val="0"/>
          <w:numId w:val="5"/>
        </w:numPr>
        <w:shd w:val="clear" w:color="auto" w:fill="auto"/>
        <w:tabs>
          <w:tab w:val="left" w:pos="721"/>
        </w:tabs>
        <w:spacing w:before="0" w:line="370" w:lineRule="exact"/>
        <w:ind w:left="720" w:hanging="340"/>
        <w:jc w:val="both"/>
      </w:pPr>
      <w:r>
        <w:rPr>
          <w:rStyle w:val="11"/>
          <w:color w:val="000000"/>
        </w:rPr>
        <w:t>представители органа местного самоуправления;</w:t>
      </w:r>
    </w:p>
    <w:p w:rsidR="002866C1" w:rsidRDefault="002866C1" w:rsidP="002866C1">
      <w:pPr>
        <w:pStyle w:val="a5"/>
        <w:numPr>
          <w:ilvl w:val="0"/>
          <w:numId w:val="5"/>
        </w:numPr>
        <w:shd w:val="clear" w:color="auto" w:fill="auto"/>
        <w:tabs>
          <w:tab w:val="left" w:pos="716"/>
        </w:tabs>
        <w:spacing w:before="0" w:line="370" w:lineRule="exact"/>
        <w:ind w:left="720" w:right="20" w:hanging="340"/>
        <w:jc w:val="both"/>
      </w:pPr>
      <w:r>
        <w:rPr>
          <w:rStyle w:val="11"/>
          <w:color w:val="000000"/>
        </w:rPr>
        <w:t>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2866C1" w:rsidRDefault="002866C1" w:rsidP="002866C1">
      <w:pPr>
        <w:pStyle w:val="a5"/>
        <w:numPr>
          <w:ilvl w:val="0"/>
          <w:numId w:val="5"/>
        </w:numPr>
        <w:shd w:val="clear" w:color="auto" w:fill="auto"/>
        <w:tabs>
          <w:tab w:val="left" w:pos="711"/>
        </w:tabs>
        <w:spacing w:before="0" w:line="370" w:lineRule="exact"/>
        <w:ind w:left="720" w:right="20" w:hanging="340"/>
        <w:jc w:val="both"/>
      </w:pPr>
      <w:r>
        <w:rPr>
          <w:rStyle w:val="11"/>
          <w:color w:val="000000"/>
        </w:rPr>
        <w:t>лица, представляющие общественные интересы и частные интересы физических и юридических лиц, общественных объединений и коммерческих организаций.</w:t>
      </w:r>
    </w:p>
    <w:p w:rsidR="002866C1" w:rsidRDefault="002866C1" w:rsidP="002866C1">
      <w:pPr>
        <w:pStyle w:val="a5"/>
        <w:shd w:val="clear" w:color="auto" w:fill="auto"/>
        <w:spacing w:before="0" w:line="370" w:lineRule="exact"/>
        <w:ind w:left="20" w:right="20" w:firstLine="720"/>
        <w:jc w:val="both"/>
      </w:pPr>
      <w:r>
        <w:rPr>
          <w:rStyle w:val="11"/>
          <w:color w:val="000000"/>
        </w:rPr>
        <w:t>В состав комиссии могут включаться представители государственных органов, деятельность которых может быть связана с реализацией правил землепользования и застройки.</w:t>
      </w:r>
    </w:p>
    <w:p w:rsidR="002866C1" w:rsidRDefault="002866C1" w:rsidP="002866C1">
      <w:pPr>
        <w:pStyle w:val="a5"/>
        <w:shd w:val="clear" w:color="auto" w:fill="auto"/>
        <w:spacing w:before="0" w:line="370" w:lineRule="exact"/>
        <w:ind w:left="20" w:right="20" w:firstLine="720"/>
        <w:jc w:val="both"/>
      </w:pPr>
      <w:r>
        <w:rPr>
          <w:rStyle w:val="11"/>
          <w:color w:val="000000"/>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proofErr w:type="spellStart"/>
      <w:r>
        <w:rPr>
          <w:rStyle w:val="11"/>
          <w:color w:val="000000"/>
        </w:rPr>
        <w:t>Анчулского</w:t>
      </w:r>
      <w:proofErr w:type="spellEnd"/>
      <w:r>
        <w:rPr>
          <w:rStyle w:val="11"/>
          <w:color w:val="000000"/>
        </w:rPr>
        <w:t xml:space="preserve"> сельсовета.</w:t>
      </w:r>
    </w:p>
    <w:p w:rsidR="002866C1" w:rsidRDefault="002866C1" w:rsidP="002866C1">
      <w:pPr>
        <w:pStyle w:val="a5"/>
        <w:shd w:val="clear" w:color="auto" w:fill="auto"/>
        <w:spacing w:before="0" w:line="370" w:lineRule="exact"/>
        <w:ind w:left="20" w:right="20" w:firstLine="720"/>
        <w:jc w:val="both"/>
      </w:pPr>
      <w:r>
        <w:rPr>
          <w:rStyle w:val="11"/>
          <w:color w:val="000000"/>
        </w:rPr>
        <w:t>Общая численность Комиссии определяется постановлением главы администрации сельского поселения, но не может быть более 9 человек.</w:t>
      </w:r>
    </w:p>
    <w:p w:rsidR="002866C1" w:rsidRDefault="002866C1" w:rsidP="002866C1">
      <w:pPr>
        <w:pStyle w:val="a5"/>
        <w:numPr>
          <w:ilvl w:val="0"/>
          <w:numId w:val="14"/>
        </w:numPr>
        <w:shd w:val="clear" w:color="auto" w:fill="auto"/>
        <w:tabs>
          <w:tab w:val="left" w:pos="558"/>
        </w:tabs>
        <w:spacing w:before="0" w:line="370" w:lineRule="exact"/>
        <w:ind w:left="20" w:right="20" w:firstLine="0"/>
        <w:jc w:val="left"/>
      </w:pPr>
      <w:r>
        <w:rPr>
          <w:rStyle w:val="11"/>
          <w:color w:val="000000"/>
        </w:rPr>
        <w:t>Решения Комиссии принимаются простым боль</w:t>
      </w:r>
      <w:r>
        <w:rPr>
          <w:color w:val="000000"/>
          <w:u w:val="single"/>
        </w:rPr>
        <w:t>ши</w:t>
      </w:r>
      <w:r>
        <w:rPr>
          <w:rStyle w:val="11"/>
          <w:color w:val="000000"/>
        </w:rPr>
        <w:t>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Секретарем комиссии является сотрудник органа администрации сельского поселения, назначенный председателем Комиссии.</w:t>
      </w:r>
    </w:p>
    <w:p w:rsidR="002866C1" w:rsidRDefault="002866C1" w:rsidP="002866C1">
      <w:pPr>
        <w:pStyle w:val="a5"/>
        <w:numPr>
          <w:ilvl w:val="0"/>
          <w:numId w:val="14"/>
        </w:numPr>
        <w:shd w:val="clear" w:color="auto" w:fill="auto"/>
        <w:tabs>
          <w:tab w:val="left" w:pos="759"/>
        </w:tabs>
        <w:spacing w:before="0" w:line="370" w:lineRule="exact"/>
        <w:ind w:left="20" w:right="20" w:firstLine="0"/>
        <w:jc w:val="both"/>
      </w:pPr>
      <w:r>
        <w:rPr>
          <w:rStyle w:val="11"/>
          <w:color w:val="000000"/>
        </w:rPr>
        <w:t xml:space="preserve">На каждом заседании Комиссии ведется протокол, который подписывается </w:t>
      </w:r>
      <w:r>
        <w:rPr>
          <w:rStyle w:val="11"/>
          <w:color w:val="000000"/>
        </w:rPr>
        <w:lastRenderedPageBreak/>
        <w:t>председательствующим на заседании и секретарем Комиссии. К протоколу прилагаются копии материалов, рассматриваемые на заседании.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затраты на их изготовление. Документы, рассматриваемые на заседаниях Комиссии, протоколы Комиссии хранятся в архиве Комиссии.</w:t>
      </w:r>
    </w:p>
    <w:p w:rsidR="002866C1" w:rsidRDefault="002866C1" w:rsidP="002866C1">
      <w:pPr>
        <w:pStyle w:val="a5"/>
        <w:numPr>
          <w:ilvl w:val="0"/>
          <w:numId w:val="14"/>
        </w:numPr>
        <w:shd w:val="clear" w:color="auto" w:fill="auto"/>
        <w:tabs>
          <w:tab w:val="left" w:pos="692"/>
        </w:tabs>
        <w:spacing w:before="0" w:line="370" w:lineRule="exact"/>
        <w:ind w:left="20" w:right="20" w:firstLine="0"/>
        <w:jc w:val="both"/>
      </w:pPr>
      <w:r>
        <w:rPr>
          <w:rStyle w:val="11"/>
          <w:color w:val="000000"/>
        </w:rPr>
        <w:t>На заседание Комиссии в обязательном порядке приглашаются уполномоченные представители предприятий, администраций, коммерческих структур,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имеют право голоса наравне с членами Комиссии.</w:t>
      </w:r>
    </w:p>
    <w:p w:rsidR="002866C1" w:rsidRPr="00435526" w:rsidRDefault="002866C1" w:rsidP="00435526">
      <w:pPr>
        <w:pStyle w:val="a5"/>
        <w:shd w:val="clear" w:color="auto" w:fill="auto"/>
        <w:spacing w:before="0" w:line="370" w:lineRule="exact"/>
        <w:ind w:left="20" w:right="20" w:firstLine="720"/>
        <w:jc w:val="both"/>
      </w:pPr>
      <w:r>
        <w:rPr>
          <w:rStyle w:val="11"/>
          <w:color w:val="000000"/>
        </w:rPr>
        <w:t xml:space="preserve">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с заявителем по конкретному вопросу, такой </w:t>
      </w:r>
    </w:p>
    <w:p w:rsidR="002866C1" w:rsidRDefault="002866C1" w:rsidP="002866C1">
      <w:pPr>
        <w:pStyle w:val="a5"/>
        <w:shd w:val="clear" w:color="auto" w:fill="auto"/>
        <w:spacing w:before="0" w:line="370" w:lineRule="exact"/>
        <w:ind w:left="20" w:right="20" w:firstLine="0"/>
        <w:jc w:val="both"/>
      </w:pPr>
      <w:r>
        <w:rPr>
          <w:rStyle w:val="11"/>
          <w:color w:val="000000"/>
        </w:rPr>
        <w:t>член Комиссии должен быть освобожден от участия в голосовании по конкретному вопросу.</w:t>
      </w:r>
    </w:p>
    <w:p w:rsidR="002866C1" w:rsidRDefault="002866C1" w:rsidP="002866C1">
      <w:pPr>
        <w:pStyle w:val="a5"/>
        <w:numPr>
          <w:ilvl w:val="0"/>
          <w:numId w:val="14"/>
        </w:numPr>
        <w:shd w:val="clear" w:color="auto" w:fill="auto"/>
        <w:tabs>
          <w:tab w:val="left" w:pos="558"/>
        </w:tabs>
        <w:spacing w:before="0" w:line="370" w:lineRule="exact"/>
        <w:ind w:left="20" w:right="20" w:firstLine="0"/>
        <w:jc w:val="both"/>
      </w:pPr>
      <w:r>
        <w:rPr>
          <w:rStyle w:val="11"/>
          <w:color w:val="000000"/>
        </w:rPr>
        <w:t>Заседание Комиссии ведет председатель или заместитель председателя. При их отсутствии заседание ведет член Комиссии, уполномоченный председателем Комиссии. Итоги каждого заседания Комиссии оформляются подписанным председателем (замом) Комиссии и секретарем протоколом, к которому могут прилагаться копии материалов, связанных с темой заседания. Комиссия имеет свой архив, в котором содержатся протоколы всех заседаний, другие материалы, связанные с деятельностью Комиссии.</w:t>
      </w:r>
    </w:p>
    <w:p w:rsidR="002866C1" w:rsidRDefault="002866C1" w:rsidP="002866C1">
      <w:pPr>
        <w:pStyle w:val="a5"/>
        <w:numPr>
          <w:ilvl w:val="0"/>
          <w:numId w:val="14"/>
        </w:numPr>
        <w:shd w:val="clear" w:color="auto" w:fill="auto"/>
        <w:tabs>
          <w:tab w:val="left" w:pos="716"/>
        </w:tabs>
        <w:spacing w:before="0" w:line="370" w:lineRule="exact"/>
        <w:ind w:left="20" w:right="20" w:firstLine="0"/>
        <w:jc w:val="both"/>
      </w:pPr>
      <w:r>
        <w:rPr>
          <w:rStyle w:val="11"/>
          <w:color w:val="000000"/>
        </w:rPr>
        <w:t>Информация о работе Комиссии является открытой для всех заинтересованных лиц.</w:t>
      </w:r>
    </w:p>
    <w:p w:rsidR="002866C1" w:rsidRDefault="002866C1" w:rsidP="002866C1">
      <w:pPr>
        <w:pStyle w:val="a5"/>
        <w:shd w:val="clear" w:color="auto" w:fill="auto"/>
        <w:spacing w:before="0" w:after="300" w:line="370" w:lineRule="exact"/>
        <w:ind w:left="20" w:right="20" w:firstLine="700"/>
        <w:jc w:val="both"/>
      </w:pPr>
      <w:r>
        <w:rPr>
          <w:rStyle w:val="11"/>
          <w:color w:val="000000"/>
        </w:rPr>
        <w:t xml:space="preserve">Комиссия имеет статус консультативного органа при главе исполнительного органа власти местного самоуправления (мэрии или поселковой администрации). Это означает, что её заключения не имеют прямой силы, но являются промежуточным звеном, предшествующим принятию решения главой местного самоуправления. Однако консультативный статус не лишает Комиссию значения и не делает ее бесполезной. Этот статус обусловлен тем юридическим фактом, что Комиссия формально не имеет права принимать решения по распоряжению муниципальным имуществом - это прерогатива только выбранных и назначенных уполномоченных органов местного самоуправления. Таким образом, в данной технологии применяется необычный механизм - принятие содержательного (по существу) и формального (легитимного) решений разнесено по разным субъектам. С этой целью в местном нормативном акте делается запись о том, что наличие рекомендаций Комиссии по соответствующим вопросам является обязательным </w:t>
      </w:r>
      <w:r>
        <w:rPr>
          <w:rStyle w:val="11"/>
          <w:color w:val="000000"/>
        </w:rPr>
        <w:lastRenderedPageBreak/>
        <w:t>для главы администрации.</w:t>
      </w:r>
    </w:p>
    <w:p w:rsidR="002866C1" w:rsidRDefault="002866C1" w:rsidP="002866C1">
      <w:pPr>
        <w:pStyle w:val="41"/>
        <w:shd w:val="clear" w:color="auto" w:fill="auto"/>
        <w:spacing w:before="0" w:line="370" w:lineRule="exact"/>
        <w:ind w:left="20" w:right="20"/>
      </w:pPr>
      <w:bookmarkStart w:id="6" w:name="bookmark8"/>
      <w:r>
        <w:rPr>
          <w:rStyle w:val="4"/>
          <w:color w:val="000000"/>
        </w:rPr>
        <w:t>Статья 10. Органы, уполномоченные регулировать и контролировать землепользование и застройку в части обеспечения применения «Правил»</w:t>
      </w:r>
      <w:bookmarkEnd w:id="6"/>
    </w:p>
    <w:p w:rsidR="002866C1" w:rsidRDefault="002866C1" w:rsidP="002866C1">
      <w:pPr>
        <w:pStyle w:val="a5"/>
        <w:shd w:val="clear" w:color="auto" w:fill="auto"/>
        <w:spacing w:before="0" w:line="370" w:lineRule="exact"/>
        <w:ind w:left="20" w:right="20" w:firstLine="700"/>
        <w:jc w:val="both"/>
      </w:pPr>
      <w:r>
        <w:rPr>
          <w:rStyle w:val="11"/>
          <w:color w:val="000000"/>
        </w:rPr>
        <w:t xml:space="preserve">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землепользования и застройки </w:t>
      </w:r>
      <w:proofErr w:type="spellStart"/>
      <w:r>
        <w:rPr>
          <w:rStyle w:val="11"/>
          <w:color w:val="000000"/>
        </w:rPr>
        <w:t>Анчулского</w:t>
      </w:r>
      <w:proofErr w:type="spellEnd"/>
      <w:r>
        <w:rPr>
          <w:rStyle w:val="11"/>
          <w:color w:val="000000"/>
        </w:rPr>
        <w:t xml:space="preserve"> сельсовета, относятся:</w:t>
      </w:r>
    </w:p>
    <w:p w:rsidR="002866C1" w:rsidRDefault="002866C1" w:rsidP="002866C1">
      <w:pPr>
        <w:pStyle w:val="a5"/>
        <w:numPr>
          <w:ilvl w:val="0"/>
          <w:numId w:val="15"/>
        </w:numPr>
        <w:shd w:val="clear" w:color="auto" w:fill="auto"/>
        <w:tabs>
          <w:tab w:val="left" w:pos="481"/>
        </w:tabs>
        <w:spacing w:before="0" w:line="370" w:lineRule="exact"/>
        <w:ind w:left="20" w:right="20" w:firstLine="0"/>
        <w:jc w:val="both"/>
      </w:pPr>
      <w:r>
        <w:rPr>
          <w:rStyle w:val="11"/>
          <w:color w:val="000000"/>
        </w:rPr>
        <w:t>администрация сельсовета, (уполномоченные главой администрации сельского поселения, структурные подразделения администрации сельского поселения);</w:t>
      </w:r>
    </w:p>
    <w:p w:rsidR="002866C1" w:rsidRDefault="002866C1" w:rsidP="002866C1">
      <w:pPr>
        <w:pStyle w:val="a5"/>
        <w:numPr>
          <w:ilvl w:val="0"/>
          <w:numId w:val="15"/>
        </w:numPr>
        <w:shd w:val="clear" w:color="auto" w:fill="auto"/>
        <w:tabs>
          <w:tab w:val="left" w:pos="322"/>
        </w:tabs>
        <w:spacing w:before="0" w:line="370" w:lineRule="exact"/>
        <w:ind w:left="20" w:firstLine="0"/>
        <w:jc w:val="both"/>
      </w:pPr>
      <w:r>
        <w:rPr>
          <w:rStyle w:val="11"/>
          <w:color w:val="000000"/>
        </w:rPr>
        <w:t>иные уполномоченные органы.</w:t>
      </w:r>
    </w:p>
    <w:p w:rsidR="0055760A" w:rsidRDefault="0055760A" w:rsidP="002C5D16">
      <w:pPr>
        <w:pStyle w:val="a3"/>
        <w:jc w:val="center"/>
        <w:rPr>
          <w:b/>
        </w:rPr>
      </w:pPr>
    </w:p>
    <w:p w:rsidR="0055760A" w:rsidRDefault="0055760A" w:rsidP="002C5D16">
      <w:pPr>
        <w:pStyle w:val="a3"/>
        <w:jc w:val="center"/>
        <w:rPr>
          <w:b/>
        </w:rPr>
      </w:pPr>
    </w:p>
    <w:p w:rsidR="00435526" w:rsidRDefault="00435526" w:rsidP="00435526">
      <w:pPr>
        <w:pStyle w:val="a5"/>
        <w:shd w:val="clear" w:color="auto" w:fill="auto"/>
        <w:spacing w:before="0" w:after="47" w:line="260" w:lineRule="exact"/>
        <w:ind w:left="20" w:firstLine="0"/>
        <w:jc w:val="both"/>
      </w:pPr>
      <w:r>
        <w:rPr>
          <w:rStyle w:val="11"/>
          <w:color w:val="000000"/>
        </w:rPr>
        <w:t>ГЛАВА IV</w:t>
      </w:r>
    </w:p>
    <w:p w:rsidR="00435526" w:rsidRDefault="00435526" w:rsidP="00435526">
      <w:pPr>
        <w:pStyle w:val="a5"/>
        <w:shd w:val="clear" w:color="auto" w:fill="auto"/>
        <w:spacing w:before="0" w:after="324" w:line="260" w:lineRule="exact"/>
        <w:ind w:left="20" w:firstLine="0"/>
        <w:jc w:val="both"/>
      </w:pPr>
      <w:r>
        <w:rPr>
          <w:rStyle w:val="11"/>
          <w:color w:val="000000"/>
        </w:rPr>
        <w:t>ПРЕДОСТАВЛЕ</w:t>
      </w:r>
      <w:r>
        <w:rPr>
          <w:color w:val="000000"/>
          <w:u w:val="single"/>
        </w:rPr>
        <w:t>НИ</w:t>
      </w:r>
      <w:r>
        <w:rPr>
          <w:rStyle w:val="11"/>
          <w:color w:val="000000"/>
        </w:rPr>
        <w:t>Е ПРАВ НА ЗЕМЕЛЬНЫЕ УЧАСТКИ</w:t>
      </w:r>
    </w:p>
    <w:p w:rsidR="00435526" w:rsidRDefault="00435526" w:rsidP="00435526">
      <w:pPr>
        <w:pStyle w:val="a5"/>
        <w:shd w:val="clear" w:color="auto" w:fill="auto"/>
        <w:spacing w:before="0" w:line="370" w:lineRule="exact"/>
        <w:ind w:left="20" w:firstLine="0"/>
        <w:jc w:val="both"/>
      </w:pPr>
      <w:r>
        <w:rPr>
          <w:rStyle w:val="11"/>
          <w:color w:val="000000"/>
        </w:rPr>
        <w:t>Статья 11. Общие положения</w:t>
      </w:r>
    </w:p>
    <w:p w:rsidR="00435526" w:rsidRDefault="00435526" w:rsidP="00435526">
      <w:pPr>
        <w:pStyle w:val="a5"/>
        <w:shd w:val="clear" w:color="auto" w:fill="auto"/>
        <w:spacing w:before="0" w:line="370" w:lineRule="exact"/>
        <w:ind w:left="20" w:right="20" w:firstLine="700"/>
        <w:jc w:val="both"/>
      </w:pPr>
      <w:r>
        <w:rPr>
          <w:rStyle w:val="11"/>
          <w:color w:val="000000"/>
        </w:rPr>
        <w:t xml:space="preserve">Предоставление земельных участков от имени администрации на территории администрации </w:t>
      </w:r>
      <w:proofErr w:type="spellStart"/>
      <w:r>
        <w:rPr>
          <w:rStyle w:val="11"/>
          <w:color w:val="000000"/>
        </w:rPr>
        <w:t>Анчулского</w:t>
      </w:r>
      <w:proofErr w:type="spellEnd"/>
      <w:r>
        <w:rPr>
          <w:rStyle w:val="11"/>
          <w:color w:val="000000"/>
        </w:rPr>
        <w:t xml:space="preserve"> сельсовета </w:t>
      </w:r>
      <w:proofErr w:type="spellStart"/>
      <w:r>
        <w:rPr>
          <w:rStyle w:val="11"/>
          <w:color w:val="000000"/>
        </w:rPr>
        <w:t>Таштыпского</w:t>
      </w:r>
      <w:proofErr w:type="spellEnd"/>
      <w:r>
        <w:rPr>
          <w:rStyle w:val="11"/>
          <w:color w:val="000000"/>
        </w:rPr>
        <w:t xml:space="preserve"> района, осуществляется уполномоченным органом в области имущественных отношений (далее - управление имущественных отношений), сельсовета в соответствии с нормативными правовыми актами Российской Федерации, Хакасской республики, Уставом администрации </w:t>
      </w:r>
      <w:proofErr w:type="spellStart"/>
      <w:r>
        <w:rPr>
          <w:rStyle w:val="11"/>
          <w:color w:val="000000"/>
        </w:rPr>
        <w:t>Анчулского</w:t>
      </w:r>
      <w:proofErr w:type="spellEnd"/>
      <w:r>
        <w:rPr>
          <w:rStyle w:val="11"/>
          <w:color w:val="000000"/>
        </w:rPr>
        <w:t xml:space="preserve"> сельсовета, настоящими Правилами и иными нормативно-правовыми актами.</w:t>
      </w:r>
    </w:p>
    <w:p w:rsidR="00435526" w:rsidRDefault="00435526" w:rsidP="00435526">
      <w:pPr>
        <w:pStyle w:val="a5"/>
        <w:numPr>
          <w:ilvl w:val="0"/>
          <w:numId w:val="16"/>
        </w:numPr>
        <w:shd w:val="clear" w:color="auto" w:fill="auto"/>
        <w:tabs>
          <w:tab w:val="left" w:pos="889"/>
        </w:tabs>
        <w:spacing w:before="0" w:line="370" w:lineRule="exact"/>
        <w:ind w:left="20" w:right="20" w:firstLine="0"/>
        <w:jc w:val="both"/>
      </w:pPr>
      <w:r>
        <w:rPr>
          <w:rStyle w:val="11"/>
          <w:color w:val="000000"/>
        </w:rPr>
        <w:t xml:space="preserve">До разграничения государственной собственности на землю, распоряжение земельными участками осуществляют органы местного самоуправления администрации </w:t>
      </w:r>
      <w:proofErr w:type="spellStart"/>
      <w:r>
        <w:rPr>
          <w:rStyle w:val="11"/>
          <w:color w:val="000000"/>
        </w:rPr>
        <w:t>Анчулского</w:t>
      </w:r>
      <w:proofErr w:type="spellEnd"/>
      <w:r>
        <w:rPr>
          <w:rStyle w:val="11"/>
          <w:color w:val="000000"/>
        </w:rPr>
        <w:t xml:space="preserve"> сельсовета в пределах предоставленных полномочий.</w:t>
      </w:r>
    </w:p>
    <w:p w:rsidR="00435526" w:rsidRDefault="00435526" w:rsidP="00435526">
      <w:pPr>
        <w:pStyle w:val="a5"/>
        <w:numPr>
          <w:ilvl w:val="0"/>
          <w:numId w:val="16"/>
        </w:numPr>
        <w:shd w:val="clear" w:color="auto" w:fill="auto"/>
        <w:tabs>
          <w:tab w:val="left" w:pos="668"/>
        </w:tabs>
        <w:spacing w:before="0" w:line="370" w:lineRule="exact"/>
        <w:ind w:left="20" w:right="20" w:firstLine="0"/>
        <w:jc w:val="both"/>
      </w:pPr>
      <w:r>
        <w:rPr>
          <w:rStyle w:val="11"/>
          <w:color w:val="000000"/>
        </w:rPr>
        <w:t>Предоставление земельных участков для строительства производится с проведением работ по их формированию:</w:t>
      </w:r>
    </w:p>
    <w:p w:rsidR="00435526" w:rsidRDefault="00435526" w:rsidP="00435526">
      <w:pPr>
        <w:pStyle w:val="a5"/>
        <w:numPr>
          <w:ilvl w:val="0"/>
          <w:numId w:val="17"/>
        </w:numPr>
        <w:shd w:val="clear" w:color="auto" w:fill="auto"/>
        <w:tabs>
          <w:tab w:val="left" w:pos="298"/>
        </w:tabs>
        <w:spacing w:before="0" w:line="370" w:lineRule="exact"/>
        <w:ind w:left="20" w:firstLine="0"/>
        <w:jc w:val="both"/>
      </w:pPr>
      <w:r>
        <w:rPr>
          <w:rStyle w:val="11"/>
          <w:color w:val="000000"/>
        </w:rPr>
        <w:t>без предварительного согласования мест размещения объектов;</w:t>
      </w:r>
    </w:p>
    <w:p w:rsidR="00435526" w:rsidRDefault="00435526" w:rsidP="00435526">
      <w:pPr>
        <w:pStyle w:val="a5"/>
        <w:numPr>
          <w:ilvl w:val="0"/>
          <w:numId w:val="17"/>
        </w:numPr>
        <w:shd w:val="clear" w:color="auto" w:fill="auto"/>
        <w:tabs>
          <w:tab w:val="left" w:pos="327"/>
        </w:tabs>
        <w:spacing w:before="0" w:line="370" w:lineRule="exact"/>
        <w:ind w:left="20" w:firstLine="0"/>
        <w:jc w:val="both"/>
      </w:pPr>
      <w:r>
        <w:rPr>
          <w:rStyle w:val="11"/>
          <w:color w:val="000000"/>
        </w:rPr>
        <w:t>с предварительным согласованием мест размещения объектов.</w:t>
      </w:r>
    </w:p>
    <w:p w:rsidR="00435526" w:rsidRDefault="00435526" w:rsidP="00435526">
      <w:pPr>
        <w:pStyle w:val="a5"/>
        <w:shd w:val="clear" w:color="auto" w:fill="auto"/>
        <w:spacing w:before="0" w:line="370" w:lineRule="exact"/>
        <w:ind w:left="20" w:right="20" w:firstLine="700"/>
        <w:jc w:val="both"/>
      </w:pPr>
      <w:r>
        <w:rPr>
          <w:rStyle w:val="11"/>
          <w:color w:val="000000"/>
        </w:rPr>
        <w:t xml:space="preserve">Порядок проведения работ по формированию земельных участков устанавливается нормативным правовым актом главы администрации </w:t>
      </w:r>
      <w:proofErr w:type="spellStart"/>
      <w:r>
        <w:rPr>
          <w:rStyle w:val="11"/>
          <w:color w:val="000000"/>
        </w:rPr>
        <w:t>Анчулского</w:t>
      </w:r>
      <w:proofErr w:type="spellEnd"/>
      <w:r>
        <w:rPr>
          <w:rStyle w:val="11"/>
          <w:color w:val="000000"/>
        </w:rPr>
        <w:t xml:space="preserve"> сельсовета.</w:t>
      </w:r>
    </w:p>
    <w:p w:rsidR="00435526" w:rsidRDefault="00435526" w:rsidP="00435526">
      <w:pPr>
        <w:pStyle w:val="a5"/>
        <w:shd w:val="clear" w:color="auto" w:fill="auto"/>
        <w:spacing w:before="0" w:line="370" w:lineRule="exact"/>
        <w:ind w:left="20" w:right="20" w:firstLine="700"/>
        <w:jc w:val="both"/>
      </w:pPr>
      <w:r>
        <w:rPr>
          <w:rStyle w:val="11"/>
          <w:color w:val="000000"/>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435526" w:rsidRDefault="00435526" w:rsidP="00435526">
      <w:pPr>
        <w:pStyle w:val="a5"/>
        <w:numPr>
          <w:ilvl w:val="0"/>
          <w:numId w:val="16"/>
        </w:numPr>
        <w:shd w:val="clear" w:color="auto" w:fill="auto"/>
        <w:tabs>
          <w:tab w:val="left" w:pos="831"/>
        </w:tabs>
        <w:spacing w:before="0" w:line="370" w:lineRule="exact"/>
        <w:ind w:left="20" w:right="20" w:firstLine="0"/>
        <w:jc w:val="both"/>
      </w:pPr>
      <w:r>
        <w:rPr>
          <w:rStyle w:val="11"/>
          <w:color w:val="000000"/>
        </w:rPr>
        <w:t>Права на земельные участки, находящиеся в государственной или муниципальной собственности, подлежат оформлению в случаях:</w:t>
      </w:r>
    </w:p>
    <w:p w:rsidR="00435526" w:rsidRDefault="00435526" w:rsidP="00435526">
      <w:pPr>
        <w:pStyle w:val="a5"/>
        <w:numPr>
          <w:ilvl w:val="0"/>
          <w:numId w:val="5"/>
        </w:numPr>
        <w:shd w:val="clear" w:color="auto" w:fill="auto"/>
        <w:tabs>
          <w:tab w:val="left" w:pos="380"/>
        </w:tabs>
        <w:spacing w:before="0" w:line="370" w:lineRule="exact"/>
        <w:ind w:left="20" w:right="20" w:firstLine="0"/>
        <w:jc w:val="both"/>
      </w:pPr>
      <w:r>
        <w:rPr>
          <w:rStyle w:val="11"/>
          <w:color w:val="000000"/>
        </w:rPr>
        <w:t xml:space="preserve">приобретения прав на объекты недвижимости, расположенные на земельных </w:t>
      </w:r>
      <w:r>
        <w:rPr>
          <w:rStyle w:val="11"/>
          <w:color w:val="000000"/>
        </w:rPr>
        <w:lastRenderedPageBreak/>
        <w:t>участках, находящихся в государственной или муниципальной собственности;</w:t>
      </w:r>
    </w:p>
    <w:p w:rsidR="00435526" w:rsidRDefault="00435526" w:rsidP="00435526">
      <w:pPr>
        <w:pStyle w:val="a5"/>
        <w:numPr>
          <w:ilvl w:val="0"/>
          <w:numId w:val="5"/>
        </w:numPr>
        <w:shd w:val="clear" w:color="auto" w:fill="auto"/>
        <w:tabs>
          <w:tab w:val="left" w:pos="505"/>
        </w:tabs>
        <w:spacing w:before="0" w:line="370" w:lineRule="exact"/>
        <w:ind w:left="20" w:right="20" w:firstLine="0"/>
        <w:jc w:val="both"/>
      </w:pPr>
      <w:r>
        <w:rPr>
          <w:rStyle w:val="11"/>
          <w:color w:val="000000"/>
        </w:rPr>
        <w:t>переоформления права постоянного (бессрочного) пользования земельным участком;</w:t>
      </w:r>
    </w:p>
    <w:p w:rsidR="00435526" w:rsidRDefault="00435526" w:rsidP="00435526">
      <w:pPr>
        <w:pStyle w:val="a5"/>
        <w:numPr>
          <w:ilvl w:val="0"/>
          <w:numId w:val="5"/>
        </w:numPr>
        <w:shd w:val="clear" w:color="auto" w:fill="auto"/>
        <w:tabs>
          <w:tab w:val="left" w:pos="543"/>
        </w:tabs>
        <w:spacing w:before="0" w:line="370" w:lineRule="exact"/>
        <w:ind w:left="20" w:right="20" w:firstLine="0"/>
        <w:jc w:val="both"/>
      </w:pPr>
      <w:r>
        <w:rPr>
          <w:rStyle w:val="11"/>
          <w:color w:val="000000"/>
        </w:rPr>
        <w:t>переоформления права пожизненного наследуемого владения земельным участком.</w:t>
      </w:r>
    </w:p>
    <w:p w:rsidR="0055760A" w:rsidRPr="00435526" w:rsidRDefault="00435526" w:rsidP="00435526">
      <w:pPr>
        <w:pStyle w:val="a5"/>
        <w:numPr>
          <w:ilvl w:val="0"/>
          <w:numId w:val="16"/>
        </w:numPr>
        <w:shd w:val="clear" w:color="auto" w:fill="auto"/>
        <w:tabs>
          <w:tab w:val="left" w:pos="716"/>
        </w:tabs>
        <w:spacing w:before="0" w:line="370" w:lineRule="exact"/>
        <w:ind w:left="20" w:right="20" w:firstLine="0"/>
        <w:jc w:val="both"/>
      </w:pPr>
      <w:r>
        <w:rPr>
          <w:rStyle w:val="11"/>
          <w:color w:val="000000"/>
        </w:rPr>
        <w:t xml:space="preserve">Распоряжение земельными участками на территории администрации определяется нормативным правовым актом главы администрации </w:t>
      </w:r>
      <w:proofErr w:type="spellStart"/>
      <w:r>
        <w:rPr>
          <w:rStyle w:val="11"/>
          <w:color w:val="000000"/>
        </w:rPr>
        <w:t>Анчулского</w:t>
      </w:r>
      <w:proofErr w:type="spellEnd"/>
      <w:r>
        <w:rPr>
          <w:rStyle w:val="11"/>
          <w:color w:val="000000"/>
        </w:rPr>
        <w:t xml:space="preserve"> сельсовета.</w:t>
      </w:r>
    </w:p>
    <w:p w:rsidR="00435526" w:rsidRDefault="00435526" w:rsidP="00435526">
      <w:pPr>
        <w:pStyle w:val="a5"/>
        <w:numPr>
          <w:ilvl w:val="0"/>
          <w:numId w:val="16"/>
        </w:numPr>
        <w:shd w:val="clear" w:color="auto" w:fill="auto"/>
        <w:tabs>
          <w:tab w:val="left" w:pos="697"/>
        </w:tabs>
        <w:spacing w:before="0" w:line="370" w:lineRule="exact"/>
        <w:ind w:left="20" w:right="20" w:firstLine="0"/>
        <w:jc w:val="both"/>
      </w:pPr>
      <w:r>
        <w:rPr>
          <w:rStyle w:val="11"/>
          <w:color w:val="000000"/>
        </w:rPr>
        <w:t>Решения о разработке различных видов документации по планировке территории применительно к различным случаям принимаются органом администрации сельского поселения и органом, уполномоченным в области градостроительной деятельности, с учетом характеристик планируемого развития конкретной территории.</w:t>
      </w:r>
    </w:p>
    <w:p w:rsidR="00435526" w:rsidRDefault="00435526" w:rsidP="00435526">
      <w:pPr>
        <w:pStyle w:val="a5"/>
        <w:shd w:val="clear" w:color="auto" w:fill="auto"/>
        <w:spacing w:before="0" w:line="370" w:lineRule="exact"/>
        <w:ind w:left="20" w:right="20" w:firstLine="720"/>
        <w:jc w:val="left"/>
      </w:pPr>
      <w:r>
        <w:rPr>
          <w:rStyle w:val="11"/>
          <w:color w:val="000000"/>
        </w:rPr>
        <w:t>Ниже приводится перечень проектной документации, которую возможно разрабатывать на территории сельского поселения:</w:t>
      </w:r>
    </w:p>
    <w:p w:rsidR="00435526" w:rsidRDefault="00435526" w:rsidP="00435526">
      <w:pPr>
        <w:pStyle w:val="a5"/>
        <w:numPr>
          <w:ilvl w:val="0"/>
          <w:numId w:val="5"/>
        </w:numPr>
        <w:shd w:val="clear" w:color="auto" w:fill="auto"/>
        <w:tabs>
          <w:tab w:val="left" w:pos="721"/>
        </w:tabs>
        <w:spacing w:before="0" w:line="370" w:lineRule="exact"/>
        <w:ind w:left="720" w:right="20" w:hanging="340"/>
        <w:jc w:val="both"/>
      </w:pPr>
      <w:r>
        <w:rPr>
          <w:rStyle w:val="11"/>
          <w:color w:val="000000"/>
        </w:rPr>
        <w:t>проект планировки территории (является основанием для разработки проекта межевания территории);</w:t>
      </w:r>
    </w:p>
    <w:p w:rsidR="00435526" w:rsidRDefault="00435526" w:rsidP="00435526">
      <w:pPr>
        <w:pStyle w:val="a5"/>
        <w:numPr>
          <w:ilvl w:val="0"/>
          <w:numId w:val="5"/>
        </w:numPr>
        <w:shd w:val="clear" w:color="auto" w:fill="auto"/>
        <w:tabs>
          <w:tab w:val="left" w:pos="721"/>
        </w:tabs>
        <w:spacing w:before="0" w:line="370" w:lineRule="exact"/>
        <w:ind w:left="720" w:hanging="340"/>
        <w:jc w:val="both"/>
      </w:pPr>
      <w:r>
        <w:rPr>
          <w:rStyle w:val="11"/>
          <w:color w:val="000000"/>
        </w:rPr>
        <w:t>проекты межевания территории;</w:t>
      </w:r>
    </w:p>
    <w:p w:rsidR="00435526" w:rsidRDefault="00435526" w:rsidP="00435526">
      <w:pPr>
        <w:pStyle w:val="a5"/>
        <w:numPr>
          <w:ilvl w:val="0"/>
          <w:numId w:val="5"/>
        </w:numPr>
        <w:shd w:val="clear" w:color="auto" w:fill="auto"/>
        <w:tabs>
          <w:tab w:val="left" w:pos="721"/>
        </w:tabs>
        <w:spacing w:before="0" w:line="370" w:lineRule="exact"/>
        <w:ind w:left="720" w:right="20" w:hanging="340"/>
        <w:jc w:val="both"/>
      </w:pPr>
      <w:r>
        <w:rPr>
          <w:rStyle w:val="11"/>
          <w:color w:val="000000"/>
        </w:rPr>
        <w:t>градостроительные планы земельных участков (осуществляются в составе проекта межевания территории или в виде отдельного документа).</w:t>
      </w:r>
    </w:p>
    <w:p w:rsidR="00435526" w:rsidRDefault="00435526" w:rsidP="00435526">
      <w:pPr>
        <w:pStyle w:val="a5"/>
        <w:shd w:val="clear" w:color="auto" w:fill="auto"/>
        <w:spacing w:before="0" w:line="365" w:lineRule="exact"/>
        <w:ind w:left="20" w:right="20" w:firstLine="720"/>
        <w:jc w:val="left"/>
      </w:pPr>
      <w:r>
        <w:rPr>
          <w:rStyle w:val="11"/>
          <w:color w:val="000000"/>
        </w:rPr>
        <w:t>Проекты планировки территории могут разрабатываться одновременно с проектами межевания территории.</w:t>
      </w:r>
    </w:p>
    <w:p w:rsidR="00435526" w:rsidRDefault="00435526" w:rsidP="00435526">
      <w:pPr>
        <w:pStyle w:val="a5"/>
        <w:numPr>
          <w:ilvl w:val="0"/>
          <w:numId w:val="16"/>
        </w:numPr>
        <w:shd w:val="clear" w:color="auto" w:fill="auto"/>
        <w:tabs>
          <w:tab w:val="left" w:pos="850"/>
        </w:tabs>
        <w:spacing w:before="0" w:after="300" w:line="370" w:lineRule="exact"/>
        <w:ind w:left="20" w:right="20" w:firstLine="0"/>
        <w:jc w:val="both"/>
      </w:pPr>
      <w:proofErr w:type="gramStart"/>
      <w:r>
        <w:rPr>
          <w:rStyle w:val="11"/>
          <w:color w:val="000000"/>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учет земельным участкам, правообладатели которых планируют на принадлежащих им земельных участках осуществлять строительство новых объектов капитального строительства или реконструкцию, капительный ремонт существующих объектов капитального строительства.</w:t>
      </w:r>
      <w:proofErr w:type="gramEnd"/>
      <w:r>
        <w:rPr>
          <w:rStyle w:val="11"/>
          <w:color w:val="000000"/>
        </w:rPr>
        <w:t xml:space="preserve"> Уполномоченные органы в области градостроительной деятельности могут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435526" w:rsidRDefault="00435526" w:rsidP="00435526">
      <w:pPr>
        <w:pStyle w:val="41"/>
        <w:shd w:val="clear" w:color="auto" w:fill="auto"/>
        <w:spacing w:before="0" w:line="370" w:lineRule="exact"/>
        <w:ind w:left="20" w:right="20"/>
      </w:pPr>
      <w:bookmarkStart w:id="7" w:name="bookmark9"/>
      <w:r>
        <w:rPr>
          <w:rStyle w:val="4"/>
          <w:color w:val="000000"/>
        </w:rPr>
        <w:t xml:space="preserve">Статья 12.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proofErr w:type="spellStart"/>
      <w:r>
        <w:rPr>
          <w:rStyle w:val="4"/>
          <w:color w:val="000000"/>
        </w:rPr>
        <w:t>Анчулского</w:t>
      </w:r>
      <w:proofErr w:type="spellEnd"/>
      <w:r>
        <w:rPr>
          <w:rStyle w:val="4"/>
          <w:color w:val="000000"/>
        </w:rPr>
        <w:t xml:space="preserve"> сельсовета</w:t>
      </w:r>
      <w:bookmarkEnd w:id="7"/>
    </w:p>
    <w:p w:rsidR="00435526" w:rsidRDefault="00435526" w:rsidP="00435526">
      <w:pPr>
        <w:pStyle w:val="a5"/>
        <w:shd w:val="clear" w:color="auto" w:fill="auto"/>
        <w:spacing w:before="0" w:line="374" w:lineRule="exact"/>
        <w:ind w:left="20" w:right="20" w:firstLine="0"/>
        <w:jc w:val="both"/>
      </w:pPr>
      <w:r>
        <w:rPr>
          <w:rStyle w:val="11"/>
          <w:color w:val="000000"/>
        </w:rPr>
        <w:t>12. 1. Организация и проведение торгов осуществляется в целях внедрения в сельском поселении механизма продажи земельных участков на началах:</w:t>
      </w:r>
    </w:p>
    <w:p w:rsidR="00435526" w:rsidRDefault="00435526" w:rsidP="00435526">
      <w:pPr>
        <w:pStyle w:val="a5"/>
        <w:numPr>
          <w:ilvl w:val="0"/>
          <w:numId w:val="3"/>
        </w:numPr>
        <w:shd w:val="clear" w:color="auto" w:fill="auto"/>
        <w:tabs>
          <w:tab w:val="left" w:pos="740"/>
        </w:tabs>
        <w:spacing w:before="0" w:line="370" w:lineRule="exact"/>
        <w:ind w:left="720" w:hanging="340"/>
        <w:jc w:val="both"/>
      </w:pPr>
      <w:r>
        <w:rPr>
          <w:rStyle w:val="11"/>
          <w:color w:val="000000"/>
        </w:rPr>
        <w:t>состязательности для формирования земельного рынка;</w:t>
      </w:r>
    </w:p>
    <w:p w:rsidR="00435526" w:rsidRDefault="00435526" w:rsidP="00435526">
      <w:pPr>
        <w:pStyle w:val="a5"/>
        <w:numPr>
          <w:ilvl w:val="0"/>
          <w:numId w:val="3"/>
        </w:numPr>
        <w:shd w:val="clear" w:color="auto" w:fill="auto"/>
        <w:tabs>
          <w:tab w:val="left" w:pos="740"/>
        </w:tabs>
        <w:spacing w:before="0" w:line="370" w:lineRule="exact"/>
        <w:ind w:left="720" w:hanging="340"/>
        <w:jc w:val="both"/>
      </w:pPr>
      <w:r>
        <w:rPr>
          <w:rStyle w:val="11"/>
          <w:color w:val="000000"/>
        </w:rPr>
        <w:lastRenderedPageBreak/>
        <w:t>создания вторичного рынка земли;</w:t>
      </w:r>
    </w:p>
    <w:p w:rsidR="00435526" w:rsidRDefault="00435526" w:rsidP="00435526">
      <w:pPr>
        <w:pStyle w:val="a5"/>
        <w:numPr>
          <w:ilvl w:val="0"/>
          <w:numId w:val="3"/>
        </w:numPr>
        <w:shd w:val="clear" w:color="auto" w:fill="auto"/>
        <w:tabs>
          <w:tab w:val="left" w:pos="735"/>
        </w:tabs>
        <w:spacing w:before="0" w:line="370" w:lineRule="exact"/>
        <w:ind w:left="720" w:hanging="340"/>
        <w:jc w:val="both"/>
      </w:pPr>
      <w:r>
        <w:rPr>
          <w:rStyle w:val="11"/>
          <w:color w:val="000000"/>
        </w:rPr>
        <w:t>повышения доходов бюджета поселения;</w:t>
      </w:r>
    </w:p>
    <w:p w:rsidR="00435526" w:rsidRDefault="00435526" w:rsidP="00435526">
      <w:pPr>
        <w:pStyle w:val="a5"/>
        <w:numPr>
          <w:ilvl w:val="0"/>
          <w:numId w:val="3"/>
        </w:numPr>
        <w:shd w:val="clear" w:color="auto" w:fill="auto"/>
        <w:tabs>
          <w:tab w:val="left" w:pos="740"/>
        </w:tabs>
        <w:spacing w:before="0" w:line="370" w:lineRule="exact"/>
        <w:ind w:left="720" w:hanging="340"/>
        <w:jc w:val="both"/>
      </w:pPr>
      <w:r>
        <w:rPr>
          <w:rStyle w:val="11"/>
          <w:color w:val="000000"/>
        </w:rPr>
        <w:t>определения спроса на землю;</w:t>
      </w:r>
    </w:p>
    <w:p w:rsidR="00435526" w:rsidRDefault="00435526" w:rsidP="00435526">
      <w:pPr>
        <w:pStyle w:val="a5"/>
        <w:numPr>
          <w:ilvl w:val="0"/>
          <w:numId w:val="3"/>
        </w:numPr>
        <w:shd w:val="clear" w:color="auto" w:fill="auto"/>
        <w:tabs>
          <w:tab w:val="left" w:pos="740"/>
        </w:tabs>
        <w:spacing w:before="0" w:line="370" w:lineRule="exact"/>
        <w:ind w:left="720" w:hanging="340"/>
        <w:jc w:val="both"/>
      </w:pPr>
      <w:r>
        <w:rPr>
          <w:rStyle w:val="11"/>
          <w:color w:val="000000"/>
        </w:rPr>
        <w:t>соотношения спроса и предложения;</w:t>
      </w:r>
    </w:p>
    <w:p w:rsidR="0055760A" w:rsidRPr="00435526" w:rsidRDefault="00435526" w:rsidP="00435526">
      <w:pPr>
        <w:pStyle w:val="a5"/>
        <w:numPr>
          <w:ilvl w:val="0"/>
          <w:numId w:val="3"/>
        </w:numPr>
        <w:shd w:val="clear" w:color="auto" w:fill="auto"/>
        <w:tabs>
          <w:tab w:val="left" w:pos="735"/>
        </w:tabs>
        <w:spacing w:before="0" w:line="370" w:lineRule="exact"/>
        <w:ind w:left="720" w:hanging="340"/>
        <w:jc w:val="both"/>
      </w:pPr>
      <w:r>
        <w:rPr>
          <w:rStyle w:val="11"/>
          <w:color w:val="000000"/>
        </w:rPr>
        <w:t>ценовых характеристик земельных участков;</w:t>
      </w:r>
    </w:p>
    <w:p w:rsidR="00435526" w:rsidRDefault="00435526" w:rsidP="00435526">
      <w:pPr>
        <w:pStyle w:val="a5"/>
        <w:numPr>
          <w:ilvl w:val="0"/>
          <w:numId w:val="3"/>
        </w:numPr>
        <w:shd w:val="clear" w:color="auto" w:fill="auto"/>
        <w:tabs>
          <w:tab w:val="left" w:pos="730"/>
        </w:tabs>
        <w:spacing w:before="0" w:line="370" w:lineRule="exact"/>
        <w:ind w:left="740" w:right="20"/>
        <w:jc w:val="both"/>
      </w:pPr>
      <w:r>
        <w:rPr>
          <w:rStyle w:val="11"/>
          <w:color w:val="000000"/>
        </w:rPr>
        <w:t>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p>
    <w:p w:rsidR="00435526" w:rsidRDefault="00435526" w:rsidP="00435526">
      <w:pPr>
        <w:pStyle w:val="a5"/>
        <w:shd w:val="clear" w:color="auto" w:fill="auto"/>
        <w:spacing w:before="0" w:line="370" w:lineRule="exact"/>
        <w:ind w:left="20" w:firstLine="0"/>
        <w:jc w:val="both"/>
      </w:pPr>
      <w:r>
        <w:rPr>
          <w:rStyle w:val="11"/>
          <w:color w:val="000000"/>
        </w:rPr>
        <w:t>12. 2. Основными при</w:t>
      </w:r>
      <w:r>
        <w:rPr>
          <w:color w:val="000000"/>
          <w:u w:val="single"/>
        </w:rPr>
        <w:t>нци</w:t>
      </w:r>
      <w:r>
        <w:rPr>
          <w:rStyle w:val="11"/>
          <w:color w:val="000000"/>
        </w:rPr>
        <w:t>пами организации и проведения торгов являются:</w:t>
      </w:r>
    </w:p>
    <w:p w:rsidR="00435526" w:rsidRDefault="00435526" w:rsidP="00435526">
      <w:pPr>
        <w:pStyle w:val="a5"/>
        <w:numPr>
          <w:ilvl w:val="0"/>
          <w:numId w:val="3"/>
        </w:numPr>
        <w:shd w:val="clear" w:color="auto" w:fill="auto"/>
        <w:tabs>
          <w:tab w:val="left" w:pos="802"/>
        </w:tabs>
        <w:spacing w:before="0" w:line="370" w:lineRule="exact"/>
        <w:ind w:left="20" w:right="20" w:firstLine="0"/>
        <w:jc w:val="both"/>
      </w:pPr>
      <w:r>
        <w:rPr>
          <w:rStyle w:val="11"/>
          <w:color w:val="000000"/>
        </w:rPr>
        <w:t>создание организационных и экономических основ инвестиционной привлекательности территории сельского поселения;</w:t>
      </w:r>
    </w:p>
    <w:p w:rsidR="00435526" w:rsidRDefault="00435526" w:rsidP="00435526">
      <w:pPr>
        <w:pStyle w:val="a5"/>
        <w:numPr>
          <w:ilvl w:val="0"/>
          <w:numId w:val="3"/>
        </w:numPr>
        <w:shd w:val="clear" w:color="auto" w:fill="auto"/>
        <w:tabs>
          <w:tab w:val="left" w:pos="894"/>
        </w:tabs>
        <w:spacing w:before="0" w:line="370" w:lineRule="exact"/>
        <w:ind w:left="20" w:right="20" w:firstLine="0"/>
        <w:jc w:val="both"/>
      </w:pPr>
      <w:r>
        <w:rPr>
          <w:rStyle w:val="11"/>
          <w:color w:val="000000"/>
        </w:rPr>
        <w:t>создание равных конкурентных условий для всех физических, юридических лиц и индивидуальных предпринимателей;</w:t>
      </w:r>
    </w:p>
    <w:p w:rsidR="00435526" w:rsidRDefault="00435526" w:rsidP="00435526">
      <w:pPr>
        <w:pStyle w:val="a5"/>
        <w:numPr>
          <w:ilvl w:val="0"/>
          <w:numId w:val="3"/>
        </w:numPr>
        <w:shd w:val="clear" w:color="auto" w:fill="auto"/>
        <w:tabs>
          <w:tab w:val="left" w:pos="898"/>
        </w:tabs>
        <w:spacing w:before="0" w:line="370" w:lineRule="exact"/>
        <w:ind w:left="20" w:right="20" w:firstLine="0"/>
        <w:jc w:val="both"/>
      </w:pPr>
      <w:r>
        <w:rPr>
          <w:rStyle w:val="11"/>
          <w:color w:val="000000"/>
        </w:rPr>
        <w:t>гласность деятельности органов местного самоуправления при организации и проведении торгов;</w:t>
      </w:r>
    </w:p>
    <w:p w:rsidR="00435526" w:rsidRDefault="00435526" w:rsidP="00435526">
      <w:pPr>
        <w:pStyle w:val="a5"/>
        <w:numPr>
          <w:ilvl w:val="0"/>
          <w:numId w:val="3"/>
        </w:numPr>
        <w:shd w:val="clear" w:color="auto" w:fill="auto"/>
        <w:tabs>
          <w:tab w:val="left" w:pos="706"/>
        </w:tabs>
        <w:spacing w:before="0" w:line="370" w:lineRule="exact"/>
        <w:ind w:left="20" w:firstLine="0"/>
        <w:jc w:val="both"/>
      </w:pPr>
      <w:r>
        <w:rPr>
          <w:rStyle w:val="11"/>
          <w:color w:val="000000"/>
        </w:rPr>
        <w:t>объективность оценки предложений всех участников торгов;</w:t>
      </w:r>
    </w:p>
    <w:p w:rsidR="00435526" w:rsidRDefault="00435526" w:rsidP="00435526">
      <w:pPr>
        <w:pStyle w:val="a5"/>
        <w:numPr>
          <w:ilvl w:val="0"/>
          <w:numId w:val="3"/>
        </w:numPr>
        <w:shd w:val="clear" w:color="auto" w:fill="auto"/>
        <w:tabs>
          <w:tab w:val="left" w:pos="706"/>
        </w:tabs>
        <w:spacing w:before="0" w:line="370" w:lineRule="exact"/>
        <w:ind w:left="20" w:firstLine="0"/>
        <w:jc w:val="both"/>
      </w:pPr>
      <w:r>
        <w:rPr>
          <w:rStyle w:val="11"/>
          <w:color w:val="000000"/>
        </w:rPr>
        <w:t>единство требований ко всем претендентам и участникам торгов;</w:t>
      </w:r>
    </w:p>
    <w:p w:rsidR="00435526" w:rsidRDefault="00435526" w:rsidP="00435526">
      <w:pPr>
        <w:pStyle w:val="a5"/>
        <w:numPr>
          <w:ilvl w:val="0"/>
          <w:numId w:val="3"/>
        </w:numPr>
        <w:shd w:val="clear" w:color="auto" w:fill="auto"/>
        <w:tabs>
          <w:tab w:val="left" w:pos="706"/>
        </w:tabs>
        <w:spacing w:before="0" w:line="370" w:lineRule="exact"/>
        <w:ind w:left="20" w:firstLine="0"/>
        <w:jc w:val="both"/>
      </w:pPr>
      <w:r>
        <w:rPr>
          <w:rStyle w:val="11"/>
          <w:color w:val="000000"/>
        </w:rPr>
        <w:t>единство условий о предмете торгов, представляемых всем участникам.</w:t>
      </w:r>
    </w:p>
    <w:p w:rsidR="00435526" w:rsidRDefault="00435526" w:rsidP="00435526">
      <w:pPr>
        <w:pStyle w:val="a5"/>
        <w:numPr>
          <w:ilvl w:val="0"/>
          <w:numId w:val="18"/>
        </w:numPr>
        <w:shd w:val="clear" w:color="auto" w:fill="auto"/>
        <w:tabs>
          <w:tab w:val="left" w:pos="625"/>
        </w:tabs>
        <w:spacing w:before="0" w:line="370" w:lineRule="exact"/>
        <w:ind w:left="20" w:firstLine="0"/>
        <w:jc w:val="both"/>
      </w:pPr>
      <w:r>
        <w:rPr>
          <w:rStyle w:val="11"/>
          <w:color w:val="000000"/>
        </w:rPr>
        <w:t>Предметом торгов может являться:</w:t>
      </w:r>
    </w:p>
    <w:p w:rsidR="00435526" w:rsidRDefault="00435526" w:rsidP="00435526">
      <w:pPr>
        <w:pStyle w:val="a5"/>
        <w:numPr>
          <w:ilvl w:val="0"/>
          <w:numId w:val="19"/>
        </w:numPr>
        <w:shd w:val="clear" w:color="auto" w:fill="auto"/>
        <w:tabs>
          <w:tab w:val="left" w:pos="730"/>
        </w:tabs>
        <w:spacing w:before="0" w:line="370" w:lineRule="exact"/>
        <w:ind w:left="20" w:right="20" w:firstLine="0"/>
        <w:jc w:val="both"/>
      </w:pPr>
      <w:r>
        <w:rPr>
          <w:rStyle w:val="11"/>
          <w:color w:val="000000"/>
        </w:rPr>
        <w:t xml:space="preserve">земельный участок, сформированный в соответствии с градостроительными регламентами и картой территориального зонирования </w:t>
      </w:r>
      <w:proofErr w:type="spellStart"/>
      <w:r>
        <w:rPr>
          <w:rStyle w:val="11"/>
          <w:color w:val="000000"/>
        </w:rPr>
        <w:t>Анчулского</w:t>
      </w:r>
      <w:proofErr w:type="spellEnd"/>
      <w:r>
        <w:rPr>
          <w:rStyle w:val="11"/>
          <w:color w:val="000000"/>
        </w:rPr>
        <w:t xml:space="preserve"> сельсовета;</w:t>
      </w:r>
    </w:p>
    <w:p w:rsidR="00435526" w:rsidRDefault="00435526" w:rsidP="00435526">
      <w:pPr>
        <w:pStyle w:val="a5"/>
        <w:numPr>
          <w:ilvl w:val="0"/>
          <w:numId w:val="19"/>
        </w:numPr>
        <w:shd w:val="clear" w:color="auto" w:fill="auto"/>
        <w:tabs>
          <w:tab w:val="left" w:pos="606"/>
        </w:tabs>
        <w:spacing w:before="0" w:line="370" w:lineRule="exact"/>
        <w:ind w:left="20" w:right="20" w:firstLine="0"/>
        <w:jc w:val="both"/>
      </w:pPr>
      <w:r>
        <w:rPr>
          <w:rStyle w:val="11"/>
          <w:color w:val="000000"/>
        </w:rPr>
        <w:t>право на заключение договора аренды земельного участка, предоставляемого для строительства, в том числе для жилищного строительства;</w:t>
      </w:r>
    </w:p>
    <w:p w:rsidR="00435526" w:rsidRDefault="00435526" w:rsidP="00435526">
      <w:pPr>
        <w:pStyle w:val="a5"/>
        <w:numPr>
          <w:ilvl w:val="0"/>
          <w:numId w:val="19"/>
        </w:numPr>
        <w:shd w:val="clear" w:color="auto" w:fill="auto"/>
        <w:tabs>
          <w:tab w:val="left" w:pos="457"/>
        </w:tabs>
        <w:spacing w:before="0" w:line="370" w:lineRule="exact"/>
        <w:ind w:left="20" w:right="20" w:firstLine="0"/>
        <w:jc w:val="both"/>
      </w:pPr>
      <w:r>
        <w:rPr>
          <w:rStyle w:val="11"/>
          <w:color w:val="000000"/>
        </w:rPr>
        <w:t>право на заключение договора аренды земельного участка для их комплексного освоения в целях жилищного строительства.</w:t>
      </w:r>
    </w:p>
    <w:p w:rsidR="00435526" w:rsidRDefault="00435526" w:rsidP="00435526">
      <w:pPr>
        <w:pStyle w:val="a5"/>
        <w:numPr>
          <w:ilvl w:val="0"/>
          <w:numId w:val="18"/>
        </w:numPr>
        <w:shd w:val="clear" w:color="auto" w:fill="auto"/>
        <w:tabs>
          <w:tab w:val="left" w:pos="735"/>
        </w:tabs>
        <w:spacing w:before="0" w:line="370" w:lineRule="exact"/>
        <w:ind w:left="20" w:right="20" w:firstLine="0"/>
        <w:jc w:val="both"/>
      </w:pPr>
      <w:r>
        <w:rPr>
          <w:rStyle w:val="11"/>
          <w:color w:val="000000"/>
        </w:rPr>
        <w:t xml:space="preserve">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 установленном нормативным правовым актом главы администрации </w:t>
      </w:r>
      <w:proofErr w:type="spellStart"/>
      <w:r>
        <w:rPr>
          <w:rStyle w:val="11"/>
          <w:color w:val="000000"/>
        </w:rPr>
        <w:t>Анчулского</w:t>
      </w:r>
      <w:proofErr w:type="spellEnd"/>
      <w:r>
        <w:rPr>
          <w:rStyle w:val="11"/>
          <w:color w:val="000000"/>
        </w:rPr>
        <w:t xml:space="preserve"> сельсовета.</w:t>
      </w:r>
    </w:p>
    <w:p w:rsidR="00435526" w:rsidRDefault="00435526" w:rsidP="00435526">
      <w:pPr>
        <w:pStyle w:val="a5"/>
        <w:numPr>
          <w:ilvl w:val="0"/>
          <w:numId w:val="18"/>
        </w:numPr>
        <w:shd w:val="clear" w:color="auto" w:fill="auto"/>
        <w:tabs>
          <w:tab w:val="left" w:pos="678"/>
        </w:tabs>
        <w:spacing w:before="0" w:line="370" w:lineRule="exact"/>
        <w:ind w:left="20" w:right="20" w:firstLine="0"/>
        <w:jc w:val="both"/>
      </w:pPr>
      <w:r>
        <w:rPr>
          <w:rStyle w:val="11"/>
          <w:color w:val="000000"/>
        </w:rPr>
        <w:t xml:space="preserve">Земельные участки, находящиеся в государственной собственности, до разграничения государственной собственности на землю на территории администрации </w:t>
      </w:r>
      <w:proofErr w:type="spellStart"/>
      <w:r>
        <w:rPr>
          <w:rStyle w:val="11"/>
          <w:color w:val="000000"/>
        </w:rPr>
        <w:t>Анчулского</w:t>
      </w:r>
      <w:proofErr w:type="spellEnd"/>
      <w:r>
        <w:rPr>
          <w:rStyle w:val="11"/>
          <w:color w:val="000000"/>
        </w:rPr>
        <w:t xml:space="preserve"> сельсовета, а также земельные участки, находящиеся в муниципальной собственности администрации, 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 для эксплуатации гаражей, являющихся объектами недвижимого имущества, - на срок до 10 лет, для </w:t>
      </w:r>
      <w:r>
        <w:rPr>
          <w:rStyle w:val="11"/>
          <w:color w:val="000000"/>
        </w:rPr>
        <w:lastRenderedPageBreak/>
        <w:t>временного размещения объектов движимого имущества - на срок до 3 лет.</w:t>
      </w:r>
    </w:p>
    <w:p w:rsidR="0055760A" w:rsidRDefault="0055760A" w:rsidP="002C5D16">
      <w:pPr>
        <w:pStyle w:val="a3"/>
        <w:jc w:val="center"/>
        <w:rPr>
          <w:b/>
        </w:rPr>
      </w:pPr>
    </w:p>
    <w:p w:rsidR="00435526" w:rsidRDefault="00435526" w:rsidP="00435526">
      <w:pPr>
        <w:pStyle w:val="a5"/>
        <w:shd w:val="clear" w:color="auto" w:fill="auto"/>
        <w:spacing w:before="0" w:line="370" w:lineRule="exact"/>
        <w:ind w:left="20" w:right="20" w:firstLine="0"/>
        <w:jc w:val="both"/>
      </w:pPr>
      <w:r>
        <w:rPr>
          <w:rStyle w:val="11"/>
          <w:color w:val="000000"/>
        </w:rPr>
        <w:t>Статья 13. Приобретение прав на земельные участки, на которых расположены объекты недвижимости</w:t>
      </w:r>
    </w:p>
    <w:p w:rsidR="00435526" w:rsidRDefault="00435526" w:rsidP="00435526">
      <w:pPr>
        <w:pStyle w:val="a5"/>
        <w:numPr>
          <w:ilvl w:val="0"/>
          <w:numId w:val="20"/>
        </w:numPr>
        <w:shd w:val="clear" w:color="auto" w:fill="auto"/>
        <w:tabs>
          <w:tab w:val="left" w:pos="687"/>
        </w:tabs>
        <w:spacing w:before="0" w:line="370" w:lineRule="exact"/>
        <w:ind w:left="20" w:right="20" w:firstLine="0"/>
        <w:jc w:val="both"/>
      </w:pPr>
      <w:r>
        <w:rPr>
          <w:rStyle w:val="11"/>
          <w:color w:val="000000"/>
        </w:rPr>
        <w:t>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435526" w:rsidRDefault="00435526" w:rsidP="00435526">
      <w:pPr>
        <w:pStyle w:val="a5"/>
        <w:numPr>
          <w:ilvl w:val="0"/>
          <w:numId w:val="21"/>
        </w:numPr>
        <w:shd w:val="clear" w:color="auto" w:fill="auto"/>
        <w:tabs>
          <w:tab w:val="left" w:pos="438"/>
        </w:tabs>
        <w:spacing w:before="0" w:line="370" w:lineRule="exact"/>
        <w:ind w:left="20" w:right="20" w:firstLine="0"/>
        <w:jc w:val="both"/>
      </w:pPr>
      <w:r>
        <w:rPr>
          <w:rStyle w:val="11"/>
          <w:color w:val="000000"/>
        </w:rPr>
        <w:t>гражданами, имеющими в собственности объекты недвижимости (за исключением лиц, указанных в подпункте 13.2 настоящей статьи;</w:t>
      </w:r>
    </w:p>
    <w:p w:rsidR="00435526" w:rsidRDefault="00435526" w:rsidP="00435526">
      <w:pPr>
        <w:pStyle w:val="a5"/>
        <w:numPr>
          <w:ilvl w:val="0"/>
          <w:numId w:val="21"/>
        </w:numPr>
        <w:shd w:val="clear" w:color="auto" w:fill="auto"/>
        <w:tabs>
          <w:tab w:val="left" w:pos="342"/>
        </w:tabs>
        <w:spacing w:before="0" w:line="370" w:lineRule="exact"/>
        <w:ind w:left="20" w:right="20" w:firstLine="0"/>
        <w:jc w:val="both"/>
      </w:pPr>
      <w:r>
        <w:rPr>
          <w:rStyle w:val="11"/>
          <w:color w:val="000000"/>
        </w:rPr>
        <w:t>гражданами, имеющими в фактическом пользовании земельные участки с расположенными на них жилыми домами;</w:t>
      </w:r>
    </w:p>
    <w:p w:rsidR="00435526" w:rsidRDefault="00435526" w:rsidP="00435526">
      <w:pPr>
        <w:pStyle w:val="a5"/>
        <w:numPr>
          <w:ilvl w:val="0"/>
          <w:numId w:val="21"/>
        </w:numPr>
        <w:shd w:val="clear" w:color="auto" w:fill="auto"/>
        <w:tabs>
          <w:tab w:val="left" w:pos="346"/>
        </w:tabs>
        <w:spacing w:before="0" w:line="370" w:lineRule="exact"/>
        <w:ind w:left="20" w:right="20" w:firstLine="0"/>
        <w:jc w:val="both"/>
      </w:pPr>
      <w:r>
        <w:rPr>
          <w:rStyle w:val="11"/>
          <w:color w:val="000000"/>
        </w:rPr>
        <w:t>юридическими лицами, обладающими объектами недвижимости на праве собственности;</w:t>
      </w:r>
    </w:p>
    <w:p w:rsidR="00435526" w:rsidRDefault="00435526" w:rsidP="00435526">
      <w:pPr>
        <w:pStyle w:val="a5"/>
        <w:numPr>
          <w:ilvl w:val="0"/>
          <w:numId w:val="21"/>
        </w:numPr>
        <w:shd w:val="clear" w:color="auto" w:fill="auto"/>
        <w:tabs>
          <w:tab w:val="left" w:pos="351"/>
        </w:tabs>
        <w:spacing w:before="0" w:line="370" w:lineRule="exact"/>
        <w:ind w:left="20" w:right="20" w:firstLine="0"/>
        <w:jc w:val="both"/>
      </w:pPr>
      <w:r>
        <w:rPr>
          <w:rStyle w:val="11"/>
          <w:color w:val="000000"/>
        </w:rPr>
        <w:t>юридическими лицами, обладающими правом хозяйственного ведения на объекты недвижимости;</w:t>
      </w:r>
    </w:p>
    <w:p w:rsidR="00435526" w:rsidRDefault="00435526" w:rsidP="00435526">
      <w:pPr>
        <w:pStyle w:val="a5"/>
        <w:numPr>
          <w:ilvl w:val="0"/>
          <w:numId w:val="21"/>
        </w:numPr>
        <w:shd w:val="clear" w:color="auto" w:fill="auto"/>
        <w:tabs>
          <w:tab w:val="left" w:pos="452"/>
        </w:tabs>
        <w:spacing w:before="0" w:line="370" w:lineRule="exact"/>
        <w:ind w:left="20" w:right="20" w:firstLine="0"/>
        <w:jc w:val="both"/>
      </w:pPr>
      <w:r>
        <w:rPr>
          <w:rStyle w:val="11"/>
          <w:color w:val="000000"/>
        </w:rPr>
        <w:t>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435526" w:rsidRDefault="00435526" w:rsidP="00435526">
      <w:pPr>
        <w:pStyle w:val="a5"/>
        <w:numPr>
          <w:ilvl w:val="0"/>
          <w:numId w:val="21"/>
        </w:numPr>
        <w:shd w:val="clear" w:color="auto" w:fill="auto"/>
        <w:tabs>
          <w:tab w:val="left" w:pos="370"/>
        </w:tabs>
        <w:spacing w:before="0" w:line="370" w:lineRule="exact"/>
        <w:ind w:left="20" w:right="20" w:firstLine="0"/>
        <w:jc w:val="both"/>
      </w:pPr>
      <w:r>
        <w:rPr>
          <w:rStyle w:val="11"/>
          <w:color w:val="000000"/>
        </w:rPr>
        <w:t>религиозными организациями, имеющими здания в собственности, либо на праве безвозмездного пользования.</w:t>
      </w:r>
    </w:p>
    <w:p w:rsidR="00435526" w:rsidRDefault="00435526" w:rsidP="00435526">
      <w:pPr>
        <w:pStyle w:val="a5"/>
        <w:numPr>
          <w:ilvl w:val="0"/>
          <w:numId w:val="20"/>
        </w:numPr>
        <w:shd w:val="clear" w:color="auto" w:fill="auto"/>
        <w:tabs>
          <w:tab w:val="left" w:pos="769"/>
        </w:tabs>
        <w:spacing w:before="0" w:line="370" w:lineRule="exact"/>
        <w:ind w:left="20" w:right="20" w:firstLine="0"/>
        <w:jc w:val="both"/>
      </w:pPr>
      <w:r>
        <w:rPr>
          <w:rStyle w:val="11"/>
          <w:color w:val="000000"/>
        </w:rPr>
        <w:t>Права на делимые земельные участки, на которых расположены объекты недвижимости, могут быть приобретены:</w:t>
      </w:r>
    </w:p>
    <w:p w:rsidR="00435526" w:rsidRDefault="00435526" w:rsidP="00435526">
      <w:pPr>
        <w:pStyle w:val="a5"/>
        <w:numPr>
          <w:ilvl w:val="0"/>
          <w:numId w:val="22"/>
        </w:numPr>
        <w:shd w:val="clear" w:color="auto" w:fill="auto"/>
        <w:tabs>
          <w:tab w:val="left" w:pos="366"/>
        </w:tabs>
        <w:spacing w:before="0" w:line="370" w:lineRule="exact"/>
        <w:ind w:left="20" w:right="20" w:firstLine="0"/>
        <w:jc w:val="both"/>
      </w:pPr>
      <w:r>
        <w:rPr>
          <w:rStyle w:val="11"/>
          <w:color w:val="000000"/>
        </w:rPr>
        <w:t>гражданами, указанными в подпункте 1 пункта 13.1 настоящей статьи - право собственности либо аренда;</w:t>
      </w:r>
    </w:p>
    <w:p w:rsidR="00435526" w:rsidRDefault="00435526" w:rsidP="00435526">
      <w:pPr>
        <w:pStyle w:val="a5"/>
        <w:numPr>
          <w:ilvl w:val="0"/>
          <w:numId w:val="22"/>
        </w:numPr>
        <w:shd w:val="clear" w:color="auto" w:fill="auto"/>
        <w:tabs>
          <w:tab w:val="left" w:pos="366"/>
        </w:tabs>
        <w:spacing w:before="0" w:line="370" w:lineRule="exact"/>
        <w:ind w:left="20" w:right="20" w:firstLine="0"/>
        <w:jc w:val="both"/>
      </w:pPr>
      <w:r>
        <w:rPr>
          <w:rStyle w:val="11"/>
          <w:color w:val="000000"/>
        </w:rPr>
        <w:t>гражданами, указанными в подпункте 2 пункта 13.1 настоящей статьи - однократно бесплатно право собственности либо аренды;</w:t>
      </w:r>
    </w:p>
    <w:p w:rsidR="00435526" w:rsidRDefault="00435526" w:rsidP="00435526">
      <w:pPr>
        <w:pStyle w:val="a5"/>
        <w:numPr>
          <w:ilvl w:val="0"/>
          <w:numId w:val="22"/>
        </w:numPr>
        <w:shd w:val="clear" w:color="auto" w:fill="auto"/>
        <w:tabs>
          <w:tab w:val="left" w:pos="337"/>
        </w:tabs>
        <w:spacing w:before="0" w:line="370" w:lineRule="exact"/>
        <w:ind w:left="20" w:right="20" w:firstLine="0"/>
        <w:jc w:val="both"/>
      </w:pPr>
      <w:r>
        <w:rPr>
          <w:rStyle w:val="11"/>
          <w:color w:val="000000"/>
        </w:rPr>
        <w:t>юридическими лицами, указанными в подпункте 3 пункта 13.1 настоящей статьи - право собственности либо аренда;</w:t>
      </w:r>
    </w:p>
    <w:p w:rsidR="00435526" w:rsidRDefault="00435526" w:rsidP="00435526">
      <w:pPr>
        <w:pStyle w:val="a5"/>
        <w:numPr>
          <w:ilvl w:val="0"/>
          <w:numId w:val="22"/>
        </w:numPr>
        <w:shd w:val="clear" w:color="auto" w:fill="auto"/>
        <w:tabs>
          <w:tab w:val="left" w:pos="342"/>
        </w:tabs>
        <w:spacing w:before="0" w:line="370" w:lineRule="exact"/>
        <w:ind w:left="20" w:right="20" w:firstLine="0"/>
        <w:jc w:val="both"/>
      </w:pPr>
      <w:r>
        <w:rPr>
          <w:rStyle w:val="11"/>
          <w:color w:val="000000"/>
        </w:rPr>
        <w:t>юридическими лицами, указанными в подпункте 4 пункта 13.1 настоящей статьи - аренда;</w:t>
      </w:r>
    </w:p>
    <w:p w:rsidR="00435526" w:rsidRDefault="00435526" w:rsidP="00435526">
      <w:pPr>
        <w:pStyle w:val="a5"/>
        <w:numPr>
          <w:ilvl w:val="0"/>
          <w:numId w:val="22"/>
        </w:numPr>
        <w:shd w:val="clear" w:color="auto" w:fill="auto"/>
        <w:tabs>
          <w:tab w:val="left" w:pos="337"/>
        </w:tabs>
        <w:spacing w:before="0" w:line="370" w:lineRule="exact"/>
        <w:ind w:left="20" w:right="20" w:firstLine="0"/>
        <w:jc w:val="both"/>
      </w:pPr>
      <w:r>
        <w:rPr>
          <w:rStyle w:val="11"/>
          <w:color w:val="000000"/>
        </w:rPr>
        <w:t>юридическими лицами, указанными в подпункте 5 пункта 13.1 настоящей статьи - право постоянного (бессрочного) пользования;</w:t>
      </w:r>
    </w:p>
    <w:p w:rsidR="00435526" w:rsidRDefault="00435526" w:rsidP="00435526">
      <w:pPr>
        <w:pStyle w:val="a5"/>
        <w:numPr>
          <w:ilvl w:val="0"/>
          <w:numId w:val="22"/>
        </w:numPr>
        <w:shd w:val="clear" w:color="auto" w:fill="auto"/>
        <w:tabs>
          <w:tab w:val="left" w:pos="404"/>
        </w:tabs>
        <w:spacing w:before="0" w:line="370" w:lineRule="exact"/>
        <w:ind w:left="20" w:right="20" w:firstLine="0"/>
        <w:jc w:val="both"/>
      </w:pPr>
      <w:r>
        <w:rPr>
          <w:rStyle w:val="11"/>
          <w:color w:val="000000"/>
        </w:rPr>
        <w:t>религиозными организациями, указанными в подпункте 6 пункта 13.1 настоящей статьи - в собственность или в безвозмездное срочное пользование.</w:t>
      </w:r>
    </w:p>
    <w:p w:rsidR="00435526" w:rsidRDefault="00435526" w:rsidP="00435526">
      <w:pPr>
        <w:pStyle w:val="a5"/>
        <w:numPr>
          <w:ilvl w:val="0"/>
          <w:numId w:val="20"/>
        </w:numPr>
        <w:shd w:val="clear" w:color="auto" w:fill="auto"/>
        <w:tabs>
          <w:tab w:val="left" w:pos="735"/>
        </w:tabs>
        <w:spacing w:before="0" w:line="370" w:lineRule="exact"/>
        <w:ind w:left="20" w:right="20" w:firstLine="0"/>
        <w:jc w:val="both"/>
      </w:pPr>
      <w:r>
        <w:rPr>
          <w:rStyle w:val="11"/>
          <w:color w:val="000000"/>
        </w:rPr>
        <w:t>Права на неделимые земельные участки, на которых расположены объекты недвижимости, могут быть приобретены:</w:t>
      </w:r>
    </w:p>
    <w:p w:rsidR="00435526" w:rsidRDefault="00435526" w:rsidP="00435526">
      <w:pPr>
        <w:pStyle w:val="a5"/>
        <w:shd w:val="clear" w:color="auto" w:fill="auto"/>
        <w:spacing w:before="0" w:line="370" w:lineRule="exact"/>
        <w:ind w:left="20" w:right="20" w:firstLine="0"/>
        <w:jc w:val="both"/>
      </w:pPr>
      <w:r>
        <w:rPr>
          <w:rStyle w:val="11"/>
          <w:color w:val="000000"/>
        </w:rPr>
        <w:t xml:space="preserve">в случае если объекты недвижимости, расположенные на неделимом земельном участке, принадлежат гражданам и юридическим лицам (за исключением органов </w:t>
      </w:r>
      <w:r>
        <w:rPr>
          <w:rStyle w:val="11"/>
          <w:color w:val="000000"/>
        </w:rPr>
        <w:lastRenderedPageBreak/>
        <w:t>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435526" w:rsidRDefault="00435526" w:rsidP="00435526">
      <w:pPr>
        <w:pStyle w:val="a5"/>
        <w:numPr>
          <w:ilvl w:val="0"/>
          <w:numId w:val="5"/>
        </w:numPr>
        <w:shd w:val="clear" w:color="auto" w:fill="auto"/>
        <w:tabs>
          <w:tab w:val="left" w:pos="308"/>
        </w:tabs>
        <w:spacing w:before="0" w:line="370" w:lineRule="exact"/>
        <w:ind w:left="20" w:right="20" w:firstLine="0"/>
        <w:jc w:val="both"/>
      </w:pPr>
      <w:r>
        <w:rPr>
          <w:rStyle w:val="11"/>
          <w:color w:val="000000"/>
        </w:rPr>
        <w:t>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435526" w:rsidRDefault="00435526" w:rsidP="00435526">
      <w:pPr>
        <w:pStyle w:val="a5"/>
        <w:numPr>
          <w:ilvl w:val="0"/>
          <w:numId w:val="5"/>
        </w:numPr>
        <w:shd w:val="clear" w:color="auto" w:fill="auto"/>
        <w:tabs>
          <w:tab w:val="left" w:pos="308"/>
        </w:tabs>
        <w:spacing w:before="0" w:line="370" w:lineRule="exact"/>
        <w:ind w:left="20" w:right="20" w:firstLine="0"/>
        <w:jc w:val="both"/>
      </w:pPr>
      <w:proofErr w:type="gramStart"/>
      <w:r>
        <w:rPr>
          <w:rStyle w:val="11"/>
          <w:color w:val="000000"/>
        </w:rPr>
        <w:t>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w:t>
      </w:r>
      <w:proofErr w:type="gramEnd"/>
      <w:r>
        <w:rPr>
          <w:rStyle w:val="11"/>
          <w:color w:val="000000"/>
        </w:rPr>
        <w:t xml:space="preserve"> Другие лица наделяются правом ограниченного пользования данным земельным участком;</w:t>
      </w:r>
    </w:p>
    <w:p w:rsidR="00435526" w:rsidRDefault="00435526" w:rsidP="00435526">
      <w:pPr>
        <w:pStyle w:val="a5"/>
        <w:numPr>
          <w:ilvl w:val="0"/>
          <w:numId w:val="5"/>
        </w:numPr>
        <w:shd w:val="clear" w:color="auto" w:fill="auto"/>
        <w:tabs>
          <w:tab w:val="left" w:pos="308"/>
        </w:tabs>
        <w:spacing w:before="0" w:line="370" w:lineRule="exact"/>
        <w:ind w:left="20" w:right="20" w:firstLine="0"/>
        <w:jc w:val="both"/>
      </w:pPr>
      <w:r>
        <w:rPr>
          <w:rStyle w:val="11"/>
          <w:color w:val="000000"/>
        </w:rPr>
        <w:t>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435526" w:rsidRDefault="00435526" w:rsidP="00435526">
      <w:pPr>
        <w:pStyle w:val="a5"/>
        <w:numPr>
          <w:ilvl w:val="0"/>
          <w:numId w:val="5"/>
        </w:numPr>
        <w:shd w:val="clear" w:color="auto" w:fill="auto"/>
        <w:tabs>
          <w:tab w:val="left" w:pos="308"/>
        </w:tabs>
        <w:spacing w:before="0" w:line="370" w:lineRule="exact"/>
        <w:ind w:left="20" w:right="20" w:firstLine="0"/>
        <w:jc w:val="both"/>
      </w:pPr>
      <w:proofErr w:type="gramStart"/>
      <w:r>
        <w:rPr>
          <w:rStyle w:val="11"/>
          <w:color w:val="000000"/>
        </w:rPr>
        <w:t>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w:t>
      </w:r>
      <w:proofErr w:type="gramEnd"/>
      <w:r>
        <w:rPr>
          <w:rStyle w:val="11"/>
          <w:color w:val="000000"/>
        </w:rPr>
        <w:t xml:space="preserve">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w:t>
      </w:r>
    </w:p>
    <w:p w:rsidR="00435526" w:rsidRDefault="00435526" w:rsidP="00435526">
      <w:pPr>
        <w:pStyle w:val="a5"/>
        <w:numPr>
          <w:ilvl w:val="0"/>
          <w:numId w:val="20"/>
        </w:numPr>
        <w:shd w:val="clear" w:color="auto" w:fill="auto"/>
        <w:tabs>
          <w:tab w:val="left" w:pos="826"/>
        </w:tabs>
        <w:spacing w:before="0" w:line="370" w:lineRule="exact"/>
        <w:ind w:left="20" w:right="20" w:firstLine="0"/>
        <w:jc w:val="both"/>
      </w:pPr>
      <w:r>
        <w:rPr>
          <w:rStyle w:val="11"/>
          <w:color w:val="000000"/>
        </w:rPr>
        <w:t>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13.1, 13.2 настоящей статьи.</w:t>
      </w:r>
    </w:p>
    <w:p w:rsidR="00435526" w:rsidRDefault="00435526" w:rsidP="00435526">
      <w:pPr>
        <w:pStyle w:val="a5"/>
        <w:shd w:val="clear" w:color="auto" w:fill="auto"/>
        <w:tabs>
          <w:tab w:val="left" w:pos="308"/>
        </w:tabs>
        <w:spacing w:before="0" w:line="370" w:lineRule="exact"/>
        <w:ind w:left="20" w:right="20" w:firstLine="0"/>
        <w:jc w:val="both"/>
      </w:pPr>
    </w:p>
    <w:p w:rsidR="00435526" w:rsidRDefault="00435526" w:rsidP="00435526">
      <w:pPr>
        <w:pStyle w:val="a5"/>
        <w:numPr>
          <w:ilvl w:val="0"/>
          <w:numId w:val="20"/>
        </w:numPr>
        <w:shd w:val="clear" w:color="auto" w:fill="auto"/>
        <w:tabs>
          <w:tab w:val="left" w:pos="802"/>
        </w:tabs>
        <w:spacing w:before="0" w:after="360" w:line="370" w:lineRule="exact"/>
        <w:ind w:left="20" w:right="20" w:firstLine="0"/>
        <w:jc w:val="both"/>
      </w:pPr>
      <w:r>
        <w:rPr>
          <w:rStyle w:val="11"/>
          <w:color w:val="000000"/>
        </w:rPr>
        <w:lastRenderedPageBreak/>
        <w:t>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435526" w:rsidRDefault="00435526" w:rsidP="00435526">
      <w:pPr>
        <w:pStyle w:val="41"/>
        <w:shd w:val="clear" w:color="auto" w:fill="auto"/>
        <w:spacing w:before="0" w:line="370" w:lineRule="exact"/>
        <w:ind w:left="20"/>
      </w:pPr>
      <w:bookmarkStart w:id="8" w:name="bookmark10"/>
      <w:r>
        <w:rPr>
          <w:rStyle w:val="4"/>
          <w:color w:val="000000"/>
        </w:rPr>
        <w:t>Статья 14. Переоформление прав на земельные участки.</w:t>
      </w:r>
      <w:bookmarkEnd w:id="8"/>
    </w:p>
    <w:p w:rsidR="00435526" w:rsidRDefault="00435526" w:rsidP="00435526">
      <w:pPr>
        <w:pStyle w:val="a5"/>
        <w:numPr>
          <w:ilvl w:val="0"/>
          <w:numId w:val="23"/>
        </w:numPr>
        <w:shd w:val="clear" w:color="auto" w:fill="auto"/>
        <w:tabs>
          <w:tab w:val="left" w:pos="850"/>
        </w:tabs>
        <w:spacing w:before="0" w:line="370" w:lineRule="exact"/>
        <w:ind w:left="20" w:right="20" w:firstLine="0"/>
        <w:jc w:val="both"/>
      </w:pPr>
      <w:r>
        <w:rPr>
          <w:rStyle w:val="11"/>
          <w:color w:val="000000"/>
        </w:rPr>
        <w:t>Переоформление прав на земельные участки производится в следующих случаях:</w:t>
      </w:r>
    </w:p>
    <w:p w:rsidR="00435526" w:rsidRDefault="00435526" w:rsidP="00435526">
      <w:pPr>
        <w:pStyle w:val="a5"/>
        <w:numPr>
          <w:ilvl w:val="0"/>
          <w:numId w:val="3"/>
        </w:numPr>
        <w:shd w:val="clear" w:color="auto" w:fill="auto"/>
        <w:tabs>
          <w:tab w:val="left" w:pos="735"/>
        </w:tabs>
        <w:spacing w:before="0" w:line="370" w:lineRule="exact"/>
        <w:ind w:left="720" w:right="20" w:hanging="340"/>
        <w:jc w:val="left"/>
      </w:pPr>
      <w:r>
        <w:rPr>
          <w:rStyle w:val="11"/>
          <w:color w:val="000000"/>
        </w:rPr>
        <w:t>переоформление права постоянного (бессрочного) пользования земельным участком;</w:t>
      </w:r>
    </w:p>
    <w:p w:rsidR="00435526" w:rsidRDefault="00435526" w:rsidP="00435526">
      <w:pPr>
        <w:pStyle w:val="a5"/>
        <w:numPr>
          <w:ilvl w:val="0"/>
          <w:numId w:val="3"/>
        </w:numPr>
        <w:shd w:val="clear" w:color="auto" w:fill="auto"/>
        <w:tabs>
          <w:tab w:val="left" w:pos="735"/>
        </w:tabs>
        <w:spacing w:before="0" w:line="370" w:lineRule="exact"/>
        <w:ind w:left="720" w:right="20" w:hanging="340"/>
        <w:jc w:val="left"/>
      </w:pPr>
      <w:r>
        <w:rPr>
          <w:rStyle w:val="11"/>
          <w:color w:val="000000"/>
        </w:rPr>
        <w:t>переоформление права пожизненного наследуемого владения земельным участком.</w:t>
      </w:r>
    </w:p>
    <w:p w:rsidR="00435526" w:rsidRDefault="00435526" w:rsidP="00435526">
      <w:pPr>
        <w:pStyle w:val="a5"/>
        <w:numPr>
          <w:ilvl w:val="0"/>
          <w:numId w:val="23"/>
        </w:numPr>
        <w:shd w:val="clear" w:color="auto" w:fill="auto"/>
        <w:tabs>
          <w:tab w:val="left" w:pos="706"/>
        </w:tabs>
        <w:spacing w:before="0" w:line="370" w:lineRule="exact"/>
        <w:ind w:left="20" w:right="20" w:firstLine="0"/>
        <w:jc w:val="both"/>
      </w:pPr>
      <w:r>
        <w:rPr>
          <w:rStyle w:val="11"/>
          <w:color w:val="000000"/>
        </w:rPr>
        <w:t xml:space="preserve">Решение о переоформлении прав на земельный участок принимается органами местного самоуправления администрации </w:t>
      </w:r>
      <w:proofErr w:type="spellStart"/>
      <w:r>
        <w:rPr>
          <w:rStyle w:val="11"/>
          <w:color w:val="000000"/>
        </w:rPr>
        <w:t>Анчулского</w:t>
      </w:r>
      <w:proofErr w:type="spellEnd"/>
      <w:r>
        <w:rPr>
          <w:rStyle w:val="11"/>
          <w:color w:val="000000"/>
        </w:rPr>
        <w:t xml:space="preserve"> сельсовета в течение месяца с момента поступления заявления.</w:t>
      </w:r>
    </w:p>
    <w:p w:rsidR="00435526" w:rsidRDefault="00435526" w:rsidP="00435526">
      <w:pPr>
        <w:pStyle w:val="a5"/>
        <w:shd w:val="clear" w:color="auto" w:fill="auto"/>
        <w:spacing w:before="0" w:line="370" w:lineRule="exact"/>
        <w:ind w:left="20" w:right="20" w:firstLine="700"/>
        <w:jc w:val="both"/>
      </w:pPr>
      <w:r>
        <w:rPr>
          <w:rStyle w:val="11"/>
          <w:color w:val="000000"/>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435526" w:rsidRDefault="00435526" w:rsidP="00435526">
      <w:pPr>
        <w:pStyle w:val="a5"/>
        <w:numPr>
          <w:ilvl w:val="0"/>
          <w:numId w:val="23"/>
        </w:numPr>
        <w:shd w:val="clear" w:color="auto" w:fill="auto"/>
        <w:tabs>
          <w:tab w:val="left" w:pos="702"/>
        </w:tabs>
        <w:spacing w:before="0" w:line="370" w:lineRule="exact"/>
        <w:ind w:left="20" w:right="20" w:firstLine="0"/>
        <w:jc w:val="both"/>
      </w:pPr>
      <w:r>
        <w:rPr>
          <w:rStyle w:val="11"/>
          <w:color w:val="000000"/>
        </w:rPr>
        <w:t>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p>
    <w:p w:rsidR="00435526" w:rsidRDefault="00435526" w:rsidP="00435526">
      <w:pPr>
        <w:pStyle w:val="a5"/>
        <w:numPr>
          <w:ilvl w:val="0"/>
          <w:numId w:val="3"/>
        </w:numPr>
        <w:shd w:val="clear" w:color="auto" w:fill="auto"/>
        <w:tabs>
          <w:tab w:val="left" w:pos="735"/>
        </w:tabs>
        <w:spacing w:before="0" w:line="370" w:lineRule="exact"/>
        <w:ind w:left="720" w:hanging="340"/>
        <w:jc w:val="left"/>
      </w:pPr>
      <w:r>
        <w:rPr>
          <w:rStyle w:val="11"/>
          <w:color w:val="000000"/>
        </w:rPr>
        <w:t>на право собственности;</w:t>
      </w:r>
    </w:p>
    <w:p w:rsidR="00435526" w:rsidRDefault="00435526" w:rsidP="00435526">
      <w:pPr>
        <w:pStyle w:val="a5"/>
        <w:numPr>
          <w:ilvl w:val="0"/>
          <w:numId w:val="3"/>
        </w:numPr>
        <w:shd w:val="clear" w:color="auto" w:fill="auto"/>
        <w:tabs>
          <w:tab w:val="left" w:pos="735"/>
        </w:tabs>
        <w:spacing w:before="0" w:line="370" w:lineRule="exact"/>
        <w:ind w:left="720" w:hanging="340"/>
        <w:jc w:val="left"/>
      </w:pPr>
      <w:r>
        <w:rPr>
          <w:rStyle w:val="11"/>
          <w:color w:val="000000"/>
        </w:rPr>
        <w:t>на право аренды.</w:t>
      </w:r>
    </w:p>
    <w:p w:rsidR="00435526" w:rsidRDefault="00435526" w:rsidP="00435526">
      <w:pPr>
        <w:pStyle w:val="a5"/>
        <w:shd w:val="clear" w:color="auto" w:fill="auto"/>
        <w:spacing w:before="0" w:line="370" w:lineRule="exact"/>
        <w:ind w:left="20" w:right="20" w:firstLine="700"/>
        <w:jc w:val="both"/>
      </w:pPr>
      <w:r>
        <w:rPr>
          <w:rStyle w:val="11"/>
          <w:color w:val="000000"/>
        </w:rPr>
        <w:t>Переоформление указанных прав в установленных земельным законодательством случаях сроком не ограничивается.</w:t>
      </w:r>
    </w:p>
    <w:p w:rsidR="00435526" w:rsidRDefault="00435526" w:rsidP="00435526">
      <w:pPr>
        <w:pStyle w:val="a5"/>
        <w:shd w:val="clear" w:color="auto" w:fill="auto"/>
        <w:spacing w:before="0" w:line="370" w:lineRule="exact"/>
        <w:ind w:left="20" w:right="20" w:firstLine="700"/>
        <w:jc w:val="both"/>
      </w:pPr>
      <w:r>
        <w:rPr>
          <w:rStyle w:val="11"/>
          <w:color w:val="000000"/>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435526" w:rsidRDefault="00435526" w:rsidP="00435526">
      <w:pPr>
        <w:pStyle w:val="a5"/>
        <w:numPr>
          <w:ilvl w:val="0"/>
          <w:numId w:val="23"/>
        </w:numPr>
        <w:shd w:val="clear" w:color="auto" w:fill="auto"/>
        <w:tabs>
          <w:tab w:val="left" w:pos="764"/>
        </w:tabs>
        <w:spacing w:before="0" w:line="370" w:lineRule="exact"/>
        <w:ind w:left="20" w:right="20" w:firstLine="0"/>
        <w:jc w:val="both"/>
      </w:pPr>
      <w:r>
        <w:rPr>
          <w:rStyle w:val="11"/>
          <w:color w:val="000000"/>
        </w:rPr>
        <w:t xml:space="preserve">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w:t>
      </w:r>
      <w:proofErr w:type="gramStart"/>
      <w:r>
        <w:rPr>
          <w:rStyle w:val="11"/>
          <w:color w:val="000000"/>
        </w:rPr>
        <w:t>на</w:t>
      </w:r>
      <w:proofErr w:type="gramEnd"/>
      <w:r>
        <w:rPr>
          <w:rStyle w:val="11"/>
          <w:color w:val="000000"/>
        </w:rPr>
        <w:t>:</w:t>
      </w:r>
    </w:p>
    <w:p w:rsidR="00435526" w:rsidRDefault="00435526" w:rsidP="00435526">
      <w:pPr>
        <w:pStyle w:val="a5"/>
        <w:shd w:val="clear" w:color="auto" w:fill="auto"/>
        <w:tabs>
          <w:tab w:val="left" w:pos="735"/>
        </w:tabs>
        <w:spacing w:before="0" w:line="370" w:lineRule="exact"/>
        <w:ind w:firstLine="0"/>
        <w:jc w:val="both"/>
      </w:pPr>
      <w:r>
        <w:t xml:space="preserve">       </w:t>
      </w:r>
      <w:r w:rsidRPr="00435526">
        <w:rPr>
          <w:b/>
        </w:rPr>
        <w:t xml:space="preserve">. </w:t>
      </w:r>
      <w:r>
        <w:t xml:space="preserve">    </w:t>
      </w:r>
      <w:r>
        <w:rPr>
          <w:rStyle w:val="11"/>
          <w:color w:val="000000"/>
        </w:rPr>
        <w:t>право собственности;</w:t>
      </w:r>
    </w:p>
    <w:p w:rsidR="00435526" w:rsidRDefault="00435526" w:rsidP="00435526">
      <w:pPr>
        <w:pStyle w:val="a5"/>
        <w:numPr>
          <w:ilvl w:val="0"/>
          <w:numId w:val="3"/>
        </w:numPr>
        <w:shd w:val="clear" w:color="auto" w:fill="auto"/>
        <w:tabs>
          <w:tab w:val="left" w:pos="735"/>
        </w:tabs>
        <w:spacing w:before="0" w:line="370" w:lineRule="exact"/>
        <w:ind w:left="740"/>
        <w:jc w:val="both"/>
      </w:pPr>
      <w:r>
        <w:rPr>
          <w:rStyle w:val="11"/>
          <w:color w:val="000000"/>
        </w:rPr>
        <w:t>право аренды.</w:t>
      </w:r>
    </w:p>
    <w:p w:rsidR="0055760A" w:rsidRPr="00FC1D94" w:rsidRDefault="00435526" w:rsidP="00FC1D94">
      <w:pPr>
        <w:pStyle w:val="a5"/>
        <w:shd w:val="clear" w:color="auto" w:fill="auto"/>
        <w:spacing w:before="0" w:line="370" w:lineRule="exact"/>
        <w:ind w:right="20" w:firstLine="720"/>
        <w:jc w:val="both"/>
      </w:pPr>
      <w:r>
        <w:rPr>
          <w:rStyle w:val="11"/>
          <w:color w:val="000000"/>
        </w:rPr>
        <w:t xml:space="preserve">Переоформление указанных прав производится в сроки, установленные </w:t>
      </w:r>
      <w:r>
        <w:rPr>
          <w:rStyle w:val="11"/>
          <w:color w:val="000000"/>
        </w:rPr>
        <w:lastRenderedPageBreak/>
        <w:t>действующим законодательством.</w:t>
      </w:r>
    </w:p>
    <w:p w:rsidR="0055760A" w:rsidRDefault="0055760A" w:rsidP="00FC1D94">
      <w:pPr>
        <w:pStyle w:val="a3"/>
        <w:rPr>
          <w:b/>
        </w:rPr>
      </w:pPr>
    </w:p>
    <w:p w:rsidR="00FC1D94" w:rsidRDefault="00FC1D94" w:rsidP="00FC1D94">
      <w:pPr>
        <w:pStyle w:val="a5"/>
        <w:shd w:val="clear" w:color="auto" w:fill="auto"/>
        <w:spacing w:before="0" w:after="16" w:line="260" w:lineRule="exact"/>
        <w:ind w:firstLine="0"/>
        <w:jc w:val="both"/>
      </w:pPr>
      <w:r>
        <w:rPr>
          <w:rStyle w:val="11"/>
          <w:color w:val="000000"/>
        </w:rPr>
        <w:t xml:space="preserve">ГЛАВА </w:t>
      </w:r>
      <w:r>
        <w:rPr>
          <w:rStyle w:val="11"/>
          <w:color w:val="000000"/>
          <w:lang w:val="en-US" w:eastAsia="en-US"/>
        </w:rPr>
        <w:t>V</w:t>
      </w:r>
    </w:p>
    <w:p w:rsidR="00FC1D94" w:rsidRDefault="00FC1D94" w:rsidP="00FC1D94">
      <w:pPr>
        <w:pStyle w:val="a5"/>
        <w:shd w:val="clear" w:color="auto" w:fill="auto"/>
        <w:spacing w:before="0" w:after="180" w:line="374" w:lineRule="exact"/>
        <w:ind w:right="3540" w:firstLine="0"/>
        <w:jc w:val="left"/>
      </w:pPr>
      <w:r>
        <w:rPr>
          <w:rStyle w:val="11"/>
          <w:color w:val="000000"/>
        </w:rPr>
        <w:t>ПРЕКРАЩЕНИЕ И ОГР</w:t>
      </w:r>
      <w:r>
        <w:rPr>
          <w:color w:val="000000"/>
          <w:u w:val="single"/>
        </w:rPr>
        <w:t>АНИ</w:t>
      </w:r>
      <w:r>
        <w:rPr>
          <w:rStyle w:val="11"/>
          <w:color w:val="000000"/>
        </w:rPr>
        <w:t>ЧЕ</w:t>
      </w:r>
      <w:r>
        <w:rPr>
          <w:color w:val="000000"/>
          <w:u w:val="single"/>
        </w:rPr>
        <w:t>НИ</w:t>
      </w:r>
      <w:r>
        <w:rPr>
          <w:rStyle w:val="11"/>
          <w:color w:val="000000"/>
        </w:rPr>
        <w:t>Е ПРАВ НА ЗЕМЕЛЬНЫЕ УЧАСТКИ. СЕРВИТУТЫ</w:t>
      </w:r>
    </w:p>
    <w:p w:rsidR="00FC1D94" w:rsidRDefault="00FC1D94" w:rsidP="00FC1D94">
      <w:pPr>
        <w:pStyle w:val="a5"/>
        <w:shd w:val="clear" w:color="auto" w:fill="auto"/>
        <w:spacing w:before="0" w:line="374" w:lineRule="exact"/>
        <w:ind w:right="20" w:firstLine="720"/>
        <w:jc w:val="both"/>
      </w:pPr>
      <w:r>
        <w:rPr>
          <w:rStyle w:val="11"/>
          <w:color w:val="000000"/>
        </w:rPr>
        <w:t>Права на земельный участок прекращаются по основаниям, установленным Федеральным законодательством.</w:t>
      </w:r>
    </w:p>
    <w:p w:rsidR="00FC1D94" w:rsidRDefault="00FC1D94" w:rsidP="00FC1D94">
      <w:pPr>
        <w:pStyle w:val="a5"/>
        <w:shd w:val="clear" w:color="auto" w:fill="auto"/>
        <w:spacing w:before="0" w:line="370" w:lineRule="exact"/>
        <w:ind w:firstLine="0"/>
        <w:jc w:val="both"/>
      </w:pPr>
      <w:r>
        <w:rPr>
          <w:rStyle w:val="11"/>
          <w:color w:val="000000"/>
        </w:rPr>
        <w:t>Права на земельный участок могут быть прекращены:</w:t>
      </w:r>
    </w:p>
    <w:p w:rsidR="00FC1D94" w:rsidRDefault="00FC1D94" w:rsidP="00FC1D94">
      <w:pPr>
        <w:pStyle w:val="a5"/>
        <w:numPr>
          <w:ilvl w:val="0"/>
          <w:numId w:val="3"/>
        </w:numPr>
        <w:shd w:val="clear" w:color="auto" w:fill="auto"/>
        <w:tabs>
          <w:tab w:val="left" w:pos="735"/>
        </w:tabs>
        <w:spacing w:before="0" w:line="370" w:lineRule="exact"/>
        <w:ind w:left="740"/>
        <w:jc w:val="both"/>
      </w:pPr>
      <w:r>
        <w:rPr>
          <w:rStyle w:val="11"/>
          <w:color w:val="000000"/>
        </w:rPr>
        <w:t>на право собственности;</w:t>
      </w:r>
    </w:p>
    <w:p w:rsidR="00FC1D94" w:rsidRDefault="00FC1D94" w:rsidP="00FC1D94">
      <w:pPr>
        <w:pStyle w:val="a5"/>
        <w:numPr>
          <w:ilvl w:val="0"/>
          <w:numId w:val="3"/>
        </w:numPr>
        <w:shd w:val="clear" w:color="auto" w:fill="auto"/>
        <w:tabs>
          <w:tab w:val="left" w:pos="735"/>
        </w:tabs>
        <w:spacing w:before="0" w:line="370" w:lineRule="exact"/>
        <w:ind w:left="740"/>
        <w:jc w:val="both"/>
      </w:pPr>
      <w:r>
        <w:rPr>
          <w:rStyle w:val="11"/>
          <w:color w:val="000000"/>
        </w:rPr>
        <w:t>на право постоянного (бессрочного) пользования;</w:t>
      </w:r>
    </w:p>
    <w:p w:rsidR="00FC1D94" w:rsidRDefault="00FC1D94" w:rsidP="00FC1D94">
      <w:pPr>
        <w:pStyle w:val="a5"/>
        <w:numPr>
          <w:ilvl w:val="0"/>
          <w:numId w:val="3"/>
        </w:numPr>
        <w:shd w:val="clear" w:color="auto" w:fill="auto"/>
        <w:tabs>
          <w:tab w:val="left" w:pos="735"/>
        </w:tabs>
        <w:spacing w:before="0" w:line="370" w:lineRule="exact"/>
        <w:ind w:left="740"/>
        <w:jc w:val="both"/>
      </w:pPr>
      <w:r>
        <w:rPr>
          <w:rStyle w:val="11"/>
          <w:color w:val="000000"/>
        </w:rPr>
        <w:t>на право пожизненного наследуемого владения;</w:t>
      </w:r>
    </w:p>
    <w:p w:rsidR="00FC1D94" w:rsidRDefault="00FC1D94" w:rsidP="00FC1D94">
      <w:pPr>
        <w:pStyle w:val="a5"/>
        <w:numPr>
          <w:ilvl w:val="0"/>
          <w:numId w:val="3"/>
        </w:numPr>
        <w:shd w:val="clear" w:color="auto" w:fill="auto"/>
        <w:tabs>
          <w:tab w:val="left" w:pos="735"/>
        </w:tabs>
        <w:spacing w:before="0" w:line="370" w:lineRule="exact"/>
        <w:ind w:left="740"/>
        <w:jc w:val="both"/>
      </w:pPr>
      <w:r>
        <w:rPr>
          <w:rStyle w:val="11"/>
          <w:color w:val="000000"/>
        </w:rPr>
        <w:t>на аренду;</w:t>
      </w:r>
    </w:p>
    <w:p w:rsidR="00FC1D94" w:rsidRDefault="00FC1D94" w:rsidP="00FC1D94">
      <w:pPr>
        <w:pStyle w:val="a5"/>
        <w:numPr>
          <w:ilvl w:val="0"/>
          <w:numId w:val="3"/>
        </w:numPr>
        <w:shd w:val="clear" w:color="auto" w:fill="auto"/>
        <w:tabs>
          <w:tab w:val="left" w:pos="735"/>
        </w:tabs>
        <w:spacing w:before="0" w:line="370" w:lineRule="exact"/>
        <w:ind w:left="740"/>
        <w:jc w:val="both"/>
      </w:pPr>
      <w:r>
        <w:rPr>
          <w:rStyle w:val="11"/>
          <w:color w:val="000000"/>
        </w:rPr>
        <w:t>на право безвозмездного срочного пользования;</w:t>
      </w:r>
    </w:p>
    <w:p w:rsidR="00FC1D94" w:rsidRDefault="00FC1D94" w:rsidP="00FC1D94">
      <w:pPr>
        <w:pStyle w:val="a5"/>
        <w:numPr>
          <w:ilvl w:val="0"/>
          <w:numId w:val="3"/>
        </w:numPr>
        <w:shd w:val="clear" w:color="auto" w:fill="auto"/>
        <w:tabs>
          <w:tab w:val="left" w:pos="735"/>
        </w:tabs>
        <w:spacing w:before="0" w:line="370" w:lineRule="exact"/>
        <w:ind w:left="740"/>
        <w:jc w:val="both"/>
      </w:pPr>
      <w:r>
        <w:rPr>
          <w:rStyle w:val="11"/>
          <w:color w:val="000000"/>
        </w:rPr>
        <w:t>на право ограниченного пользования.</w:t>
      </w:r>
    </w:p>
    <w:p w:rsidR="00FC1D94" w:rsidRDefault="00FC1D94" w:rsidP="00FC1D94">
      <w:pPr>
        <w:pStyle w:val="a5"/>
        <w:shd w:val="clear" w:color="auto" w:fill="auto"/>
        <w:spacing w:before="0" w:line="370" w:lineRule="exact"/>
        <w:ind w:right="20" w:firstLine="360"/>
        <w:jc w:val="both"/>
      </w:pPr>
      <w:r>
        <w:rPr>
          <w:rStyle w:val="11"/>
          <w:color w:val="000000"/>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FC1D94" w:rsidRDefault="00FC1D94" w:rsidP="00FC1D94">
      <w:pPr>
        <w:pStyle w:val="a5"/>
        <w:numPr>
          <w:ilvl w:val="0"/>
          <w:numId w:val="24"/>
        </w:numPr>
        <w:shd w:val="clear" w:color="auto" w:fill="auto"/>
        <w:tabs>
          <w:tab w:val="left" w:pos="696"/>
        </w:tabs>
        <w:spacing w:before="0" w:line="370" w:lineRule="exact"/>
        <w:ind w:right="20" w:firstLine="0"/>
        <w:jc w:val="both"/>
      </w:pPr>
      <w:r>
        <w:rPr>
          <w:rStyle w:val="11"/>
          <w:color w:val="000000"/>
        </w:rPr>
        <w:t>Изъятие, в том числе путем выкупа, земельных участков и расположенных на них объектов недвижимости (при наличии таковых) для муниципальных нужд осуществляется в исключительных случаях, установленных земельным и гражданским законодательством и связанных с размещением следующих объектов муниципального значения при отсутствии других вариантов возможного размещения этих объектов:</w:t>
      </w:r>
    </w:p>
    <w:p w:rsidR="00FC1D94" w:rsidRDefault="00FC1D94" w:rsidP="00FC1D94">
      <w:pPr>
        <w:pStyle w:val="a5"/>
        <w:numPr>
          <w:ilvl w:val="0"/>
          <w:numId w:val="3"/>
        </w:numPr>
        <w:shd w:val="clear" w:color="auto" w:fill="auto"/>
        <w:tabs>
          <w:tab w:val="left" w:pos="740"/>
        </w:tabs>
        <w:spacing w:before="0" w:line="370" w:lineRule="exact"/>
        <w:ind w:left="740" w:right="20"/>
        <w:jc w:val="left"/>
      </w:pPr>
      <w:r>
        <w:rPr>
          <w:rStyle w:val="11"/>
          <w:color w:val="000000"/>
        </w:rPr>
        <w:t xml:space="preserve">объектов </w:t>
      </w:r>
      <w:proofErr w:type="spellStart"/>
      <w:r>
        <w:rPr>
          <w:rStyle w:val="11"/>
          <w:color w:val="000000"/>
        </w:rPr>
        <w:t>электро</w:t>
      </w:r>
      <w:proofErr w:type="spellEnd"/>
      <w:r>
        <w:rPr>
          <w:rStyle w:val="11"/>
          <w:color w:val="000000"/>
        </w:rPr>
        <w:t>-, тепло- и водоснабжения муниципального значения поселения;</w:t>
      </w:r>
    </w:p>
    <w:p w:rsidR="00FC1D94" w:rsidRDefault="00FC1D94" w:rsidP="00FC1D94">
      <w:pPr>
        <w:pStyle w:val="a5"/>
        <w:numPr>
          <w:ilvl w:val="0"/>
          <w:numId w:val="3"/>
        </w:numPr>
        <w:shd w:val="clear" w:color="auto" w:fill="auto"/>
        <w:tabs>
          <w:tab w:val="left" w:pos="740"/>
        </w:tabs>
        <w:spacing w:before="0" w:line="370" w:lineRule="exact"/>
        <w:ind w:left="740" w:right="20"/>
        <w:jc w:val="both"/>
      </w:pPr>
      <w:r>
        <w:rPr>
          <w:rStyle w:val="11"/>
          <w:color w:val="000000"/>
        </w:rPr>
        <w:t>автомобильных дорог общего пользования в границах поселения, мостов и иных транспортных инженерных сооружений местного значения в границах поселения.</w:t>
      </w:r>
    </w:p>
    <w:p w:rsidR="00FC1D94" w:rsidRDefault="00FC1D94" w:rsidP="00FC1D94">
      <w:pPr>
        <w:pStyle w:val="a5"/>
        <w:shd w:val="clear" w:color="auto" w:fill="auto"/>
        <w:spacing w:before="0" w:line="370" w:lineRule="exact"/>
        <w:ind w:right="20" w:firstLine="720"/>
        <w:jc w:val="both"/>
      </w:pPr>
      <w:r>
        <w:rPr>
          <w:rStyle w:val="11"/>
          <w:color w:val="000000"/>
        </w:rPr>
        <w:t>Изъятие, в том числе путем выкупа, земельных участков и расположенных на них объектов недвижимости (при наличии таковых) для муниципальных нужд возможно в иных случаях, установленных действующим законодательством.</w:t>
      </w:r>
    </w:p>
    <w:p w:rsidR="0055760A" w:rsidRDefault="0055760A" w:rsidP="00FC1D94">
      <w:pPr>
        <w:pStyle w:val="a3"/>
        <w:rPr>
          <w:b/>
        </w:rPr>
      </w:pPr>
    </w:p>
    <w:p w:rsidR="00FC1D94" w:rsidRDefault="00FC1D94" w:rsidP="00FC1D94">
      <w:pPr>
        <w:pStyle w:val="a5"/>
        <w:numPr>
          <w:ilvl w:val="0"/>
          <w:numId w:val="24"/>
        </w:numPr>
        <w:shd w:val="clear" w:color="auto" w:fill="auto"/>
        <w:tabs>
          <w:tab w:val="left" w:pos="543"/>
        </w:tabs>
        <w:spacing w:before="0" w:line="370" w:lineRule="exact"/>
        <w:ind w:left="20" w:right="20" w:firstLine="0"/>
        <w:jc w:val="both"/>
      </w:pPr>
      <w:r>
        <w:rPr>
          <w:rStyle w:val="11"/>
          <w:color w:val="000000"/>
        </w:rPr>
        <w:t>Органом, уполномоченным принимать решение об изъятии, в том числе путем выкупа, земельных участков и расположенных на них объектов недвижимости (при наличии таковых) для муниципальных нужд, является Глава поселения. Решение об изъятии, в том числе путем выкупа, земельных участков и расположенных на них объектов недвижимости (при наличии таковых) для муниципальных нужд оформляется постановлением Главы поселения.</w:t>
      </w:r>
    </w:p>
    <w:p w:rsidR="00FC1D94" w:rsidRDefault="00FC1D94" w:rsidP="00FC1D94">
      <w:pPr>
        <w:pStyle w:val="a5"/>
        <w:shd w:val="clear" w:color="auto" w:fill="auto"/>
        <w:spacing w:before="0" w:line="370" w:lineRule="exact"/>
        <w:ind w:left="20" w:right="20" w:firstLine="700"/>
        <w:jc w:val="both"/>
      </w:pPr>
      <w:r>
        <w:rPr>
          <w:rStyle w:val="11"/>
          <w:color w:val="000000"/>
        </w:rPr>
        <w:t xml:space="preserve">Выкупная цена земельного участка определяется в соответствии с </w:t>
      </w:r>
      <w:r>
        <w:rPr>
          <w:rStyle w:val="11"/>
          <w:color w:val="000000"/>
        </w:rPr>
        <w:lastRenderedPageBreak/>
        <w:t>действующим законодательством.</w:t>
      </w:r>
    </w:p>
    <w:p w:rsidR="00FC1D94" w:rsidRDefault="00FC1D94" w:rsidP="00FC1D94">
      <w:pPr>
        <w:pStyle w:val="a5"/>
        <w:shd w:val="clear" w:color="auto" w:fill="auto"/>
        <w:spacing w:before="0" w:line="370" w:lineRule="exact"/>
        <w:ind w:left="20" w:right="20" w:firstLine="700"/>
        <w:jc w:val="both"/>
      </w:pPr>
      <w:r>
        <w:rPr>
          <w:rStyle w:val="11"/>
          <w:color w:val="000000"/>
        </w:rPr>
        <w:t>Порядок взаимодействия структурных подразделений Администрации поселения при подготовке решения об изъятии, в том числе путем выкупа, земельных участков и расположенных на них объектов недвижимости (при наличии таковых) для муниципальных нужд определяется Главой сельского поселения.</w:t>
      </w:r>
    </w:p>
    <w:p w:rsidR="00FC1D94" w:rsidRDefault="00FC1D94" w:rsidP="00FC1D94">
      <w:pPr>
        <w:pStyle w:val="a5"/>
        <w:shd w:val="clear" w:color="auto" w:fill="auto"/>
        <w:spacing w:before="0" w:line="370" w:lineRule="exact"/>
        <w:ind w:left="20" w:firstLine="0"/>
        <w:jc w:val="both"/>
      </w:pPr>
      <w:r>
        <w:rPr>
          <w:rStyle w:val="11"/>
          <w:color w:val="000000"/>
        </w:rPr>
        <w:t>Статья 15. Сервитуты</w:t>
      </w:r>
    </w:p>
    <w:p w:rsidR="00FC1D94" w:rsidRDefault="00FC1D94" w:rsidP="00FC1D94">
      <w:pPr>
        <w:pStyle w:val="a5"/>
        <w:numPr>
          <w:ilvl w:val="0"/>
          <w:numId w:val="25"/>
        </w:numPr>
        <w:shd w:val="clear" w:color="auto" w:fill="auto"/>
        <w:tabs>
          <w:tab w:val="left" w:pos="802"/>
        </w:tabs>
        <w:spacing w:before="0" w:line="370" w:lineRule="exact"/>
        <w:ind w:left="20" w:right="20" w:firstLine="0"/>
        <w:jc w:val="both"/>
      </w:pPr>
      <w:r>
        <w:rPr>
          <w:rStyle w:val="11"/>
          <w:color w:val="000000"/>
        </w:rPr>
        <w:t>В зависимости от круга лиц сервитуты могут быть частными или публичными.</w:t>
      </w:r>
    </w:p>
    <w:p w:rsidR="00FC1D94" w:rsidRDefault="00FC1D94" w:rsidP="00FC1D94">
      <w:pPr>
        <w:pStyle w:val="a5"/>
        <w:shd w:val="clear" w:color="auto" w:fill="auto"/>
        <w:spacing w:before="0" w:line="370" w:lineRule="exact"/>
        <w:ind w:left="20" w:right="20" w:firstLine="700"/>
        <w:jc w:val="both"/>
      </w:pPr>
      <w:r>
        <w:rPr>
          <w:rStyle w:val="11"/>
          <w:color w:val="000000"/>
        </w:rPr>
        <w:t>В зависимости от сроков сервитуты могут быть срочными или постоянными.</w:t>
      </w:r>
    </w:p>
    <w:p w:rsidR="00FC1D94" w:rsidRDefault="00FC1D94" w:rsidP="00FC1D94">
      <w:pPr>
        <w:pStyle w:val="a5"/>
        <w:numPr>
          <w:ilvl w:val="0"/>
          <w:numId w:val="25"/>
        </w:numPr>
        <w:shd w:val="clear" w:color="auto" w:fill="auto"/>
        <w:tabs>
          <w:tab w:val="left" w:pos="740"/>
        </w:tabs>
        <w:spacing w:before="0" w:line="370" w:lineRule="exact"/>
        <w:ind w:left="20" w:right="20" w:firstLine="0"/>
        <w:jc w:val="both"/>
      </w:pPr>
      <w:r>
        <w:rPr>
          <w:rStyle w:val="11"/>
          <w:color w:val="000000"/>
        </w:rPr>
        <w:t>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FC1D94" w:rsidRDefault="00FC1D94" w:rsidP="00FC1D94">
      <w:pPr>
        <w:pStyle w:val="a5"/>
        <w:numPr>
          <w:ilvl w:val="0"/>
          <w:numId w:val="25"/>
        </w:numPr>
        <w:shd w:val="clear" w:color="auto" w:fill="auto"/>
        <w:tabs>
          <w:tab w:val="left" w:pos="692"/>
        </w:tabs>
        <w:spacing w:before="0" w:line="370" w:lineRule="exact"/>
        <w:ind w:left="20" w:right="20" w:firstLine="0"/>
        <w:jc w:val="both"/>
      </w:pPr>
      <w:r>
        <w:rPr>
          <w:rStyle w:val="11"/>
          <w:color w:val="000000"/>
        </w:rPr>
        <w:t>Установление публичных сервитутов осуществляется в соответствии с земельным законодательством.</w:t>
      </w:r>
    </w:p>
    <w:p w:rsidR="00FC1D94" w:rsidRDefault="00FC1D94" w:rsidP="00FC1D94">
      <w:pPr>
        <w:pStyle w:val="a5"/>
        <w:shd w:val="clear" w:color="auto" w:fill="auto"/>
        <w:spacing w:before="0" w:line="370" w:lineRule="exact"/>
        <w:ind w:left="20" w:right="20" w:firstLine="700"/>
        <w:jc w:val="both"/>
      </w:pPr>
      <w:r>
        <w:rPr>
          <w:rStyle w:val="11"/>
          <w:color w:val="000000"/>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15.7 настоящих Правил.</w:t>
      </w:r>
    </w:p>
    <w:p w:rsidR="00FC1D94" w:rsidRDefault="00FC1D94" w:rsidP="00FC1D94">
      <w:pPr>
        <w:pStyle w:val="a5"/>
        <w:numPr>
          <w:ilvl w:val="0"/>
          <w:numId w:val="25"/>
        </w:numPr>
        <w:shd w:val="clear" w:color="auto" w:fill="auto"/>
        <w:tabs>
          <w:tab w:val="left" w:pos="721"/>
        </w:tabs>
        <w:spacing w:before="0" w:line="370" w:lineRule="exact"/>
        <w:ind w:left="20" w:right="20" w:firstLine="0"/>
        <w:jc w:val="both"/>
      </w:pPr>
      <w:r>
        <w:rPr>
          <w:rStyle w:val="11"/>
          <w:color w:val="000000"/>
        </w:rPr>
        <w:t>Перечень нужд, для которых может вводиться публичный сервитут, установлен Земельным кодексом Российской Федерации.</w:t>
      </w:r>
    </w:p>
    <w:p w:rsidR="00FC1D94" w:rsidRDefault="00FC1D94" w:rsidP="00FC1D94">
      <w:pPr>
        <w:pStyle w:val="a5"/>
        <w:shd w:val="clear" w:color="auto" w:fill="auto"/>
        <w:spacing w:before="0" w:line="370" w:lineRule="exact"/>
        <w:ind w:left="20" w:firstLine="0"/>
        <w:jc w:val="both"/>
      </w:pPr>
      <w:r>
        <w:rPr>
          <w:rStyle w:val="11"/>
          <w:color w:val="000000"/>
        </w:rPr>
        <w:t>Публичные сервитуты могут устанавливаться:</w:t>
      </w:r>
    </w:p>
    <w:p w:rsidR="00FC1D94" w:rsidRDefault="00FC1D94" w:rsidP="00FC1D94">
      <w:pPr>
        <w:pStyle w:val="a5"/>
        <w:numPr>
          <w:ilvl w:val="0"/>
          <w:numId w:val="3"/>
        </w:numPr>
        <w:shd w:val="clear" w:color="auto" w:fill="auto"/>
        <w:tabs>
          <w:tab w:val="left" w:pos="735"/>
        </w:tabs>
        <w:spacing w:before="0" w:line="370" w:lineRule="exact"/>
        <w:ind w:left="720" w:hanging="340"/>
        <w:jc w:val="both"/>
      </w:pPr>
      <w:r>
        <w:rPr>
          <w:rStyle w:val="11"/>
          <w:color w:val="000000"/>
        </w:rPr>
        <w:t>для прохода или проезда через земельный участок;</w:t>
      </w:r>
    </w:p>
    <w:p w:rsidR="0055760A" w:rsidRPr="00FC1D94" w:rsidRDefault="00FC1D94" w:rsidP="00FC1D94">
      <w:pPr>
        <w:pStyle w:val="a5"/>
        <w:numPr>
          <w:ilvl w:val="0"/>
          <w:numId w:val="3"/>
        </w:numPr>
        <w:shd w:val="clear" w:color="auto" w:fill="auto"/>
        <w:tabs>
          <w:tab w:val="left" w:pos="735"/>
        </w:tabs>
        <w:spacing w:before="0" w:line="370" w:lineRule="exact"/>
        <w:ind w:left="720" w:right="20" w:hanging="340"/>
        <w:jc w:val="both"/>
      </w:pPr>
      <w:r>
        <w:rPr>
          <w:rStyle w:val="11"/>
          <w:color w:val="000000"/>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C1D94" w:rsidRDefault="00FC1D94" w:rsidP="00FC1D94">
      <w:pPr>
        <w:pStyle w:val="a5"/>
        <w:numPr>
          <w:ilvl w:val="0"/>
          <w:numId w:val="3"/>
        </w:numPr>
        <w:shd w:val="clear" w:color="auto" w:fill="auto"/>
        <w:tabs>
          <w:tab w:val="left" w:pos="735"/>
        </w:tabs>
        <w:spacing w:before="0" w:line="370" w:lineRule="exact"/>
        <w:ind w:left="720" w:right="20" w:hanging="340"/>
        <w:jc w:val="left"/>
      </w:pPr>
      <w:r>
        <w:rPr>
          <w:rStyle w:val="11"/>
          <w:color w:val="000000"/>
        </w:rPr>
        <w:t>размещения на земельном участке межевых и геодезических знаков и подъездов к ним;</w:t>
      </w:r>
    </w:p>
    <w:p w:rsidR="00FC1D94" w:rsidRDefault="00FC1D94" w:rsidP="00FC1D94">
      <w:pPr>
        <w:pStyle w:val="a5"/>
        <w:numPr>
          <w:ilvl w:val="0"/>
          <w:numId w:val="3"/>
        </w:numPr>
        <w:shd w:val="clear" w:color="auto" w:fill="auto"/>
        <w:tabs>
          <w:tab w:val="left" w:pos="735"/>
        </w:tabs>
        <w:spacing w:before="0" w:line="370" w:lineRule="exact"/>
        <w:ind w:left="380" w:firstLine="0"/>
        <w:jc w:val="left"/>
      </w:pPr>
      <w:r>
        <w:rPr>
          <w:rStyle w:val="11"/>
          <w:color w:val="000000"/>
        </w:rPr>
        <w:t>проведения дренажных работ на земельном участке;</w:t>
      </w:r>
    </w:p>
    <w:p w:rsidR="00FC1D94" w:rsidRDefault="00FC1D94" w:rsidP="00FC1D94">
      <w:pPr>
        <w:pStyle w:val="a5"/>
        <w:numPr>
          <w:ilvl w:val="0"/>
          <w:numId w:val="3"/>
        </w:numPr>
        <w:shd w:val="clear" w:color="auto" w:fill="auto"/>
        <w:tabs>
          <w:tab w:val="left" w:pos="730"/>
        </w:tabs>
        <w:spacing w:before="0" w:line="370" w:lineRule="exact"/>
        <w:ind w:left="380" w:firstLine="0"/>
        <w:jc w:val="left"/>
      </w:pPr>
      <w:r>
        <w:rPr>
          <w:rStyle w:val="11"/>
          <w:color w:val="000000"/>
        </w:rPr>
        <w:t>забора воды и водопоя;</w:t>
      </w:r>
    </w:p>
    <w:p w:rsidR="00FC1D94" w:rsidRDefault="00FC1D94" w:rsidP="00FC1D94">
      <w:pPr>
        <w:pStyle w:val="a5"/>
        <w:numPr>
          <w:ilvl w:val="0"/>
          <w:numId w:val="3"/>
        </w:numPr>
        <w:shd w:val="clear" w:color="auto" w:fill="auto"/>
        <w:tabs>
          <w:tab w:val="left" w:pos="735"/>
        </w:tabs>
        <w:spacing w:before="0" w:line="370" w:lineRule="exact"/>
        <w:ind w:left="720" w:right="20" w:hanging="340"/>
        <w:jc w:val="left"/>
      </w:pPr>
      <w:r>
        <w:rPr>
          <w:rStyle w:val="11"/>
          <w:color w:val="000000"/>
        </w:rPr>
        <w:t>временного пользования земельным участком в целях проведения изыскательских, исследовательских и других работ;</w:t>
      </w:r>
    </w:p>
    <w:p w:rsidR="00FC1D94" w:rsidRDefault="00FC1D94" w:rsidP="00FC1D94">
      <w:pPr>
        <w:pStyle w:val="a5"/>
        <w:numPr>
          <w:ilvl w:val="0"/>
          <w:numId w:val="3"/>
        </w:numPr>
        <w:shd w:val="clear" w:color="auto" w:fill="auto"/>
        <w:tabs>
          <w:tab w:val="left" w:pos="735"/>
        </w:tabs>
        <w:spacing w:before="0" w:line="370" w:lineRule="exact"/>
        <w:ind w:left="380" w:firstLine="0"/>
        <w:jc w:val="left"/>
      </w:pPr>
      <w:r>
        <w:rPr>
          <w:rStyle w:val="11"/>
          <w:color w:val="000000"/>
        </w:rPr>
        <w:t>для свободного доступа к прибрежной полосе, придорожной полосе;</w:t>
      </w:r>
    </w:p>
    <w:p w:rsidR="00FC1D94" w:rsidRDefault="00FC1D94" w:rsidP="00FC1D94">
      <w:pPr>
        <w:pStyle w:val="a5"/>
        <w:numPr>
          <w:ilvl w:val="0"/>
          <w:numId w:val="3"/>
        </w:numPr>
        <w:shd w:val="clear" w:color="auto" w:fill="auto"/>
        <w:tabs>
          <w:tab w:val="left" w:pos="735"/>
        </w:tabs>
        <w:spacing w:before="0" w:line="370" w:lineRule="exact"/>
        <w:ind w:left="380" w:right="20" w:firstLine="0"/>
        <w:jc w:val="left"/>
      </w:pPr>
      <w:r>
        <w:rPr>
          <w:rStyle w:val="11"/>
          <w:color w:val="000000"/>
        </w:rPr>
        <w:t>в иных случаях, установленных действующим законодательством. Основной перечень нужд, для которых может потребоваться установление</w:t>
      </w:r>
    </w:p>
    <w:p w:rsidR="00FC1D94" w:rsidRDefault="00FC1D94" w:rsidP="00FC1D94">
      <w:pPr>
        <w:pStyle w:val="a5"/>
        <w:shd w:val="clear" w:color="auto" w:fill="auto"/>
        <w:spacing w:before="0" w:line="370" w:lineRule="exact"/>
        <w:ind w:left="20" w:right="20" w:firstLine="0"/>
        <w:jc w:val="both"/>
      </w:pPr>
      <w:r>
        <w:rPr>
          <w:rStyle w:val="11"/>
          <w:color w:val="000000"/>
        </w:rPr>
        <w:t xml:space="preserve">частного сервитута, </w:t>
      </w:r>
      <w:proofErr w:type="gramStart"/>
      <w:r>
        <w:rPr>
          <w:rStyle w:val="11"/>
          <w:color w:val="000000"/>
        </w:rPr>
        <w:t>установлен</w:t>
      </w:r>
      <w:proofErr w:type="gramEnd"/>
      <w:r>
        <w:rPr>
          <w:rStyle w:val="11"/>
          <w:color w:val="000000"/>
        </w:rPr>
        <w:t xml:space="preserve"> гражданским и градостроительным </w:t>
      </w:r>
      <w:r>
        <w:rPr>
          <w:rStyle w:val="11"/>
          <w:color w:val="000000"/>
        </w:rPr>
        <w:lastRenderedPageBreak/>
        <w:t>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кроме как путем установления частного сервитута.</w:t>
      </w:r>
    </w:p>
    <w:p w:rsidR="00FC1D94" w:rsidRDefault="00FC1D94" w:rsidP="00FC1D94">
      <w:pPr>
        <w:pStyle w:val="a5"/>
        <w:numPr>
          <w:ilvl w:val="0"/>
          <w:numId w:val="25"/>
        </w:numPr>
        <w:shd w:val="clear" w:color="auto" w:fill="auto"/>
        <w:tabs>
          <w:tab w:val="left" w:pos="716"/>
        </w:tabs>
        <w:spacing w:before="0" w:line="370" w:lineRule="exact"/>
        <w:ind w:left="20" w:right="20" w:firstLine="0"/>
        <w:jc w:val="both"/>
      </w:pPr>
      <w:r>
        <w:rPr>
          <w:rStyle w:val="11"/>
          <w:color w:val="000000"/>
        </w:rPr>
        <w:t>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FC1D94" w:rsidRDefault="00FC1D94" w:rsidP="00FC1D94">
      <w:pPr>
        <w:pStyle w:val="a5"/>
        <w:numPr>
          <w:ilvl w:val="0"/>
          <w:numId w:val="25"/>
        </w:numPr>
        <w:shd w:val="clear" w:color="auto" w:fill="auto"/>
        <w:tabs>
          <w:tab w:val="left" w:pos="740"/>
        </w:tabs>
        <w:spacing w:before="0" w:after="300" w:line="370" w:lineRule="exact"/>
        <w:ind w:left="20" w:right="20" w:firstLine="0"/>
        <w:jc w:val="both"/>
      </w:pPr>
      <w:r>
        <w:rPr>
          <w:rStyle w:val="11"/>
          <w:color w:val="000000"/>
        </w:rPr>
        <w:t>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FC1D94" w:rsidRDefault="00FC1D94" w:rsidP="00FC1D94">
      <w:pPr>
        <w:pStyle w:val="41"/>
        <w:shd w:val="clear" w:color="auto" w:fill="auto"/>
        <w:spacing w:before="0" w:line="370" w:lineRule="exact"/>
        <w:ind w:left="20"/>
      </w:pPr>
      <w:bookmarkStart w:id="9" w:name="bookmark11"/>
      <w:r>
        <w:rPr>
          <w:rStyle w:val="4"/>
          <w:color w:val="000000"/>
        </w:rPr>
        <w:t>Статья 16. Условия установления публичных сервитутов</w:t>
      </w:r>
      <w:bookmarkEnd w:id="9"/>
    </w:p>
    <w:p w:rsidR="00FC1D94" w:rsidRDefault="00FC1D94" w:rsidP="00FC1D94">
      <w:pPr>
        <w:pStyle w:val="a5"/>
        <w:shd w:val="clear" w:color="auto" w:fill="auto"/>
        <w:spacing w:before="0" w:line="370" w:lineRule="exact"/>
        <w:ind w:left="20" w:right="20" w:firstLine="700"/>
        <w:jc w:val="both"/>
      </w:pPr>
      <w:r>
        <w:rPr>
          <w:rStyle w:val="11"/>
          <w:color w:val="000000"/>
        </w:rPr>
        <w:t xml:space="preserve">Публичный сервитут в интересах поселения - право ограниченного пользования чужим земельным участком (без его изъятия) для обеспечения интересов </w:t>
      </w:r>
      <w:proofErr w:type="spellStart"/>
      <w:r>
        <w:rPr>
          <w:rStyle w:val="11"/>
          <w:color w:val="000000"/>
        </w:rPr>
        <w:t>Анчулского</w:t>
      </w:r>
      <w:proofErr w:type="spellEnd"/>
      <w:r>
        <w:rPr>
          <w:rStyle w:val="11"/>
          <w:color w:val="000000"/>
        </w:rPr>
        <w:t xml:space="preserve"> сельсовета.</w:t>
      </w:r>
    </w:p>
    <w:p w:rsidR="00FC1D94" w:rsidRDefault="00FC1D94" w:rsidP="00FC1D94">
      <w:pPr>
        <w:pStyle w:val="a5"/>
        <w:numPr>
          <w:ilvl w:val="0"/>
          <w:numId w:val="26"/>
        </w:numPr>
        <w:shd w:val="clear" w:color="auto" w:fill="auto"/>
        <w:tabs>
          <w:tab w:val="left" w:pos="860"/>
        </w:tabs>
        <w:spacing w:before="0" w:line="370" w:lineRule="exact"/>
        <w:ind w:left="20" w:right="20" w:firstLine="0"/>
        <w:jc w:val="both"/>
      </w:pPr>
      <w:r>
        <w:rPr>
          <w:rStyle w:val="11"/>
          <w:color w:val="000000"/>
        </w:rPr>
        <w:t>Публичные сервитуты устанавливаются постановлением Главы поселения в случаях, если это необходимо для обеспечения интересов местного самоуправления или местного населения.</w:t>
      </w:r>
    </w:p>
    <w:p w:rsidR="00FC1D94" w:rsidRDefault="00FC1D94" w:rsidP="00FC1D94">
      <w:pPr>
        <w:pStyle w:val="a5"/>
        <w:numPr>
          <w:ilvl w:val="0"/>
          <w:numId w:val="26"/>
        </w:numPr>
        <w:shd w:val="clear" w:color="auto" w:fill="auto"/>
        <w:tabs>
          <w:tab w:val="left" w:pos="702"/>
        </w:tabs>
        <w:spacing w:before="0" w:line="370" w:lineRule="exact"/>
        <w:ind w:left="20" w:right="20" w:firstLine="0"/>
        <w:jc w:val="both"/>
      </w:pPr>
      <w:r>
        <w:rPr>
          <w:rStyle w:val="11"/>
          <w:color w:val="000000"/>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FC1D94" w:rsidRDefault="00FC1D94" w:rsidP="00FC1D94">
      <w:pPr>
        <w:pStyle w:val="a5"/>
        <w:numPr>
          <w:ilvl w:val="0"/>
          <w:numId w:val="26"/>
        </w:numPr>
        <w:shd w:val="clear" w:color="auto" w:fill="auto"/>
        <w:tabs>
          <w:tab w:val="left" w:pos="879"/>
        </w:tabs>
        <w:spacing w:before="0" w:line="370" w:lineRule="exact"/>
        <w:ind w:left="20" w:right="20" w:firstLine="0"/>
        <w:jc w:val="both"/>
      </w:pPr>
      <w:r>
        <w:rPr>
          <w:rStyle w:val="11"/>
          <w:color w:val="000000"/>
        </w:rPr>
        <w:t>Осуществление публичного сервитута должно быть наименее обременительным для земельного участка, в отношении которого он установлен.</w:t>
      </w:r>
    </w:p>
    <w:p w:rsidR="00FC1D94" w:rsidRDefault="00FC1D94" w:rsidP="00FC1D94">
      <w:pPr>
        <w:pStyle w:val="a5"/>
        <w:shd w:val="clear" w:color="auto" w:fill="auto"/>
        <w:spacing w:before="0" w:line="370" w:lineRule="exact"/>
        <w:ind w:left="20" w:right="20" w:firstLine="700"/>
        <w:jc w:val="both"/>
      </w:pPr>
      <w:r>
        <w:rPr>
          <w:rStyle w:val="11"/>
          <w:color w:val="000000"/>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FC1D94" w:rsidRDefault="00FC1D94" w:rsidP="00FC1D94">
      <w:pPr>
        <w:pStyle w:val="a5"/>
        <w:shd w:val="clear" w:color="auto" w:fill="auto"/>
        <w:spacing w:before="0" w:line="370" w:lineRule="exact"/>
        <w:ind w:left="20" w:right="20" w:firstLine="700"/>
        <w:jc w:val="both"/>
      </w:pPr>
      <w:r>
        <w:rPr>
          <w:rStyle w:val="11"/>
          <w:color w:val="000000"/>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C1D94" w:rsidRDefault="00FC1D94" w:rsidP="00FC1D94">
      <w:pPr>
        <w:pStyle w:val="a5"/>
        <w:numPr>
          <w:ilvl w:val="0"/>
          <w:numId w:val="26"/>
        </w:numPr>
        <w:shd w:val="clear" w:color="auto" w:fill="auto"/>
        <w:tabs>
          <w:tab w:val="left" w:pos="913"/>
        </w:tabs>
        <w:spacing w:before="0" w:line="370" w:lineRule="exact"/>
        <w:ind w:left="20" w:right="20" w:firstLine="0"/>
        <w:jc w:val="both"/>
      </w:pPr>
      <w:r>
        <w:rPr>
          <w:rStyle w:val="11"/>
          <w:color w:val="000000"/>
        </w:rPr>
        <w:lastRenderedPageBreak/>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C1D94" w:rsidRDefault="00FC1D94" w:rsidP="00FC1D94">
      <w:pPr>
        <w:pStyle w:val="a5"/>
        <w:numPr>
          <w:ilvl w:val="0"/>
          <w:numId w:val="26"/>
        </w:numPr>
        <w:shd w:val="clear" w:color="auto" w:fill="auto"/>
        <w:tabs>
          <w:tab w:val="left" w:pos="668"/>
        </w:tabs>
        <w:spacing w:before="0" w:line="370" w:lineRule="exact"/>
        <w:ind w:left="20" w:right="20" w:firstLine="0"/>
        <w:jc w:val="both"/>
      </w:pPr>
      <w:r>
        <w:rPr>
          <w:rStyle w:val="11"/>
          <w:color w:val="000000"/>
        </w:rPr>
        <w:t>Порядок установления публичных сервитутов на территории сельского поселения определяется решением Генерального плана, в каждом конкретном случае уточняется по месту.</w:t>
      </w:r>
    </w:p>
    <w:p w:rsidR="00FC1D94" w:rsidRDefault="00FC1D94" w:rsidP="00FC1D94">
      <w:pPr>
        <w:pStyle w:val="a5"/>
        <w:numPr>
          <w:ilvl w:val="0"/>
          <w:numId w:val="26"/>
        </w:numPr>
        <w:shd w:val="clear" w:color="auto" w:fill="auto"/>
        <w:tabs>
          <w:tab w:val="left" w:pos="903"/>
        </w:tabs>
        <w:spacing w:before="0" w:line="370" w:lineRule="exact"/>
        <w:ind w:left="20" w:right="20" w:firstLine="0"/>
        <w:jc w:val="both"/>
      </w:pPr>
      <w:r>
        <w:rPr>
          <w:rStyle w:val="11"/>
          <w:color w:val="000000"/>
        </w:rPr>
        <w:t xml:space="preserve">Органы местного самоуправления администрации </w:t>
      </w:r>
      <w:proofErr w:type="spellStart"/>
      <w:r>
        <w:rPr>
          <w:rStyle w:val="11"/>
          <w:color w:val="000000"/>
        </w:rPr>
        <w:t>Анчулского</w:t>
      </w:r>
      <w:proofErr w:type="spellEnd"/>
      <w:r>
        <w:rPr>
          <w:rStyle w:val="11"/>
          <w:color w:val="000000"/>
        </w:rPr>
        <w:t xml:space="preserve"> сельсовета </w:t>
      </w:r>
      <w:proofErr w:type="spellStart"/>
      <w:r>
        <w:rPr>
          <w:rStyle w:val="11"/>
          <w:color w:val="000000"/>
        </w:rPr>
        <w:t>Таштыпского</w:t>
      </w:r>
      <w:proofErr w:type="spellEnd"/>
      <w:r>
        <w:rPr>
          <w:rStyle w:val="11"/>
          <w:color w:val="000000"/>
        </w:rPr>
        <w:t xml:space="preserve"> района,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Ограничения, как правило, связанны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Pr>
          <w:rStyle w:val="11"/>
          <w:color w:val="000000"/>
        </w:rPr>
        <w:t>водо</w:t>
      </w:r>
      <w:proofErr w:type="spellEnd"/>
      <w:r>
        <w:rPr>
          <w:rStyle w:val="11"/>
          <w:color w:val="000000"/>
        </w:rPr>
        <w:t>- и газопроводов, канализации и т.д.), охраны исторических и природных объектов, иных общественных нужд, которые не могут быть обеспечены иначе, как путем установления публичных сервитутов.</w:t>
      </w:r>
    </w:p>
    <w:p w:rsidR="0055760A" w:rsidRPr="00FC1D94" w:rsidRDefault="00FC1D94" w:rsidP="00FC1D94">
      <w:pPr>
        <w:pStyle w:val="a5"/>
        <w:numPr>
          <w:ilvl w:val="0"/>
          <w:numId w:val="26"/>
        </w:numPr>
        <w:shd w:val="clear" w:color="auto" w:fill="auto"/>
        <w:tabs>
          <w:tab w:val="left" w:pos="812"/>
        </w:tabs>
        <w:spacing w:before="0" w:line="370" w:lineRule="exact"/>
        <w:ind w:left="20" w:right="20" w:firstLine="0"/>
        <w:jc w:val="both"/>
      </w:pPr>
      <w:r>
        <w:rPr>
          <w:rStyle w:val="11"/>
          <w:color w:val="000000"/>
        </w:rPr>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 выполнять которые необходимо всем без исключения застройщикам, правообладателям.</w:t>
      </w:r>
    </w:p>
    <w:p w:rsidR="00FC1D94" w:rsidRDefault="00FC1D94" w:rsidP="00FC1D94">
      <w:pPr>
        <w:pStyle w:val="a5"/>
        <w:numPr>
          <w:ilvl w:val="0"/>
          <w:numId w:val="27"/>
        </w:numPr>
        <w:shd w:val="clear" w:color="auto" w:fill="auto"/>
        <w:tabs>
          <w:tab w:val="left" w:pos="961"/>
        </w:tabs>
        <w:spacing w:before="0" w:line="370" w:lineRule="exact"/>
        <w:ind w:left="20" w:right="20" w:firstLine="0"/>
        <w:jc w:val="both"/>
      </w:pPr>
      <w:r>
        <w:rPr>
          <w:rStyle w:val="11"/>
          <w:color w:val="000000"/>
        </w:rPr>
        <w:t xml:space="preserve">Порядок установления публичных сервитутов определяется законодательством, настоящими Правилами, иными нормативными правовыми актами администрации </w:t>
      </w:r>
      <w:proofErr w:type="spellStart"/>
      <w:r>
        <w:rPr>
          <w:rStyle w:val="11"/>
          <w:color w:val="000000"/>
        </w:rPr>
        <w:t>Анчулского</w:t>
      </w:r>
      <w:proofErr w:type="spellEnd"/>
      <w:r>
        <w:rPr>
          <w:rStyle w:val="11"/>
          <w:color w:val="000000"/>
        </w:rPr>
        <w:t xml:space="preserve"> сельсовета </w:t>
      </w:r>
      <w:proofErr w:type="spellStart"/>
      <w:r>
        <w:rPr>
          <w:rStyle w:val="11"/>
          <w:color w:val="000000"/>
        </w:rPr>
        <w:t>Таштыпского</w:t>
      </w:r>
      <w:proofErr w:type="spellEnd"/>
      <w:r>
        <w:rPr>
          <w:rStyle w:val="11"/>
          <w:color w:val="000000"/>
        </w:rPr>
        <w:t xml:space="preserve"> района.</w:t>
      </w:r>
    </w:p>
    <w:p w:rsidR="0055760A" w:rsidRDefault="0055760A" w:rsidP="00FC1D94">
      <w:pPr>
        <w:pStyle w:val="a3"/>
        <w:rPr>
          <w:b/>
        </w:rPr>
      </w:pPr>
    </w:p>
    <w:p w:rsidR="00FC1D94" w:rsidRDefault="00FC1D94" w:rsidP="00FC1D94">
      <w:pPr>
        <w:pStyle w:val="a5"/>
        <w:shd w:val="clear" w:color="auto" w:fill="auto"/>
        <w:spacing w:before="0" w:line="370" w:lineRule="exact"/>
        <w:ind w:left="20" w:firstLine="0"/>
        <w:jc w:val="both"/>
      </w:pPr>
      <w:r>
        <w:rPr>
          <w:rStyle w:val="11"/>
          <w:color w:val="000000"/>
        </w:rPr>
        <w:t>Статья 17. Ограничения прав на землю</w:t>
      </w:r>
    </w:p>
    <w:p w:rsidR="00FC1D94" w:rsidRDefault="00FC1D94" w:rsidP="00FC1D94">
      <w:pPr>
        <w:pStyle w:val="a5"/>
        <w:numPr>
          <w:ilvl w:val="0"/>
          <w:numId w:val="28"/>
        </w:numPr>
        <w:shd w:val="clear" w:color="auto" w:fill="auto"/>
        <w:tabs>
          <w:tab w:val="left" w:pos="841"/>
        </w:tabs>
        <w:spacing w:before="0" w:line="370" w:lineRule="exact"/>
        <w:ind w:left="20" w:right="20" w:firstLine="0"/>
        <w:jc w:val="both"/>
      </w:pPr>
      <w:r>
        <w:rPr>
          <w:rStyle w:val="11"/>
          <w:color w:val="000000"/>
        </w:rPr>
        <w:t>Права на землю могут быть ограничены по основаниям, установленным федеральным законодательством.</w:t>
      </w:r>
    </w:p>
    <w:p w:rsidR="00FC1D94" w:rsidRDefault="00FC1D94" w:rsidP="00FC1D94">
      <w:pPr>
        <w:pStyle w:val="a5"/>
        <w:shd w:val="clear" w:color="auto" w:fill="auto"/>
        <w:spacing w:before="0" w:line="370" w:lineRule="exact"/>
        <w:ind w:left="20" w:right="20" w:firstLine="700"/>
        <w:jc w:val="both"/>
      </w:pPr>
      <w:r>
        <w:rPr>
          <w:rStyle w:val="11"/>
          <w:color w:val="000000"/>
        </w:rPr>
        <w:t>Основания и виды ограничений прав на землю установлены Земельным кодексом Российской Федерации и федеральными законами.</w:t>
      </w:r>
    </w:p>
    <w:p w:rsidR="00FC1D94" w:rsidRDefault="00FC1D94" w:rsidP="00FC1D94">
      <w:pPr>
        <w:pStyle w:val="a5"/>
        <w:numPr>
          <w:ilvl w:val="0"/>
          <w:numId w:val="28"/>
        </w:numPr>
        <w:shd w:val="clear" w:color="auto" w:fill="auto"/>
        <w:tabs>
          <w:tab w:val="left" w:pos="630"/>
        </w:tabs>
        <w:spacing w:before="0" w:line="370" w:lineRule="exact"/>
        <w:ind w:left="20" w:firstLine="0"/>
        <w:jc w:val="both"/>
      </w:pPr>
      <w:r>
        <w:rPr>
          <w:rStyle w:val="11"/>
          <w:color w:val="000000"/>
        </w:rPr>
        <w:t>Могут устанавливаться следующие ограничения прав на землю:</w:t>
      </w:r>
    </w:p>
    <w:p w:rsidR="00FC1D94" w:rsidRDefault="00FC1D94" w:rsidP="00FC1D94">
      <w:pPr>
        <w:pStyle w:val="a5"/>
        <w:numPr>
          <w:ilvl w:val="0"/>
          <w:numId w:val="29"/>
        </w:numPr>
        <w:shd w:val="clear" w:color="auto" w:fill="auto"/>
        <w:tabs>
          <w:tab w:val="left" w:pos="586"/>
        </w:tabs>
        <w:spacing w:before="0" w:line="370" w:lineRule="exact"/>
        <w:ind w:left="20" w:right="20" w:firstLine="0"/>
        <w:jc w:val="both"/>
      </w:pPr>
      <w:r>
        <w:rPr>
          <w:rStyle w:val="11"/>
          <w:color w:val="000000"/>
        </w:rPr>
        <w:t>особые условия использования земельных участков и режим хозяйственной деятельности в охранных, санитарно-защитных зонах;</w:t>
      </w:r>
    </w:p>
    <w:p w:rsidR="00FC1D94" w:rsidRDefault="00FC1D94" w:rsidP="00FC1D94">
      <w:pPr>
        <w:pStyle w:val="a5"/>
        <w:numPr>
          <w:ilvl w:val="0"/>
          <w:numId w:val="29"/>
        </w:numPr>
        <w:shd w:val="clear" w:color="auto" w:fill="auto"/>
        <w:tabs>
          <w:tab w:val="left" w:pos="394"/>
        </w:tabs>
        <w:spacing w:before="0" w:line="370" w:lineRule="exact"/>
        <w:ind w:left="20" w:right="20" w:firstLine="0"/>
        <w:jc w:val="both"/>
      </w:pPr>
      <w:r>
        <w:rPr>
          <w:rStyle w:val="11"/>
          <w:color w:val="000000"/>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FC1D94" w:rsidRDefault="00FC1D94" w:rsidP="00FC1D94">
      <w:pPr>
        <w:pStyle w:val="a5"/>
        <w:shd w:val="clear" w:color="auto" w:fill="auto"/>
        <w:tabs>
          <w:tab w:val="left" w:pos="2554"/>
          <w:tab w:val="left" w:pos="5943"/>
          <w:tab w:val="left" w:pos="8550"/>
        </w:tabs>
        <w:spacing w:before="0" w:line="370" w:lineRule="exact"/>
        <w:ind w:left="20" w:right="20" w:firstLine="700"/>
        <w:jc w:val="both"/>
      </w:pPr>
      <w:r>
        <w:rPr>
          <w:rStyle w:val="11"/>
          <w:color w:val="000000"/>
        </w:rPr>
        <w:t>Особые условия устанавливаются настоящими Правилами и регулируются</w:t>
      </w:r>
      <w:r>
        <w:rPr>
          <w:rStyle w:val="11"/>
          <w:color w:val="000000"/>
        </w:rPr>
        <w:tab/>
        <w:t>градостроительными</w:t>
      </w:r>
      <w:r>
        <w:rPr>
          <w:rStyle w:val="11"/>
          <w:color w:val="000000"/>
        </w:rPr>
        <w:tab/>
        <w:t>регламентами,</w:t>
      </w:r>
      <w:r>
        <w:rPr>
          <w:rStyle w:val="11"/>
          <w:color w:val="000000"/>
        </w:rPr>
        <w:tab/>
        <w:t>картой</w:t>
      </w:r>
    </w:p>
    <w:p w:rsidR="00FC1D94" w:rsidRDefault="00FC1D94" w:rsidP="00FC1D94">
      <w:pPr>
        <w:pStyle w:val="a5"/>
        <w:shd w:val="clear" w:color="auto" w:fill="auto"/>
        <w:spacing w:before="0" w:line="370" w:lineRule="exact"/>
        <w:ind w:left="20" w:right="20" w:firstLine="0"/>
        <w:jc w:val="both"/>
      </w:pPr>
      <w:r>
        <w:rPr>
          <w:rStyle w:val="11"/>
          <w:color w:val="000000"/>
        </w:rPr>
        <w:t xml:space="preserve">градостроительного зонирования и картами зон с особыми условиями </w:t>
      </w:r>
      <w:r>
        <w:rPr>
          <w:rStyle w:val="11"/>
          <w:color w:val="000000"/>
        </w:rPr>
        <w:lastRenderedPageBreak/>
        <w:t>использования территории. Использование земельных участков для иных целей не допускается;</w:t>
      </w:r>
    </w:p>
    <w:p w:rsidR="00FC1D94" w:rsidRDefault="00FC1D94" w:rsidP="00FC1D94">
      <w:pPr>
        <w:pStyle w:val="a5"/>
        <w:numPr>
          <w:ilvl w:val="0"/>
          <w:numId w:val="29"/>
        </w:numPr>
        <w:shd w:val="clear" w:color="auto" w:fill="auto"/>
        <w:tabs>
          <w:tab w:val="left" w:pos="337"/>
        </w:tabs>
        <w:spacing w:before="0" w:line="370" w:lineRule="exact"/>
        <w:ind w:left="20" w:right="20" w:firstLine="0"/>
        <w:jc w:val="both"/>
      </w:pPr>
      <w:r>
        <w:rPr>
          <w:rStyle w:val="11"/>
          <w:color w:val="000000"/>
        </w:rPr>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FC1D94" w:rsidRDefault="00FC1D94" w:rsidP="00FC1D94">
      <w:pPr>
        <w:pStyle w:val="a5"/>
        <w:shd w:val="clear" w:color="auto" w:fill="auto"/>
        <w:spacing w:before="0" w:line="370" w:lineRule="exact"/>
        <w:ind w:left="20" w:right="20" w:firstLine="700"/>
        <w:jc w:val="both"/>
      </w:pPr>
      <w:r>
        <w:rPr>
          <w:rStyle w:val="11"/>
          <w:color w:val="000000"/>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FC1D94" w:rsidRDefault="00FC1D94" w:rsidP="00FC1D94">
      <w:pPr>
        <w:pStyle w:val="a5"/>
        <w:numPr>
          <w:ilvl w:val="0"/>
          <w:numId w:val="29"/>
        </w:numPr>
        <w:shd w:val="clear" w:color="auto" w:fill="auto"/>
        <w:tabs>
          <w:tab w:val="left" w:pos="505"/>
        </w:tabs>
        <w:spacing w:before="0" w:line="370" w:lineRule="exact"/>
        <w:ind w:left="20" w:right="20" w:firstLine="0"/>
        <w:jc w:val="both"/>
      </w:pPr>
      <w:r>
        <w:rPr>
          <w:rStyle w:val="11"/>
          <w:color w:val="000000"/>
        </w:rPr>
        <w:t>иные ограничения использования земельных участков в случаях, установленных федеральным законодательством.</w:t>
      </w:r>
    </w:p>
    <w:p w:rsidR="00FC1D94" w:rsidRDefault="00FC1D94" w:rsidP="00FC1D94">
      <w:pPr>
        <w:pStyle w:val="a5"/>
        <w:numPr>
          <w:ilvl w:val="0"/>
          <w:numId w:val="28"/>
        </w:numPr>
        <w:shd w:val="clear" w:color="auto" w:fill="auto"/>
        <w:tabs>
          <w:tab w:val="left" w:pos="745"/>
        </w:tabs>
        <w:spacing w:before="0" w:line="370" w:lineRule="exact"/>
        <w:ind w:left="20" w:right="20" w:firstLine="0"/>
        <w:jc w:val="both"/>
      </w:pPr>
      <w:r>
        <w:rPr>
          <w:rStyle w:val="11"/>
          <w:color w:val="000000"/>
        </w:rPr>
        <w:t>Могут быть ограничены права использования земельных участков, предоставленных:</w:t>
      </w:r>
    </w:p>
    <w:p w:rsidR="00FC1D94" w:rsidRDefault="00FC1D94" w:rsidP="00FC1D94">
      <w:pPr>
        <w:pStyle w:val="a5"/>
        <w:numPr>
          <w:ilvl w:val="0"/>
          <w:numId w:val="30"/>
        </w:numPr>
        <w:shd w:val="clear" w:color="auto" w:fill="auto"/>
        <w:tabs>
          <w:tab w:val="left" w:pos="735"/>
        </w:tabs>
        <w:spacing w:before="0" w:line="370" w:lineRule="exact"/>
        <w:ind w:left="380" w:firstLine="0"/>
        <w:jc w:val="left"/>
      </w:pPr>
      <w:r>
        <w:rPr>
          <w:rStyle w:val="11"/>
          <w:color w:val="000000"/>
        </w:rPr>
        <w:t>на праве собственности;</w:t>
      </w:r>
    </w:p>
    <w:p w:rsidR="00FC1D94" w:rsidRDefault="00FC1D94" w:rsidP="00FC1D94">
      <w:pPr>
        <w:pStyle w:val="a5"/>
        <w:numPr>
          <w:ilvl w:val="0"/>
          <w:numId w:val="30"/>
        </w:numPr>
        <w:shd w:val="clear" w:color="auto" w:fill="auto"/>
        <w:tabs>
          <w:tab w:val="left" w:pos="735"/>
        </w:tabs>
        <w:spacing w:before="0" w:line="370" w:lineRule="exact"/>
        <w:ind w:left="380" w:firstLine="0"/>
        <w:jc w:val="left"/>
      </w:pPr>
      <w:r>
        <w:rPr>
          <w:rStyle w:val="11"/>
          <w:color w:val="000000"/>
        </w:rPr>
        <w:t>на праве постоянного (бессрочного) пользования;</w:t>
      </w:r>
    </w:p>
    <w:p w:rsidR="00FC1D94" w:rsidRDefault="00FC1D94" w:rsidP="00FC1D94">
      <w:pPr>
        <w:pStyle w:val="a5"/>
        <w:numPr>
          <w:ilvl w:val="0"/>
          <w:numId w:val="30"/>
        </w:numPr>
        <w:shd w:val="clear" w:color="auto" w:fill="auto"/>
        <w:tabs>
          <w:tab w:val="left" w:pos="735"/>
        </w:tabs>
        <w:spacing w:before="0" w:line="370" w:lineRule="exact"/>
        <w:ind w:left="380" w:firstLine="0"/>
        <w:jc w:val="left"/>
      </w:pPr>
      <w:r>
        <w:rPr>
          <w:rStyle w:val="11"/>
          <w:color w:val="000000"/>
        </w:rPr>
        <w:t>на праве пожизненного наследуемого владения.</w:t>
      </w:r>
    </w:p>
    <w:p w:rsidR="0055760A" w:rsidRDefault="0055760A" w:rsidP="00FC1D94">
      <w:pPr>
        <w:pStyle w:val="a3"/>
        <w:rPr>
          <w:b/>
        </w:rPr>
      </w:pPr>
    </w:p>
    <w:p w:rsidR="00FC1D94" w:rsidRDefault="00FC1D94" w:rsidP="00FC1D94">
      <w:pPr>
        <w:pStyle w:val="a3"/>
        <w:rPr>
          <w:b/>
        </w:rPr>
      </w:pPr>
    </w:p>
    <w:p w:rsidR="00FC1D94" w:rsidRDefault="00FC1D94" w:rsidP="00FC1D94">
      <w:pPr>
        <w:pStyle w:val="a5"/>
        <w:numPr>
          <w:ilvl w:val="0"/>
          <w:numId w:val="28"/>
        </w:numPr>
        <w:shd w:val="clear" w:color="auto" w:fill="auto"/>
        <w:tabs>
          <w:tab w:val="left" w:pos="668"/>
        </w:tabs>
        <w:spacing w:before="0" w:line="370" w:lineRule="exact"/>
        <w:ind w:left="20" w:right="20" w:firstLine="0"/>
        <w:jc w:val="both"/>
      </w:pPr>
      <w:r>
        <w:rPr>
          <w:rStyle w:val="11"/>
          <w:color w:val="000000"/>
        </w:rPr>
        <w:t>В зависимости от срока его установления различают ограничения прав на землю, установленные бессрочно или на определенный срок.</w:t>
      </w:r>
    </w:p>
    <w:p w:rsidR="00FC1D94" w:rsidRDefault="00FC1D94" w:rsidP="00FC1D94">
      <w:pPr>
        <w:pStyle w:val="a5"/>
        <w:numPr>
          <w:ilvl w:val="0"/>
          <w:numId w:val="28"/>
        </w:numPr>
        <w:shd w:val="clear" w:color="auto" w:fill="auto"/>
        <w:tabs>
          <w:tab w:val="left" w:pos="730"/>
        </w:tabs>
        <w:spacing w:before="0" w:line="370" w:lineRule="exact"/>
        <w:ind w:left="20" w:right="20" w:firstLine="0"/>
        <w:jc w:val="both"/>
      </w:pPr>
      <w:r>
        <w:rPr>
          <w:rStyle w:val="11"/>
          <w:color w:val="000000"/>
        </w:rPr>
        <w:t>Ограничения прав на земельный участок подлежат государственной регистрации.</w:t>
      </w:r>
    </w:p>
    <w:p w:rsidR="00FC1D94" w:rsidRDefault="00FC1D94" w:rsidP="00FC1D94">
      <w:pPr>
        <w:pStyle w:val="a5"/>
        <w:shd w:val="clear" w:color="auto" w:fill="auto"/>
        <w:spacing w:before="0" w:line="370" w:lineRule="exact"/>
        <w:ind w:left="20" w:right="20" w:firstLine="700"/>
        <w:jc w:val="both"/>
      </w:pPr>
      <w:r>
        <w:rPr>
          <w:rStyle w:val="11"/>
          <w:color w:val="000000"/>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FC1D94" w:rsidRDefault="00FC1D94" w:rsidP="00FC1D94">
      <w:pPr>
        <w:pStyle w:val="a5"/>
        <w:numPr>
          <w:ilvl w:val="0"/>
          <w:numId w:val="28"/>
        </w:numPr>
        <w:shd w:val="clear" w:color="auto" w:fill="auto"/>
        <w:tabs>
          <w:tab w:val="left" w:pos="634"/>
        </w:tabs>
        <w:spacing w:before="0" w:line="370" w:lineRule="exact"/>
        <w:ind w:left="20" w:firstLine="0"/>
        <w:jc w:val="both"/>
      </w:pPr>
      <w:r>
        <w:rPr>
          <w:rStyle w:val="11"/>
          <w:color w:val="000000"/>
        </w:rPr>
        <w:t>Ограничение прав на землю устанавливается:</w:t>
      </w:r>
    </w:p>
    <w:p w:rsidR="00FC1D94" w:rsidRDefault="00FC1D94" w:rsidP="00FC1D94">
      <w:pPr>
        <w:pStyle w:val="a5"/>
        <w:numPr>
          <w:ilvl w:val="0"/>
          <w:numId w:val="30"/>
        </w:numPr>
        <w:shd w:val="clear" w:color="auto" w:fill="auto"/>
        <w:tabs>
          <w:tab w:val="left" w:pos="735"/>
        </w:tabs>
        <w:spacing w:before="0" w:line="370" w:lineRule="exact"/>
        <w:ind w:left="720" w:right="20" w:hanging="340"/>
        <w:jc w:val="left"/>
      </w:pPr>
      <w:r>
        <w:rPr>
          <w:rStyle w:val="11"/>
          <w:color w:val="000000"/>
        </w:rPr>
        <w:t>исполнительным органом государственной власти в порядке, установленном актами органов государственной власти;</w:t>
      </w:r>
    </w:p>
    <w:p w:rsidR="00FC1D94" w:rsidRDefault="00FC1D94" w:rsidP="00FC1D94">
      <w:pPr>
        <w:pStyle w:val="a5"/>
        <w:numPr>
          <w:ilvl w:val="0"/>
          <w:numId w:val="30"/>
        </w:numPr>
        <w:shd w:val="clear" w:color="auto" w:fill="auto"/>
        <w:tabs>
          <w:tab w:val="left" w:pos="740"/>
        </w:tabs>
        <w:spacing w:before="0" w:line="370" w:lineRule="exact"/>
        <w:ind w:left="720" w:right="20" w:hanging="340"/>
        <w:jc w:val="left"/>
      </w:pPr>
      <w:r>
        <w:rPr>
          <w:rStyle w:val="11"/>
          <w:color w:val="000000"/>
        </w:rPr>
        <w:t>администрацией сельского поселения в порядке, установленном органом местного самоуправления;</w:t>
      </w:r>
    </w:p>
    <w:p w:rsidR="00FC1D94" w:rsidRDefault="00FC1D94" w:rsidP="00FC1D94">
      <w:pPr>
        <w:pStyle w:val="a5"/>
        <w:numPr>
          <w:ilvl w:val="0"/>
          <w:numId w:val="30"/>
        </w:numPr>
        <w:shd w:val="clear" w:color="auto" w:fill="auto"/>
        <w:tabs>
          <w:tab w:val="left" w:pos="735"/>
        </w:tabs>
        <w:spacing w:before="0" w:line="370" w:lineRule="exact"/>
        <w:ind w:left="720" w:right="20" w:hanging="340"/>
        <w:jc w:val="left"/>
      </w:pPr>
      <w:r>
        <w:rPr>
          <w:rStyle w:val="11"/>
          <w:color w:val="000000"/>
        </w:rPr>
        <w:t>решением суда в порядке, установленном действующим законодательством.</w:t>
      </w:r>
    </w:p>
    <w:p w:rsidR="00FC1D94" w:rsidRDefault="00FC1D94" w:rsidP="00FC1D94">
      <w:pPr>
        <w:pStyle w:val="a5"/>
        <w:numPr>
          <w:ilvl w:val="0"/>
          <w:numId w:val="28"/>
        </w:numPr>
        <w:shd w:val="clear" w:color="auto" w:fill="auto"/>
        <w:tabs>
          <w:tab w:val="left" w:pos="817"/>
        </w:tabs>
        <w:spacing w:before="0" w:after="660" w:line="370" w:lineRule="exact"/>
        <w:ind w:left="20" w:right="20" w:firstLine="0"/>
        <w:jc w:val="both"/>
      </w:pPr>
      <w:r>
        <w:rPr>
          <w:rStyle w:val="11"/>
          <w:color w:val="000000"/>
        </w:rPr>
        <w:t>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FC1D94" w:rsidRDefault="00FC1D94" w:rsidP="00FC1D94">
      <w:pPr>
        <w:pStyle w:val="41"/>
        <w:shd w:val="clear" w:color="auto" w:fill="auto"/>
        <w:spacing w:before="0" w:line="370" w:lineRule="exact"/>
        <w:ind w:left="20" w:right="1360"/>
        <w:jc w:val="left"/>
      </w:pPr>
      <w:bookmarkStart w:id="10" w:name="bookmark12"/>
      <w:r>
        <w:rPr>
          <w:rStyle w:val="4"/>
          <w:color w:val="000000"/>
        </w:rPr>
        <w:t xml:space="preserve">ГЛАВА VI. </w:t>
      </w:r>
      <w:r w:rsidR="007C4359">
        <w:rPr>
          <w:rStyle w:val="4"/>
          <w:color w:val="000000"/>
        </w:rPr>
        <w:t>ПОДГОТОВКА</w:t>
      </w:r>
      <w:r>
        <w:rPr>
          <w:rStyle w:val="4"/>
          <w:color w:val="000000"/>
        </w:rPr>
        <w:t xml:space="preserve"> </w:t>
      </w:r>
      <w:r w:rsidR="007C4359">
        <w:rPr>
          <w:rStyle w:val="4"/>
          <w:color w:val="000000"/>
        </w:rPr>
        <w:t xml:space="preserve">ДОКУМЕНТАЦИИ ПО ПЛАНИРОВКЕ </w:t>
      </w:r>
      <w:r w:rsidR="007C4359">
        <w:rPr>
          <w:rStyle w:val="4"/>
          <w:color w:val="000000"/>
        </w:rPr>
        <w:lastRenderedPageBreak/>
        <w:t>ТЕРРИТОРИИ ОРГАНАМИ МЕСТНОГО САМОУПРАВЛЕНИЯ</w:t>
      </w:r>
      <w:r>
        <w:rPr>
          <w:rStyle w:val="4"/>
          <w:color w:val="000000"/>
        </w:rPr>
        <w:t xml:space="preserve"> Статья 18. Общие положения о планировке территории</w:t>
      </w:r>
      <w:bookmarkEnd w:id="10"/>
    </w:p>
    <w:p w:rsidR="00FC1D94" w:rsidRDefault="00FC1D94" w:rsidP="00FC1D94">
      <w:pPr>
        <w:pStyle w:val="a5"/>
        <w:numPr>
          <w:ilvl w:val="0"/>
          <w:numId w:val="31"/>
        </w:numPr>
        <w:shd w:val="clear" w:color="auto" w:fill="auto"/>
        <w:tabs>
          <w:tab w:val="left" w:pos="668"/>
        </w:tabs>
        <w:spacing w:before="0" w:line="370" w:lineRule="exact"/>
        <w:ind w:left="20" w:right="20" w:firstLine="0"/>
        <w:jc w:val="both"/>
      </w:pPr>
      <w:r>
        <w:rPr>
          <w:rStyle w:val="11"/>
          <w:color w:val="000000"/>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C1D94" w:rsidRDefault="00FC1D94" w:rsidP="00FC1D94">
      <w:pPr>
        <w:pStyle w:val="a5"/>
        <w:shd w:val="clear" w:color="auto" w:fill="auto"/>
        <w:spacing w:before="0" w:line="370" w:lineRule="exact"/>
        <w:ind w:left="20" w:right="20" w:firstLine="700"/>
        <w:jc w:val="both"/>
      </w:pPr>
      <w:r>
        <w:rPr>
          <w:rStyle w:val="11"/>
          <w:color w:val="000000"/>
        </w:rPr>
        <w:t>Подготовка документации по планировке территории осуществляется в отношении застроенных или подлежащих застройке территорий.</w:t>
      </w:r>
    </w:p>
    <w:p w:rsidR="00FC1D94" w:rsidRPr="00B40591" w:rsidRDefault="00FC1D94" w:rsidP="00FC1D94">
      <w:pPr>
        <w:pStyle w:val="a5"/>
        <w:numPr>
          <w:ilvl w:val="0"/>
          <w:numId w:val="31"/>
        </w:numPr>
        <w:shd w:val="clear" w:color="auto" w:fill="auto"/>
        <w:tabs>
          <w:tab w:val="left" w:pos="706"/>
        </w:tabs>
        <w:spacing w:before="0" w:line="370" w:lineRule="exact"/>
        <w:ind w:left="20" w:right="20" w:firstLine="0"/>
        <w:jc w:val="both"/>
      </w:pPr>
      <w:r>
        <w:rPr>
          <w:rStyle w:val="11"/>
          <w:color w:val="000000"/>
        </w:rPr>
        <w:t xml:space="preserve">В случае установления границ незастроенных и не предназначенных для строительства земельных участков подготовка документации </w:t>
      </w:r>
      <w:proofErr w:type="gramStart"/>
      <w:r>
        <w:rPr>
          <w:rStyle w:val="11"/>
          <w:color w:val="000000"/>
        </w:rPr>
        <w:t>по</w:t>
      </w:r>
      <w:proofErr w:type="gramEnd"/>
    </w:p>
    <w:p w:rsidR="00FC1D94" w:rsidRDefault="00FC1D94" w:rsidP="00FC1D94">
      <w:pPr>
        <w:pStyle w:val="a5"/>
        <w:shd w:val="clear" w:color="auto" w:fill="auto"/>
        <w:spacing w:before="0" w:line="370" w:lineRule="exact"/>
        <w:ind w:left="20" w:right="20" w:firstLine="0"/>
        <w:jc w:val="both"/>
      </w:pPr>
      <w:r>
        <w:rPr>
          <w:rStyle w:val="11"/>
          <w:color w:val="000000"/>
        </w:rPr>
        <w:t>планировке территории осуществляется в соответствии с земельным, водным, лесным и иным законодательством.</w:t>
      </w:r>
    </w:p>
    <w:p w:rsidR="00FC1D94" w:rsidRDefault="00FC1D94" w:rsidP="00FC1D94">
      <w:pPr>
        <w:pStyle w:val="a5"/>
        <w:shd w:val="clear" w:color="auto" w:fill="auto"/>
        <w:spacing w:before="0" w:line="370" w:lineRule="exact"/>
        <w:ind w:left="20" w:right="20" w:firstLine="700"/>
        <w:jc w:val="both"/>
      </w:pPr>
      <w:r>
        <w:rPr>
          <w:rStyle w:val="11"/>
          <w:color w:val="000000"/>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C1D94" w:rsidRDefault="00FC1D94" w:rsidP="00FC1D94">
      <w:pPr>
        <w:pStyle w:val="a5"/>
        <w:shd w:val="clear" w:color="auto" w:fill="auto"/>
        <w:spacing w:before="0" w:line="370" w:lineRule="exact"/>
        <w:ind w:left="20" w:right="20" w:firstLine="700"/>
        <w:jc w:val="both"/>
      </w:pPr>
      <w:r>
        <w:rPr>
          <w:rStyle w:val="11"/>
          <w:color w:val="000000"/>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FC1D94" w:rsidRDefault="00FC1D94" w:rsidP="00FC1D94">
      <w:pPr>
        <w:pStyle w:val="a5"/>
        <w:numPr>
          <w:ilvl w:val="0"/>
          <w:numId w:val="31"/>
        </w:numPr>
        <w:shd w:val="clear" w:color="auto" w:fill="auto"/>
        <w:tabs>
          <w:tab w:val="left" w:pos="730"/>
        </w:tabs>
        <w:spacing w:before="0" w:line="370" w:lineRule="exact"/>
        <w:ind w:left="20" w:right="20" w:firstLine="0"/>
        <w:jc w:val="both"/>
      </w:pPr>
      <w:r>
        <w:rPr>
          <w:rStyle w:val="11"/>
          <w:color w:val="000000"/>
        </w:rPr>
        <w:t>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w:t>
      </w:r>
    </w:p>
    <w:p w:rsidR="00FC1D94" w:rsidRDefault="00FC1D94" w:rsidP="00FC1D94">
      <w:pPr>
        <w:pStyle w:val="80"/>
        <w:shd w:val="clear" w:color="auto" w:fill="auto"/>
        <w:ind w:left="20" w:firstLine="0"/>
      </w:pPr>
      <w:r>
        <w:rPr>
          <w:rStyle w:val="8"/>
          <w:color w:val="000000"/>
        </w:rPr>
        <w:t>Виды документации по планировке территории.</w:t>
      </w:r>
    </w:p>
    <w:p w:rsidR="00FC1D94" w:rsidRDefault="00FC1D94" w:rsidP="00FC1D94">
      <w:pPr>
        <w:pStyle w:val="a5"/>
        <w:shd w:val="clear" w:color="auto" w:fill="auto"/>
        <w:spacing w:before="0" w:line="370" w:lineRule="exact"/>
        <w:ind w:left="20" w:right="20" w:firstLine="700"/>
        <w:jc w:val="both"/>
      </w:pPr>
      <w:r>
        <w:rPr>
          <w:rStyle w:val="11"/>
          <w:color w:val="000000"/>
        </w:rPr>
        <w:t xml:space="preserve">Планировка территории в части подготовки, выделения земельных участков, осуществляется посредством разработки следующих видов документации по </w:t>
      </w:r>
      <w:r>
        <w:rPr>
          <w:rStyle w:val="11"/>
          <w:color w:val="000000"/>
        </w:rPr>
        <w:lastRenderedPageBreak/>
        <w:t>планировке территории:</w:t>
      </w:r>
    </w:p>
    <w:p w:rsidR="00FC1D94" w:rsidRDefault="00FC1D94" w:rsidP="00FC1D94">
      <w:pPr>
        <w:pStyle w:val="a5"/>
        <w:numPr>
          <w:ilvl w:val="0"/>
          <w:numId w:val="32"/>
        </w:numPr>
        <w:shd w:val="clear" w:color="auto" w:fill="auto"/>
        <w:tabs>
          <w:tab w:val="left" w:pos="433"/>
        </w:tabs>
        <w:spacing w:before="0" w:line="370" w:lineRule="exact"/>
        <w:ind w:left="20" w:right="20" w:firstLine="0"/>
        <w:jc w:val="both"/>
      </w:pPr>
      <w:r>
        <w:rPr>
          <w:rStyle w:val="11"/>
          <w:color w:val="000000"/>
        </w:rPr>
        <w:t>проектов планировки территории без проектов межевания в составе проектов планировки территории;</w:t>
      </w:r>
    </w:p>
    <w:p w:rsidR="00FC1D94" w:rsidRDefault="00FC1D94" w:rsidP="00FC1D94">
      <w:pPr>
        <w:pStyle w:val="a5"/>
        <w:numPr>
          <w:ilvl w:val="0"/>
          <w:numId w:val="32"/>
        </w:numPr>
        <w:shd w:val="clear" w:color="auto" w:fill="auto"/>
        <w:tabs>
          <w:tab w:val="left" w:pos="442"/>
        </w:tabs>
        <w:spacing w:before="0" w:line="370" w:lineRule="exact"/>
        <w:ind w:left="20" w:right="20" w:firstLine="0"/>
        <w:jc w:val="both"/>
      </w:pPr>
      <w:r>
        <w:rPr>
          <w:rStyle w:val="11"/>
          <w:color w:val="000000"/>
        </w:rPr>
        <w:t>проектов планировки территории с проектами межевания в составе проектов планировки территории;</w:t>
      </w:r>
    </w:p>
    <w:p w:rsidR="00FC1D94" w:rsidRDefault="00FC1D94" w:rsidP="00FC1D94">
      <w:pPr>
        <w:pStyle w:val="a5"/>
        <w:numPr>
          <w:ilvl w:val="0"/>
          <w:numId w:val="32"/>
        </w:numPr>
        <w:shd w:val="clear" w:color="auto" w:fill="auto"/>
        <w:tabs>
          <w:tab w:val="left" w:pos="361"/>
        </w:tabs>
        <w:spacing w:before="0" w:line="370" w:lineRule="exact"/>
        <w:ind w:left="20" w:right="20" w:firstLine="0"/>
        <w:jc w:val="both"/>
      </w:pPr>
      <w:r>
        <w:rPr>
          <w:rStyle w:val="11"/>
          <w:color w:val="000000"/>
        </w:rPr>
        <w:t>проектов межевания территории как самостоятельных документов - вне состава проектов планировки территории.</w:t>
      </w:r>
    </w:p>
    <w:p w:rsidR="00FC1D94" w:rsidRDefault="00FC1D94" w:rsidP="00FC1D94">
      <w:pPr>
        <w:pStyle w:val="a5"/>
        <w:numPr>
          <w:ilvl w:val="0"/>
          <w:numId w:val="32"/>
        </w:numPr>
        <w:shd w:val="clear" w:color="auto" w:fill="auto"/>
        <w:tabs>
          <w:tab w:val="left" w:pos="322"/>
        </w:tabs>
        <w:spacing w:before="0" w:line="370" w:lineRule="exact"/>
        <w:ind w:left="20" w:firstLine="0"/>
        <w:jc w:val="both"/>
      </w:pPr>
      <w:r>
        <w:rPr>
          <w:rStyle w:val="11"/>
          <w:color w:val="000000"/>
        </w:rPr>
        <w:t>градостроительных планов земельных участков.</w:t>
      </w:r>
    </w:p>
    <w:p w:rsidR="00FC1D94" w:rsidRDefault="00FC1D94" w:rsidP="00FC1D94">
      <w:pPr>
        <w:pStyle w:val="a5"/>
        <w:shd w:val="clear" w:color="auto" w:fill="auto"/>
        <w:spacing w:before="0" w:line="370" w:lineRule="exact"/>
        <w:ind w:left="20" w:right="20" w:firstLine="700"/>
        <w:jc w:val="both"/>
      </w:pPr>
      <w:r>
        <w:rPr>
          <w:rStyle w:val="11"/>
          <w:color w:val="000000"/>
        </w:rPr>
        <w:t>Решения о разработке различных видов документации по планировке территории применительно к различным случаям принимаются с учётом следующих особенностей:</w:t>
      </w:r>
    </w:p>
    <w:p w:rsidR="00FC1D94" w:rsidRDefault="00FC1D94" w:rsidP="00FC1D94">
      <w:pPr>
        <w:pStyle w:val="a5"/>
        <w:numPr>
          <w:ilvl w:val="0"/>
          <w:numId w:val="33"/>
        </w:numPr>
        <w:shd w:val="clear" w:color="auto" w:fill="auto"/>
        <w:tabs>
          <w:tab w:val="left" w:pos="582"/>
        </w:tabs>
        <w:spacing w:before="0" w:line="370" w:lineRule="exact"/>
        <w:ind w:left="20" w:right="20" w:firstLine="0"/>
        <w:jc w:val="both"/>
      </w:pPr>
      <w:r>
        <w:rPr>
          <w:rStyle w:val="11"/>
          <w:color w:val="000000"/>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FC1D94" w:rsidRDefault="00FC1D94" w:rsidP="00FC1D94">
      <w:pPr>
        <w:pStyle w:val="a5"/>
        <w:shd w:val="clear" w:color="auto" w:fill="auto"/>
        <w:tabs>
          <w:tab w:val="left" w:pos="327"/>
        </w:tabs>
        <w:spacing w:before="0" w:line="370" w:lineRule="exact"/>
        <w:ind w:left="20" w:right="20" w:firstLine="0"/>
        <w:jc w:val="both"/>
      </w:pPr>
      <w:r>
        <w:rPr>
          <w:rStyle w:val="11"/>
          <w:color w:val="000000"/>
        </w:rPr>
        <w:t>а)</w:t>
      </w:r>
      <w:r>
        <w:rPr>
          <w:rStyle w:val="11"/>
          <w:color w:val="000000"/>
        </w:rPr>
        <w:tab/>
        <w:t>границы элементов планировочной структуры - кварталов, микрорайонов, для комплексного освоения в целях жилищного и иных видов строительства;</w:t>
      </w:r>
    </w:p>
    <w:p w:rsidR="00FC1D94" w:rsidRDefault="00FC1D94" w:rsidP="00FC1D94">
      <w:pPr>
        <w:pStyle w:val="a5"/>
        <w:shd w:val="clear" w:color="auto" w:fill="auto"/>
        <w:tabs>
          <w:tab w:val="left" w:pos="409"/>
        </w:tabs>
        <w:spacing w:before="0" w:line="370" w:lineRule="exact"/>
        <w:ind w:left="20" w:right="20" w:firstLine="0"/>
        <w:jc w:val="both"/>
      </w:pPr>
      <w:r>
        <w:rPr>
          <w:rStyle w:val="11"/>
          <w:color w:val="000000"/>
        </w:rPr>
        <w:t>б)</w:t>
      </w:r>
      <w:r>
        <w:rPr>
          <w:rStyle w:val="11"/>
          <w:color w:val="000000"/>
        </w:rPr>
        <w:tab/>
        <w:t>границы территорий общего пользования (парков, скверов, бульваров, иных территорий общего пользования) и земельных участков линейных объектов без определения границ иных земельных участков;</w:t>
      </w:r>
    </w:p>
    <w:p w:rsidR="00FC1D94" w:rsidRDefault="00FC1D94" w:rsidP="00FC1D94">
      <w:pPr>
        <w:pStyle w:val="a5"/>
        <w:shd w:val="clear" w:color="auto" w:fill="auto"/>
        <w:tabs>
          <w:tab w:val="left" w:pos="356"/>
        </w:tabs>
        <w:spacing w:before="0" w:line="370" w:lineRule="exact"/>
        <w:ind w:left="20" w:right="20" w:firstLine="0"/>
        <w:jc w:val="both"/>
      </w:pPr>
      <w:r>
        <w:rPr>
          <w:rStyle w:val="11"/>
          <w:color w:val="000000"/>
        </w:rPr>
        <w:t>в)</w:t>
      </w:r>
      <w:r>
        <w:rPr>
          <w:rStyle w:val="11"/>
          <w:color w:val="000000"/>
        </w:rPr>
        <w:tab/>
        <w:t>границы зон действия публичных сервитутов для обеспечения проездов, проходов по соответствующей территории.</w:t>
      </w:r>
    </w:p>
    <w:p w:rsidR="00FC1D94" w:rsidRDefault="00FC1D94" w:rsidP="00FC1D94">
      <w:pPr>
        <w:pStyle w:val="a5"/>
        <w:numPr>
          <w:ilvl w:val="0"/>
          <w:numId w:val="33"/>
        </w:numPr>
        <w:shd w:val="clear" w:color="auto" w:fill="auto"/>
        <w:tabs>
          <w:tab w:val="left" w:pos="322"/>
        </w:tabs>
        <w:spacing w:before="0" w:line="370" w:lineRule="exact"/>
        <w:ind w:left="20" w:right="20" w:firstLine="0"/>
        <w:jc w:val="both"/>
      </w:pPr>
      <w:r>
        <w:rPr>
          <w:rStyle w:val="11"/>
          <w:color w:val="000000"/>
        </w:rPr>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FC1D94" w:rsidRDefault="00FC1D94" w:rsidP="00FC1D94">
      <w:pPr>
        <w:pStyle w:val="a5"/>
        <w:shd w:val="clear" w:color="auto" w:fill="auto"/>
        <w:tabs>
          <w:tab w:val="left" w:pos="308"/>
        </w:tabs>
        <w:spacing w:before="0" w:line="370" w:lineRule="exact"/>
        <w:ind w:left="20" w:right="20" w:firstLine="0"/>
        <w:jc w:val="both"/>
      </w:pPr>
      <w:r>
        <w:rPr>
          <w:rStyle w:val="11"/>
          <w:color w:val="000000"/>
        </w:rPr>
        <w:t>а)</w:t>
      </w:r>
      <w:r>
        <w:rPr>
          <w:rStyle w:val="11"/>
          <w:color w:val="000000"/>
        </w:rPr>
        <w:tab/>
        <w:t>границы земельных участков, которые не являются земельными участками общего пользования,</w:t>
      </w:r>
    </w:p>
    <w:p w:rsidR="00FC1D94" w:rsidRDefault="00FC1D94" w:rsidP="00FC1D94">
      <w:pPr>
        <w:pStyle w:val="a5"/>
        <w:shd w:val="clear" w:color="auto" w:fill="auto"/>
        <w:tabs>
          <w:tab w:val="left" w:pos="322"/>
        </w:tabs>
        <w:spacing w:before="0" w:line="370" w:lineRule="exact"/>
        <w:ind w:left="20" w:firstLine="0"/>
        <w:jc w:val="both"/>
      </w:pPr>
      <w:r>
        <w:rPr>
          <w:rStyle w:val="11"/>
          <w:color w:val="000000"/>
        </w:rPr>
        <w:t>б)</w:t>
      </w:r>
      <w:r>
        <w:rPr>
          <w:rStyle w:val="11"/>
          <w:color w:val="000000"/>
        </w:rPr>
        <w:tab/>
        <w:t>границы зон действия публичных сервитутов,</w:t>
      </w:r>
    </w:p>
    <w:p w:rsidR="00FC1D94" w:rsidRDefault="00FC1D94" w:rsidP="00FC1D94">
      <w:pPr>
        <w:pStyle w:val="a5"/>
        <w:shd w:val="clear" w:color="auto" w:fill="auto"/>
        <w:tabs>
          <w:tab w:val="left" w:pos="558"/>
        </w:tabs>
        <w:spacing w:before="0" w:line="370" w:lineRule="exact"/>
        <w:ind w:left="20" w:right="20" w:firstLine="0"/>
        <w:jc w:val="both"/>
      </w:pPr>
      <w:r>
        <w:rPr>
          <w:rStyle w:val="11"/>
          <w:color w:val="000000"/>
        </w:rPr>
        <w:t>в)</w:t>
      </w:r>
      <w:r>
        <w:rPr>
          <w:rStyle w:val="11"/>
          <w:color w:val="000000"/>
        </w:rPr>
        <w:tab/>
        <w:t>границы зон планируемого размещения объектов капитального строительства для реализации государственных или муниципальных нужд,</w:t>
      </w:r>
    </w:p>
    <w:p w:rsidR="00FC1D94" w:rsidRDefault="00FC1D94" w:rsidP="00FC1D94">
      <w:pPr>
        <w:pStyle w:val="a5"/>
        <w:shd w:val="clear" w:color="auto" w:fill="auto"/>
        <w:tabs>
          <w:tab w:val="left" w:pos="394"/>
        </w:tabs>
        <w:spacing w:before="0" w:line="370" w:lineRule="exact"/>
        <w:ind w:left="20" w:right="20" w:firstLine="0"/>
        <w:jc w:val="both"/>
      </w:pPr>
      <w:r>
        <w:rPr>
          <w:rStyle w:val="11"/>
          <w:color w:val="000000"/>
        </w:rPr>
        <w:t>г)</w:t>
      </w:r>
      <w:r>
        <w:rPr>
          <w:rStyle w:val="11"/>
          <w:color w:val="000000"/>
        </w:rPr>
        <w:tab/>
        <w:t>подготовить градостроительные планы вновь образуемых, изменяемых земельных участков;</w:t>
      </w:r>
    </w:p>
    <w:p w:rsidR="00FC1D94" w:rsidRDefault="00FC1D94" w:rsidP="00FC1D94">
      <w:pPr>
        <w:pStyle w:val="a5"/>
        <w:numPr>
          <w:ilvl w:val="0"/>
          <w:numId w:val="33"/>
        </w:numPr>
        <w:shd w:val="clear" w:color="auto" w:fill="auto"/>
        <w:tabs>
          <w:tab w:val="left" w:pos="332"/>
        </w:tabs>
        <w:spacing w:before="0" w:line="370" w:lineRule="exact"/>
        <w:ind w:left="20" w:right="20" w:firstLine="0"/>
        <w:jc w:val="both"/>
      </w:pPr>
      <w:r>
        <w:rPr>
          <w:rStyle w:val="11"/>
          <w:color w:val="000000"/>
        </w:rPr>
        <w:t>проекты межевания как самостоятельные документы (вне состава проектов планировки), разрабатываются в пределах красных линий планировочных элементов территории (ранее установленных проектами планировки), если она не разделена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C1D94" w:rsidRDefault="00FC1D94" w:rsidP="00FC1D94">
      <w:pPr>
        <w:pStyle w:val="a5"/>
        <w:numPr>
          <w:ilvl w:val="0"/>
          <w:numId w:val="33"/>
        </w:numPr>
        <w:shd w:val="clear" w:color="auto" w:fill="auto"/>
        <w:tabs>
          <w:tab w:val="left" w:pos="471"/>
        </w:tabs>
        <w:spacing w:before="0" w:line="370" w:lineRule="exact"/>
        <w:ind w:left="20" w:right="20" w:firstLine="0"/>
        <w:jc w:val="both"/>
      </w:pPr>
      <w:r>
        <w:rPr>
          <w:rStyle w:val="11"/>
          <w:color w:val="000000"/>
        </w:rPr>
        <w:t xml:space="preserve">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w:t>
      </w:r>
      <w:r>
        <w:rPr>
          <w:rStyle w:val="11"/>
          <w:color w:val="000000"/>
        </w:rPr>
        <w:lastRenderedPageBreak/>
        <w:t>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FC1D94" w:rsidRDefault="00FC1D94" w:rsidP="00FC1D94">
      <w:pPr>
        <w:pStyle w:val="a5"/>
        <w:numPr>
          <w:ilvl w:val="0"/>
          <w:numId w:val="31"/>
        </w:numPr>
        <w:shd w:val="clear" w:color="auto" w:fill="auto"/>
        <w:tabs>
          <w:tab w:val="left" w:pos="687"/>
        </w:tabs>
        <w:spacing w:before="0" w:line="370" w:lineRule="exact"/>
        <w:ind w:left="20" w:right="20" w:firstLine="0"/>
        <w:jc w:val="both"/>
      </w:pPr>
      <w:r>
        <w:rPr>
          <w:rStyle w:val="11"/>
          <w:color w:val="000000"/>
        </w:rPr>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C1D94" w:rsidRDefault="00FC1D94" w:rsidP="00FC1D94">
      <w:pPr>
        <w:pStyle w:val="a5"/>
        <w:shd w:val="clear" w:color="auto" w:fill="auto"/>
        <w:spacing w:before="0" w:line="370" w:lineRule="exact"/>
        <w:ind w:right="300" w:firstLine="0"/>
        <w:jc w:val="right"/>
      </w:pPr>
      <w:r>
        <w:rPr>
          <w:rStyle w:val="11"/>
          <w:color w:val="000000"/>
        </w:rPr>
        <w:t>Посредством документации по планировке территории определяются:</w:t>
      </w:r>
    </w:p>
    <w:p w:rsidR="00FC1D94" w:rsidRDefault="00FC1D94" w:rsidP="00FC1D94">
      <w:pPr>
        <w:pStyle w:val="a5"/>
        <w:numPr>
          <w:ilvl w:val="0"/>
          <w:numId w:val="34"/>
        </w:numPr>
        <w:shd w:val="clear" w:color="auto" w:fill="auto"/>
        <w:tabs>
          <w:tab w:val="left" w:pos="447"/>
        </w:tabs>
        <w:spacing w:before="0" w:line="370" w:lineRule="exact"/>
        <w:ind w:left="20" w:right="20" w:firstLine="0"/>
        <w:jc w:val="both"/>
      </w:pPr>
      <w:r>
        <w:rPr>
          <w:rStyle w:val="11"/>
          <w:color w:val="000000"/>
        </w:rPr>
        <w:t xml:space="preserve">характеристики и параметры планируемого развития, строительного освоения и реконструкции территорий, включая характеристики и параметры  </w:t>
      </w:r>
    </w:p>
    <w:p w:rsidR="00FC1D94" w:rsidRDefault="00FC1D94" w:rsidP="00FC1D94">
      <w:pPr>
        <w:pStyle w:val="a5"/>
        <w:shd w:val="clear" w:color="auto" w:fill="auto"/>
        <w:spacing w:before="0" w:line="370" w:lineRule="exact"/>
        <w:ind w:left="20" w:right="20" w:firstLine="0"/>
        <w:jc w:val="both"/>
      </w:pPr>
      <w:r>
        <w:rPr>
          <w:rStyle w:val="11"/>
          <w:color w:val="000000"/>
        </w:rPr>
        <w:t>развития систем социального обслуживания, инженерного оборудования, необходимых для обеспечения застройки;</w:t>
      </w:r>
    </w:p>
    <w:p w:rsidR="00FC1D94" w:rsidRDefault="00FC1D94" w:rsidP="00FC1D94">
      <w:pPr>
        <w:pStyle w:val="a5"/>
        <w:numPr>
          <w:ilvl w:val="0"/>
          <w:numId w:val="34"/>
        </w:numPr>
        <w:shd w:val="clear" w:color="auto" w:fill="auto"/>
        <w:tabs>
          <w:tab w:val="left" w:pos="318"/>
        </w:tabs>
        <w:spacing w:before="0" w:line="370" w:lineRule="exact"/>
        <w:ind w:left="20" w:firstLine="0"/>
        <w:jc w:val="both"/>
      </w:pPr>
      <w:r>
        <w:rPr>
          <w:rStyle w:val="11"/>
          <w:color w:val="000000"/>
        </w:rPr>
        <w:t>линии градостроительного регулирования, в том числе:</w:t>
      </w:r>
    </w:p>
    <w:p w:rsidR="00FC1D94" w:rsidRDefault="00FC1D94" w:rsidP="00FC1D94">
      <w:pPr>
        <w:pStyle w:val="a5"/>
        <w:shd w:val="clear" w:color="auto" w:fill="auto"/>
        <w:tabs>
          <w:tab w:val="left" w:pos="476"/>
        </w:tabs>
        <w:spacing w:before="0" w:line="370" w:lineRule="exact"/>
        <w:ind w:left="20" w:right="20" w:firstLine="0"/>
        <w:jc w:val="both"/>
      </w:pPr>
      <w:proofErr w:type="gramStart"/>
      <w:r>
        <w:rPr>
          <w:rStyle w:val="11"/>
          <w:color w:val="000000"/>
        </w:rPr>
        <w:t>а)</w:t>
      </w:r>
      <w:r>
        <w:rPr>
          <w:rStyle w:val="11"/>
          <w:color w:val="000000"/>
        </w:rP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FC1D94" w:rsidRDefault="00FC1D94" w:rsidP="00FC1D94">
      <w:pPr>
        <w:pStyle w:val="a5"/>
        <w:shd w:val="clear" w:color="auto" w:fill="auto"/>
        <w:tabs>
          <w:tab w:val="left" w:pos="630"/>
        </w:tabs>
        <w:spacing w:before="0" w:line="370" w:lineRule="exact"/>
        <w:ind w:left="20" w:right="20" w:firstLine="0"/>
        <w:jc w:val="both"/>
      </w:pPr>
      <w:r>
        <w:rPr>
          <w:rStyle w:val="11"/>
          <w:color w:val="000000"/>
        </w:rPr>
        <w:t>б)</w:t>
      </w:r>
      <w:r>
        <w:rPr>
          <w:rStyle w:val="11"/>
          <w:color w:val="000000"/>
        </w:rPr>
        <w:tab/>
        <w:t>линии регулирования застройки, если они не определены градостроительными регламентами в составе настоящих Правил;</w:t>
      </w:r>
    </w:p>
    <w:p w:rsidR="00FC1D94" w:rsidRDefault="00FC1D94" w:rsidP="00FC1D94">
      <w:pPr>
        <w:pStyle w:val="a5"/>
        <w:shd w:val="clear" w:color="auto" w:fill="auto"/>
        <w:tabs>
          <w:tab w:val="left" w:pos="466"/>
        </w:tabs>
        <w:spacing w:before="0" w:line="370" w:lineRule="exact"/>
        <w:ind w:left="20" w:right="20" w:firstLine="0"/>
        <w:jc w:val="both"/>
      </w:pPr>
      <w:r>
        <w:rPr>
          <w:rStyle w:val="11"/>
          <w:color w:val="000000"/>
        </w:rPr>
        <w:t>в)</w:t>
      </w:r>
      <w:r>
        <w:rPr>
          <w:rStyle w:val="11"/>
          <w:color w:val="000000"/>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C1D94" w:rsidRDefault="00FC1D94" w:rsidP="00FC1D94">
      <w:pPr>
        <w:pStyle w:val="a5"/>
        <w:shd w:val="clear" w:color="auto" w:fill="auto"/>
        <w:tabs>
          <w:tab w:val="left" w:pos="337"/>
        </w:tabs>
        <w:spacing w:before="0" w:line="370" w:lineRule="exact"/>
        <w:ind w:left="20" w:right="20" w:firstLine="0"/>
        <w:jc w:val="both"/>
      </w:pPr>
      <w:r>
        <w:rPr>
          <w:rStyle w:val="11"/>
          <w:color w:val="000000"/>
        </w:rPr>
        <w:t>г)</w:t>
      </w:r>
      <w:r>
        <w:rPr>
          <w:rStyle w:val="11"/>
          <w:color w:val="000000"/>
        </w:rP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FC1D94" w:rsidRDefault="00FC1D94" w:rsidP="00FC1D94">
      <w:pPr>
        <w:pStyle w:val="a5"/>
        <w:shd w:val="clear" w:color="auto" w:fill="auto"/>
        <w:tabs>
          <w:tab w:val="left" w:pos="385"/>
        </w:tabs>
        <w:spacing w:before="0" w:line="370" w:lineRule="exact"/>
        <w:ind w:left="20" w:right="20" w:firstLine="0"/>
        <w:jc w:val="both"/>
      </w:pPr>
      <w:proofErr w:type="spellStart"/>
      <w:proofErr w:type="gramStart"/>
      <w:r>
        <w:rPr>
          <w:rStyle w:val="11"/>
          <w:color w:val="000000"/>
        </w:rPr>
        <w:t>д</w:t>
      </w:r>
      <w:proofErr w:type="spellEnd"/>
      <w:r>
        <w:rPr>
          <w:rStyle w:val="11"/>
          <w:color w:val="000000"/>
        </w:rPr>
        <w:t>)</w:t>
      </w:r>
      <w:r>
        <w:rPr>
          <w:rStyle w:val="11"/>
          <w:color w:val="000000"/>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FC1D94" w:rsidRDefault="00FC1D94" w:rsidP="00FC1D94">
      <w:pPr>
        <w:pStyle w:val="a5"/>
        <w:shd w:val="clear" w:color="auto" w:fill="auto"/>
        <w:tabs>
          <w:tab w:val="left" w:pos="519"/>
        </w:tabs>
        <w:spacing w:before="0" w:line="370" w:lineRule="exact"/>
        <w:ind w:left="20" w:right="20" w:firstLine="0"/>
        <w:jc w:val="both"/>
      </w:pPr>
      <w:r>
        <w:rPr>
          <w:rStyle w:val="11"/>
          <w:color w:val="000000"/>
        </w:rPr>
        <w:t>е)</w:t>
      </w:r>
      <w:r>
        <w:rPr>
          <w:rStyle w:val="11"/>
          <w:color w:val="000000"/>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C1D94" w:rsidRDefault="00FC1D94" w:rsidP="00FC1D94">
      <w:pPr>
        <w:pStyle w:val="a5"/>
        <w:shd w:val="clear" w:color="auto" w:fill="auto"/>
        <w:tabs>
          <w:tab w:val="left" w:pos="385"/>
        </w:tabs>
        <w:spacing w:before="0" w:line="370" w:lineRule="exact"/>
        <w:ind w:left="20" w:right="20" w:firstLine="0"/>
        <w:jc w:val="both"/>
      </w:pPr>
      <w:r>
        <w:rPr>
          <w:rStyle w:val="11"/>
          <w:color w:val="000000"/>
        </w:rPr>
        <w:t>ж)</w:t>
      </w:r>
      <w:r>
        <w:rPr>
          <w:rStyle w:val="11"/>
          <w:color w:val="000000"/>
        </w:rPr>
        <w:tab/>
        <w:t>границы земельных участков на территориях существующей застройки, не разделенных на земельные участки;</w:t>
      </w:r>
    </w:p>
    <w:p w:rsidR="00FC1D94" w:rsidRDefault="00FC1D94" w:rsidP="00FC1D94">
      <w:pPr>
        <w:pStyle w:val="a5"/>
        <w:numPr>
          <w:ilvl w:val="0"/>
          <w:numId w:val="34"/>
        </w:numPr>
        <w:shd w:val="clear" w:color="auto" w:fill="auto"/>
        <w:tabs>
          <w:tab w:val="left" w:pos="462"/>
        </w:tabs>
        <w:spacing w:before="0" w:after="300" w:line="370" w:lineRule="exact"/>
        <w:ind w:left="20" w:right="20" w:firstLine="0"/>
        <w:jc w:val="both"/>
      </w:pPr>
      <w:r>
        <w:rPr>
          <w:rStyle w:val="11"/>
          <w:color w:val="000000"/>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C1D94" w:rsidRDefault="00FC1D94" w:rsidP="00FC1D94">
      <w:pPr>
        <w:pStyle w:val="41"/>
        <w:shd w:val="clear" w:color="auto" w:fill="auto"/>
        <w:spacing w:before="0" w:line="370" w:lineRule="exact"/>
        <w:ind w:left="20"/>
      </w:pPr>
      <w:bookmarkStart w:id="11" w:name="bookmark13"/>
      <w:r>
        <w:rPr>
          <w:rStyle w:val="4"/>
          <w:color w:val="000000"/>
        </w:rPr>
        <w:t>Статья 19. Проекты планировки территории</w:t>
      </w:r>
      <w:bookmarkEnd w:id="11"/>
    </w:p>
    <w:p w:rsidR="00FC1D94" w:rsidRDefault="00FC1D94" w:rsidP="00FC1D94">
      <w:pPr>
        <w:pStyle w:val="a5"/>
        <w:numPr>
          <w:ilvl w:val="0"/>
          <w:numId w:val="35"/>
        </w:numPr>
        <w:shd w:val="clear" w:color="auto" w:fill="auto"/>
        <w:tabs>
          <w:tab w:val="left" w:pos="802"/>
        </w:tabs>
        <w:spacing w:before="0" w:line="370" w:lineRule="exact"/>
        <w:ind w:left="20" w:right="20" w:firstLine="0"/>
        <w:jc w:val="both"/>
      </w:pPr>
      <w:r>
        <w:rPr>
          <w:rStyle w:val="11"/>
          <w:color w:val="000000"/>
        </w:rPr>
        <w:lastRenderedPageBreak/>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FC1D94" w:rsidRDefault="00FC1D94" w:rsidP="00FC1D94">
      <w:pPr>
        <w:pStyle w:val="a5"/>
        <w:shd w:val="clear" w:color="auto" w:fill="auto"/>
        <w:spacing w:before="0" w:line="370" w:lineRule="exact"/>
        <w:ind w:left="20" w:right="20" w:firstLine="0"/>
        <w:jc w:val="both"/>
      </w:pPr>
      <w:r>
        <w:rPr>
          <w:rStyle w:val="11"/>
          <w:color w:val="000000"/>
        </w:rPr>
        <w:t>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администрации, устанавливаются  Градостроительным Кодексом, законами и иными нормативными правовыми актами Хакасской Республики.</w:t>
      </w:r>
    </w:p>
    <w:p w:rsidR="00FC1D94" w:rsidRDefault="00FC1D94" w:rsidP="00FC1D94">
      <w:pPr>
        <w:pStyle w:val="a5"/>
        <w:numPr>
          <w:ilvl w:val="0"/>
          <w:numId w:val="35"/>
        </w:numPr>
        <w:shd w:val="clear" w:color="auto" w:fill="auto"/>
        <w:tabs>
          <w:tab w:val="left" w:pos="774"/>
        </w:tabs>
        <w:spacing w:before="0" w:after="300" w:line="370" w:lineRule="exact"/>
        <w:ind w:left="20" w:right="20" w:firstLine="0"/>
        <w:jc w:val="both"/>
      </w:pPr>
      <w:r>
        <w:rPr>
          <w:rStyle w:val="11"/>
          <w:color w:val="000000"/>
        </w:rPr>
        <w:t>Проект планировки территории является основой для разработки проектов межевания территорий.</w:t>
      </w:r>
    </w:p>
    <w:p w:rsidR="00FC1D94" w:rsidRDefault="00FC1D94" w:rsidP="00FC1D94">
      <w:pPr>
        <w:pStyle w:val="41"/>
        <w:shd w:val="clear" w:color="auto" w:fill="auto"/>
        <w:spacing w:before="0" w:line="370" w:lineRule="exact"/>
        <w:ind w:left="20"/>
      </w:pPr>
      <w:bookmarkStart w:id="12" w:name="bookmark14"/>
      <w:r>
        <w:rPr>
          <w:rStyle w:val="4"/>
          <w:color w:val="000000"/>
        </w:rPr>
        <w:t>Статья 20. Проекты межевания территорий</w:t>
      </w:r>
      <w:bookmarkEnd w:id="12"/>
    </w:p>
    <w:p w:rsidR="00FC1D94" w:rsidRDefault="00FC1D94" w:rsidP="00FC1D94">
      <w:pPr>
        <w:pStyle w:val="a5"/>
        <w:numPr>
          <w:ilvl w:val="0"/>
          <w:numId w:val="36"/>
        </w:numPr>
        <w:shd w:val="clear" w:color="auto" w:fill="auto"/>
        <w:tabs>
          <w:tab w:val="left" w:pos="927"/>
        </w:tabs>
        <w:spacing w:before="0" w:line="370" w:lineRule="exact"/>
        <w:ind w:left="20" w:right="20" w:firstLine="0"/>
        <w:jc w:val="both"/>
      </w:pPr>
      <w:r>
        <w:rPr>
          <w:rStyle w:val="11"/>
          <w:color w:val="000000"/>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FC1D94" w:rsidRDefault="00FC1D94" w:rsidP="00FC1D94">
      <w:pPr>
        <w:pStyle w:val="a5"/>
        <w:numPr>
          <w:ilvl w:val="0"/>
          <w:numId w:val="36"/>
        </w:numPr>
        <w:shd w:val="clear" w:color="auto" w:fill="auto"/>
        <w:tabs>
          <w:tab w:val="left" w:pos="1004"/>
        </w:tabs>
        <w:spacing w:before="0" w:line="370" w:lineRule="exact"/>
        <w:ind w:left="20" w:right="20" w:firstLine="0"/>
        <w:jc w:val="both"/>
      </w:pPr>
      <w:r>
        <w:rPr>
          <w:rStyle w:val="11"/>
          <w:color w:val="000000"/>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C1D94" w:rsidRDefault="00FC1D94" w:rsidP="00FC1D94">
      <w:pPr>
        <w:pStyle w:val="a5"/>
        <w:numPr>
          <w:ilvl w:val="0"/>
          <w:numId w:val="36"/>
        </w:numPr>
        <w:shd w:val="clear" w:color="auto" w:fill="auto"/>
        <w:tabs>
          <w:tab w:val="left" w:pos="678"/>
        </w:tabs>
        <w:spacing w:before="0" w:line="370" w:lineRule="exact"/>
        <w:ind w:left="20" w:right="20" w:firstLine="0"/>
        <w:jc w:val="both"/>
      </w:pPr>
      <w:r>
        <w:rPr>
          <w:rStyle w:val="11"/>
          <w:color w:val="000000"/>
        </w:rPr>
        <w:t>Подготовка проектов межевания территорий осуществляется в составе проектов планировки территорий или в виде отдельного документа.</w:t>
      </w:r>
    </w:p>
    <w:p w:rsidR="00FC1D94" w:rsidRDefault="00FC1D94" w:rsidP="00FC1D94">
      <w:pPr>
        <w:pStyle w:val="a5"/>
        <w:numPr>
          <w:ilvl w:val="0"/>
          <w:numId w:val="36"/>
        </w:numPr>
        <w:shd w:val="clear" w:color="auto" w:fill="auto"/>
        <w:tabs>
          <w:tab w:val="left" w:pos="774"/>
        </w:tabs>
        <w:spacing w:before="0" w:line="370" w:lineRule="exact"/>
        <w:ind w:left="20" w:right="20" w:firstLine="0"/>
        <w:jc w:val="both"/>
      </w:pPr>
      <w:r>
        <w:rPr>
          <w:rStyle w:val="11"/>
          <w:color w:val="000000"/>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C1D94" w:rsidRDefault="00FC1D94" w:rsidP="00FC1D94">
      <w:pPr>
        <w:pStyle w:val="a5"/>
        <w:numPr>
          <w:ilvl w:val="0"/>
          <w:numId w:val="36"/>
        </w:numPr>
        <w:shd w:val="clear" w:color="auto" w:fill="auto"/>
        <w:tabs>
          <w:tab w:val="left" w:pos="726"/>
        </w:tabs>
        <w:spacing w:before="0" w:line="370" w:lineRule="exact"/>
        <w:ind w:left="20" w:right="20" w:firstLine="0"/>
        <w:jc w:val="both"/>
      </w:pPr>
      <w:r>
        <w:rPr>
          <w:rStyle w:val="11"/>
          <w:color w:val="000000"/>
        </w:rPr>
        <w:t>Проект межевания территории включает в себя чертежи межевания территории, на которых отображаются:</w:t>
      </w:r>
    </w:p>
    <w:p w:rsidR="00FC1D94" w:rsidRDefault="00FC1D94" w:rsidP="00FC1D94">
      <w:pPr>
        <w:pStyle w:val="a5"/>
        <w:numPr>
          <w:ilvl w:val="0"/>
          <w:numId w:val="37"/>
        </w:numPr>
        <w:shd w:val="clear" w:color="auto" w:fill="auto"/>
        <w:tabs>
          <w:tab w:val="left" w:pos="294"/>
        </w:tabs>
        <w:spacing w:before="0" w:line="370" w:lineRule="exact"/>
        <w:ind w:left="20" w:firstLine="0"/>
        <w:jc w:val="both"/>
      </w:pPr>
      <w:r>
        <w:rPr>
          <w:rStyle w:val="11"/>
          <w:color w:val="000000"/>
        </w:rPr>
        <w:t>красные линии, утвержденные в составе проекта планировки территории;</w:t>
      </w:r>
    </w:p>
    <w:p w:rsidR="00FC1D94" w:rsidRDefault="00FC1D94" w:rsidP="00FC1D94">
      <w:pPr>
        <w:pStyle w:val="a5"/>
        <w:numPr>
          <w:ilvl w:val="0"/>
          <w:numId w:val="37"/>
        </w:numPr>
        <w:shd w:val="clear" w:color="auto" w:fill="auto"/>
        <w:tabs>
          <w:tab w:val="left" w:pos="337"/>
        </w:tabs>
        <w:spacing w:before="0" w:line="370" w:lineRule="exact"/>
        <w:ind w:left="20" w:right="20" w:firstLine="0"/>
        <w:jc w:val="both"/>
      </w:pPr>
      <w:r>
        <w:rPr>
          <w:rStyle w:val="11"/>
          <w:color w:val="000000"/>
        </w:rPr>
        <w:t xml:space="preserve">линии отступа от красных линий в целях определения места допустимого </w:t>
      </w:r>
      <w:r>
        <w:rPr>
          <w:rStyle w:val="11"/>
          <w:color w:val="000000"/>
        </w:rPr>
        <w:lastRenderedPageBreak/>
        <w:t>размещения зданий, строений, сооружений;</w:t>
      </w:r>
    </w:p>
    <w:p w:rsidR="00FC1D94" w:rsidRDefault="00FC1D94" w:rsidP="00FC1D94">
      <w:pPr>
        <w:pStyle w:val="a5"/>
        <w:numPr>
          <w:ilvl w:val="0"/>
          <w:numId w:val="37"/>
        </w:numPr>
        <w:shd w:val="clear" w:color="auto" w:fill="auto"/>
        <w:tabs>
          <w:tab w:val="left" w:pos="318"/>
        </w:tabs>
        <w:spacing w:before="0" w:line="370" w:lineRule="exact"/>
        <w:ind w:left="20" w:firstLine="0"/>
        <w:jc w:val="both"/>
      </w:pPr>
      <w:r>
        <w:rPr>
          <w:rStyle w:val="11"/>
          <w:color w:val="000000"/>
        </w:rPr>
        <w:t>границы территорий объектов культурного наследия;</w:t>
      </w:r>
    </w:p>
    <w:p w:rsidR="00FC1D94" w:rsidRDefault="00FC1D94" w:rsidP="00FC1D94">
      <w:pPr>
        <w:pStyle w:val="a5"/>
        <w:numPr>
          <w:ilvl w:val="0"/>
          <w:numId w:val="37"/>
        </w:numPr>
        <w:shd w:val="clear" w:color="auto" w:fill="auto"/>
        <w:tabs>
          <w:tab w:val="left" w:pos="318"/>
        </w:tabs>
        <w:spacing w:before="0" w:line="370" w:lineRule="exact"/>
        <w:ind w:left="20" w:firstLine="0"/>
        <w:jc w:val="both"/>
      </w:pPr>
      <w:r>
        <w:rPr>
          <w:rStyle w:val="11"/>
          <w:color w:val="000000"/>
        </w:rPr>
        <w:t>границы зон с особыми условиями использования территорий;</w:t>
      </w:r>
    </w:p>
    <w:p w:rsidR="00FC1D94" w:rsidRPr="004A1D35" w:rsidRDefault="00FC1D94" w:rsidP="00FC1D94">
      <w:pPr>
        <w:pStyle w:val="a5"/>
        <w:numPr>
          <w:ilvl w:val="0"/>
          <w:numId w:val="37"/>
        </w:numPr>
        <w:shd w:val="clear" w:color="auto" w:fill="auto"/>
        <w:tabs>
          <w:tab w:val="left" w:pos="313"/>
        </w:tabs>
        <w:spacing w:before="0" w:line="370" w:lineRule="exact"/>
        <w:ind w:left="20" w:firstLine="0"/>
        <w:jc w:val="both"/>
        <w:rPr>
          <w:rStyle w:val="11"/>
        </w:rPr>
      </w:pPr>
      <w:r>
        <w:rPr>
          <w:rStyle w:val="11"/>
          <w:color w:val="000000"/>
        </w:rPr>
        <w:t>границы зон действия публичных сервитутов;</w:t>
      </w:r>
    </w:p>
    <w:p w:rsidR="00FC1D94" w:rsidRDefault="00FC1D94" w:rsidP="00FC1D94">
      <w:pPr>
        <w:pStyle w:val="a5"/>
        <w:numPr>
          <w:ilvl w:val="0"/>
          <w:numId w:val="37"/>
        </w:numPr>
        <w:shd w:val="clear" w:color="auto" w:fill="auto"/>
        <w:tabs>
          <w:tab w:val="left" w:pos="313"/>
        </w:tabs>
        <w:spacing w:before="0" w:line="370" w:lineRule="exact"/>
        <w:ind w:left="20" w:firstLine="0"/>
        <w:jc w:val="both"/>
      </w:pPr>
      <w:r>
        <w:rPr>
          <w:rStyle w:val="11"/>
          <w:color w:val="000000"/>
        </w:rPr>
        <w:t>границы образуемых и изменяемых земельных участков на кадастровом плане территории, условные номера образуемых земельных участков.</w:t>
      </w:r>
    </w:p>
    <w:p w:rsidR="00FC1D94" w:rsidRDefault="00FC1D94" w:rsidP="00FC1D94">
      <w:pPr>
        <w:pStyle w:val="a5"/>
        <w:numPr>
          <w:ilvl w:val="0"/>
          <w:numId w:val="36"/>
        </w:numPr>
        <w:shd w:val="clear" w:color="auto" w:fill="auto"/>
        <w:tabs>
          <w:tab w:val="left" w:pos="678"/>
        </w:tabs>
        <w:spacing w:before="0" w:after="300" w:line="370" w:lineRule="exact"/>
        <w:ind w:left="20" w:right="20" w:firstLine="0"/>
        <w:jc w:val="both"/>
      </w:pPr>
      <w:r>
        <w:rPr>
          <w:rStyle w:val="11"/>
          <w:color w:val="000000"/>
        </w:rPr>
        <w:t>В составе проектов межевания территорий осуществляется подготовка градостроительных планов земельных участков.</w:t>
      </w:r>
    </w:p>
    <w:p w:rsidR="00FC1D94" w:rsidRDefault="00FC1D94" w:rsidP="00FC1D94">
      <w:pPr>
        <w:pStyle w:val="41"/>
        <w:shd w:val="clear" w:color="auto" w:fill="auto"/>
        <w:spacing w:before="0" w:line="370" w:lineRule="exact"/>
        <w:ind w:left="20"/>
      </w:pPr>
      <w:bookmarkStart w:id="13" w:name="bookmark15"/>
      <w:r>
        <w:rPr>
          <w:rStyle w:val="4"/>
          <w:color w:val="000000"/>
        </w:rPr>
        <w:t>Статья 21. Градостроительные планы земельных участков</w:t>
      </w:r>
      <w:bookmarkEnd w:id="13"/>
    </w:p>
    <w:p w:rsidR="00FC1D94" w:rsidRDefault="00FC1D94" w:rsidP="00FC1D94">
      <w:pPr>
        <w:pStyle w:val="a5"/>
        <w:numPr>
          <w:ilvl w:val="0"/>
          <w:numId w:val="38"/>
        </w:numPr>
        <w:shd w:val="clear" w:color="auto" w:fill="auto"/>
        <w:tabs>
          <w:tab w:val="left" w:pos="759"/>
        </w:tabs>
        <w:spacing w:before="0" w:line="370" w:lineRule="exact"/>
        <w:ind w:left="20" w:right="20" w:firstLine="0"/>
        <w:jc w:val="both"/>
      </w:pPr>
      <w:r>
        <w:rPr>
          <w:rStyle w:val="11"/>
          <w:color w:val="000000"/>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C1D94" w:rsidRDefault="00FC1D94" w:rsidP="00FC1D94">
      <w:pPr>
        <w:pStyle w:val="a5"/>
        <w:shd w:val="clear" w:color="auto" w:fill="auto"/>
        <w:spacing w:before="0" w:line="370" w:lineRule="exact"/>
        <w:ind w:left="20" w:right="20" w:firstLine="700"/>
        <w:jc w:val="both"/>
      </w:pPr>
      <w:r>
        <w:rPr>
          <w:rStyle w:val="11"/>
          <w:color w:val="000000"/>
        </w:rPr>
        <w:t>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FC1D94" w:rsidRDefault="00FC1D94" w:rsidP="00FC1D94">
      <w:pPr>
        <w:pStyle w:val="a5"/>
        <w:numPr>
          <w:ilvl w:val="0"/>
          <w:numId w:val="38"/>
        </w:numPr>
        <w:shd w:val="clear" w:color="auto" w:fill="auto"/>
        <w:tabs>
          <w:tab w:val="left" w:pos="831"/>
        </w:tabs>
        <w:spacing w:before="0" w:line="370" w:lineRule="exact"/>
        <w:ind w:left="20" w:right="20" w:firstLine="0"/>
        <w:jc w:val="both"/>
      </w:pPr>
      <w:r>
        <w:rPr>
          <w:rStyle w:val="11"/>
          <w:color w:val="000000"/>
        </w:rPr>
        <w:t>Градостроительные планы земельных участков утверждаются в установленном порядке:</w:t>
      </w:r>
    </w:p>
    <w:p w:rsidR="00FC1D94" w:rsidRDefault="00FC1D94" w:rsidP="00FC1D94">
      <w:pPr>
        <w:pStyle w:val="a5"/>
        <w:numPr>
          <w:ilvl w:val="0"/>
          <w:numId w:val="39"/>
        </w:numPr>
        <w:shd w:val="clear" w:color="auto" w:fill="auto"/>
        <w:tabs>
          <w:tab w:val="left" w:pos="438"/>
        </w:tabs>
        <w:spacing w:before="0" w:line="370" w:lineRule="exact"/>
        <w:ind w:left="20" w:right="20" w:firstLine="0"/>
        <w:jc w:val="both"/>
      </w:pPr>
      <w:r>
        <w:rPr>
          <w:rStyle w:val="11"/>
          <w:color w:val="000000"/>
        </w:rPr>
        <w:t xml:space="preserve">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Pr>
          <w:rStyle w:val="11"/>
          <w:color w:val="000000"/>
        </w:rPr>
        <w:t>для</w:t>
      </w:r>
      <w:proofErr w:type="gramEnd"/>
      <w:r>
        <w:rPr>
          <w:rStyle w:val="11"/>
          <w:color w:val="000000"/>
        </w:rPr>
        <w:t>:</w:t>
      </w:r>
    </w:p>
    <w:p w:rsidR="00FC1D94" w:rsidRDefault="00FC1D94" w:rsidP="00FC1D94">
      <w:pPr>
        <w:pStyle w:val="a5"/>
        <w:shd w:val="clear" w:color="auto" w:fill="auto"/>
        <w:tabs>
          <w:tab w:val="left" w:pos="505"/>
        </w:tabs>
        <w:spacing w:before="0" w:line="370" w:lineRule="exact"/>
        <w:ind w:left="20" w:right="20" w:firstLine="0"/>
        <w:jc w:val="both"/>
      </w:pPr>
      <w:r>
        <w:rPr>
          <w:rStyle w:val="11"/>
          <w:color w:val="000000"/>
        </w:rPr>
        <w:t>а)</w:t>
      </w:r>
      <w:r>
        <w:rPr>
          <w:rStyle w:val="11"/>
          <w:color w:val="000000"/>
        </w:rPr>
        <w:tab/>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C1D94" w:rsidRDefault="00FC1D94" w:rsidP="00FC1D94">
      <w:pPr>
        <w:pStyle w:val="a5"/>
        <w:shd w:val="clear" w:color="auto" w:fill="auto"/>
        <w:tabs>
          <w:tab w:val="left" w:pos="375"/>
        </w:tabs>
        <w:spacing w:before="0" w:line="370" w:lineRule="exact"/>
        <w:ind w:left="20" w:right="20" w:firstLine="0"/>
        <w:jc w:val="both"/>
      </w:pPr>
      <w:r>
        <w:rPr>
          <w:rStyle w:val="11"/>
          <w:color w:val="000000"/>
        </w:rPr>
        <w:t>б)</w:t>
      </w:r>
      <w:r>
        <w:rPr>
          <w:rStyle w:val="11"/>
          <w:color w:val="000000"/>
        </w:rPr>
        <w:tab/>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C1D94" w:rsidRDefault="00FC1D94" w:rsidP="00FC1D94">
      <w:pPr>
        <w:pStyle w:val="a5"/>
        <w:shd w:val="clear" w:color="auto" w:fill="auto"/>
        <w:tabs>
          <w:tab w:val="left" w:pos="337"/>
        </w:tabs>
        <w:spacing w:before="0" w:line="370" w:lineRule="exact"/>
        <w:ind w:left="20" w:right="20" w:firstLine="0"/>
        <w:jc w:val="both"/>
      </w:pPr>
      <w:r>
        <w:rPr>
          <w:rStyle w:val="11"/>
          <w:color w:val="000000"/>
        </w:rPr>
        <w:t>в)</w:t>
      </w:r>
      <w:r>
        <w:rPr>
          <w:rStyle w:val="11"/>
          <w:color w:val="000000"/>
        </w:rPr>
        <w:tab/>
        <w:t>принятия решений об изъятии, в том числе путем выкупа, резервировании земельных участков для государственных и муниципальных нужд;</w:t>
      </w:r>
    </w:p>
    <w:p w:rsidR="007C4359" w:rsidRDefault="00FC1D94" w:rsidP="007C4359">
      <w:pPr>
        <w:pStyle w:val="a5"/>
        <w:shd w:val="clear" w:color="auto" w:fill="auto"/>
        <w:spacing w:before="0" w:line="370" w:lineRule="exact"/>
        <w:ind w:left="20" w:right="20" w:firstLine="0"/>
        <w:jc w:val="both"/>
      </w:pPr>
      <w:r>
        <w:rPr>
          <w:rStyle w:val="11"/>
          <w:color w:val="000000"/>
        </w:rPr>
        <w:t>в качестве самостоятельного документа - в случаях планирования реконструкции зданий, строений, сооружений в границах ранее</w:t>
      </w:r>
      <w:r w:rsidR="007C4359">
        <w:rPr>
          <w:rStyle w:val="11"/>
          <w:color w:val="000000"/>
        </w:rPr>
        <w:t xml:space="preserve">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w:t>
      </w:r>
    </w:p>
    <w:p w:rsidR="007C4359" w:rsidRDefault="007C4359" w:rsidP="007C4359">
      <w:pPr>
        <w:pStyle w:val="a5"/>
        <w:shd w:val="clear" w:color="auto" w:fill="auto"/>
        <w:tabs>
          <w:tab w:val="left" w:pos="606"/>
        </w:tabs>
        <w:spacing w:before="0" w:line="370" w:lineRule="exact"/>
        <w:ind w:left="20" w:right="20" w:firstLine="0"/>
        <w:jc w:val="both"/>
      </w:pPr>
      <w:r>
        <w:rPr>
          <w:rStyle w:val="11"/>
          <w:color w:val="000000"/>
        </w:rPr>
        <w:lastRenderedPageBreak/>
        <w:t>а)</w:t>
      </w:r>
      <w:r>
        <w:rPr>
          <w:rStyle w:val="11"/>
          <w:color w:val="000000"/>
        </w:rPr>
        <w:tab/>
        <w:t>для подготовки проектной документации для строительства, реконструкции;</w:t>
      </w:r>
    </w:p>
    <w:p w:rsidR="007C4359" w:rsidRDefault="007C4359" w:rsidP="007C4359">
      <w:pPr>
        <w:pStyle w:val="a5"/>
        <w:shd w:val="clear" w:color="auto" w:fill="auto"/>
        <w:tabs>
          <w:tab w:val="left" w:pos="322"/>
        </w:tabs>
        <w:spacing w:before="0" w:line="370" w:lineRule="exact"/>
        <w:ind w:left="20" w:firstLine="0"/>
        <w:jc w:val="both"/>
      </w:pPr>
      <w:r>
        <w:rPr>
          <w:rStyle w:val="11"/>
          <w:color w:val="000000"/>
        </w:rPr>
        <w:t>б)</w:t>
      </w:r>
      <w:r>
        <w:rPr>
          <w:rStyle w:val="11"/>
          <w:color w:val="000000"/>
        </w:rPr>
        <w:tab/>
        <w:t>выдачи разрешений на строительство;</w:t>
      </w:r>
    </w:p>
    <w:p w:rsidR="007C4359" w:rsidRDefault="007C4359" w:rsidP="007C4359">
      <w:pPr>
        <w:pStyle w:val="a5"/>
        <w:shd w:val="clear" w:color="auto" w:fill="auto"/>
        <w:tabs>
          <w:tab w:val="left" w:pos="313"/>
        </w:tabs>
        <w:spacing w:before="0" w:line="370" w:lineRule="exact"/>
        <w:ind w:left="20" w:firstLine="0"/>
        <w:jc w:val="both"/>
      </w:pPr>
      <w:r>
        <w:rPr>
          <w:rStyle w:val="11"/>
          <w:color w:val="000000"/>
        </w:rPr>
        <w:t>в)</w:t>
      </w:r>
      <w:r>
        <w:rPr>
          <w:rStyle w:val="11"/>
          <w:color w:val="000000"/>
        </w:rPr>
        <w:tab/>
        <w:t>выдачи разрешений на ввод объектов в эксплуатацию.</w:t>
      </w:r>
    </w:p>
    <w:p w:rsidR="007C4359" w:rsidRDefault="007C4359" w:rsidP="007C4359">
      <w:pPr>
        <w:pStyle w:val="a5"/>
        <w:shd w:val="clear" w:color="auto" w:fill="auto"/>
        <w:spacing w:before="0" w:line="370" w:lineRule="exact"/>
        <w:ind w:left="20" w:right="20" w:firstLine="0"/>
        <w:jc w:val="both"/>
      </w:pPr>
      <w:r>
        <w:rPr>
          <w:rStyle w:val="11"/>
          <w:color w:val="000000"/>
        </w:rP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C4359" w:rsidRDefault="007C4359" w:rsidP="007C4359">
      <w:pPr>
        <w:pStyle w:val="a5"/>
        <w:numPr>
          <w:ilvl w:val="0"/>
          <w:numId w:val="38"/>
        </w:numPr>
        <w:shd w:val="clear" w:color="auto" w:fill="auto"/>
        <w:tabs>
          <w:tab w:val="left" w:pos="644"/>
        </w:tabs>
        <w:spacing w:before="0" w:line="370" w:lineRule="exact"/>
        <w:ind w:left="20" w:firstLine="0"/>
        <w:jc w:val="both"/>
      </w:pPr>
      <w:r>
        <w:rPr>
          <w:rStyle w:val="11"/>
          <w:color w:val="000000"/>
        </w:rPr>
        <w:t>В градостроительных планах земельных участков:</w:t>
      </w:r>
    </w:p>
    <w:p w:rsidR="007C4359" w:rsidRDefault="007C4359" w:rsidP="007C4359">
      <w:pPr>
        <w:pStyle w:val="a5"/>
        <w:numPr>
          <w:ilvl w:val="0"/>
          <w:numId w:val="40"/>
        </w:numPr>
        <w:shd w:val="clear" w:color="auto" w:fill="auto"/>
        <w:tabs>
          <w:tab w:val="left" w:pos="418"/>
        </w:tabs>
        <w:spacing w:before="0" w:line="370" w:lineRule="exact"/>
        <w:ind w:left="20" w:right="20" w:firstLine="0"/>
        <w:jc w:val="both"/>
      </w:pPr>
      <w:r>
        <w:rPr>
          <w:rStyle w:val="11"/>
          <w:color w:val="000000"/>
        </w:rPr>
        <w:t>фиксируются границы земельных участков с обозначением координат поворотных точек;</w:t>
      </w:r>
    </w:p>
    <w:p w:rsidR="007C4359" w:rsidRDefault="007C4359" w:rsidP="007C4359">
      <w:pPr>
        <w:pStyle w:val="a5"/>
        <w:numPr>
          <w:ilvl w:val="0"/>
          <w:numId w:val="40"/>
        </w:numPr>
        <w:shd w:val="clear" w:color="auto" w:fill="auto"/>
        <w:tabs>
          <w:tab w:val="left" w:pos="356"/>
        </w:tabs>
        <w:spacing w:before="0" w:line="370" w:lineRule="exact"/>
        <w:ind w:left="20" w:right="20" w:firstLine="0"/>
        <w:jc w:val="both"/>
      </w:pPr>
      <w:r>
        <w:rPr>
          <w:rStyle w:val="11"/>
          <w:color w:val="000000"/>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7C4359" w:rsidRDefault="007C4359" w:rsidP="007C4359">
      <w:pPr>
        <w:pStyle w:val="a5"/>
        <w:numPr>
          <w:ilvl w:val="0"/>
          <w:numId w:val="40"/>
        </w:numPr>
        <w:shd w:val="clear" w:color="auto" w:fill="auto"/>
        <w:tabs>
          <w:tab w:val="left" w:pos="452"/>
        </w:tabs>
        <w:spacing w:before="0" w:line="370" w:lineRule="exact"/>
        <w:ind w:left="20" w:right="20" w:firstLine="0"/>
        <w:jc w:val="both"/>
      </w:pPr>
      <w:r>
        <w:rPr>
          <w:rStyle w:val="11"/>
          <w:color w:val="000000"/>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C4359" w:rsidRDefault="007C4359" w:rsidP="007C4359">
      <w:pPr>
        <w:pStyle w:val="a5"/>
        <w:numPr>
          <w:ilvl w:val="0"/>
          <w:numId w:val="40"/>
        </w:numPr>
        <w:shd w:val="clear" w:color="auto" w:fill="auto"/>
        <w:tabs>
          <w:tab w:val="left" w:pos="702"/>
        </w:tabs>
        <w:spacing w:before="0" w:line="370" w:lineRule="exact"/>
        <w:ind w:left="20" w:right="20" w:firstLine="0"/>
        <w:jc w:val="both"/>
      </w:pPr>
      <w:r>
        <w:rPr>
          <w:rStyle w:val="11"/>
          <w:color w:val="000000"/>
        </w:rPr>
        <w:t>содержится информация о градостроительных регламентах, представляемая в виде изложения соответствующих фрагментов текста настоящих Правил, и (или) в виде указания на соответствующие статьи, части статей настоящих Правил;</w:t>
      </w:r>
    </w:p>
    <w:p w:rsidR="007C4359" w:rsidRDefault="007C4359" w:rsidP="007C4359">
      <w:pPr>
        <w:pStyle w:val="a5"/>
        <w:numPr>
          <w:ilvl w:val="0"/>
          <w:numId w:val="40"/>
        </w:numPr>
        <w:shd w:val="clear" w:color="auto" w:fill="auto"/>
        <w:tabs>
          <w:tab w:val="left" w:pos="337"/>
        </w:tabs>
        <w:spacing w:before="0" w:line="370" w:lineRule="exact"/>
        <w:ind w:left="20" w:right="20" w:firstLine="0"/>
        <w:jc w:val="both"/>
      </w:pPr>
      <w:r>
        <w:rPr>
          <w:rStyle w:val="11"/>
          <w:color w:val="000000"/>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 объектов культурного наследия;</w:t>
      </w:r>
    </w:p>
    <w:p w:rsidR="007C4359" w:rsidRDefault="007C4359" w:rsidP="007C4359">
      <w:pPr>
        <w:pStyle w:val="a5"/>
        <w:numPr>
          <w:ilvl w:val="0"/>
          <w:numId w:val="40"/>
        </w:numPr>
        <w:shd w:val="clear" w:color="auto" w:fill="auto"/>
        <w:tabs>
          <w:tab w:val="left" w:pos="452"/>
        </w:tabs>
        <w:spacing w:before="0" w:line="370" w:lineRule="exact"/>
        <w:ind w:left="20" w:right="20" w:firstLine="0"/>
        <w:jc w:val="both"/>
      </w:pPr>
      <w:r>
        <w:rPr>
          <w:rStyle w:val="11"/>
          <w:color w:val="000000"/>
        </w:rPr>
        <w:t>содержится определение допустимости, или недопустимости деления земельного участка на несколько земельных участков меньшего размера;</w:t>
      </w:r>
    </w:p>
    <w:p w:rsidR="007C4359" w:rsidRDefault="007C4359" w:rsidP="007C4359">
      <w:pPr>
        <w:pStyle w:val="a5"/>
        <w:numPr>
          <w:ilvl w:val="0"/>
          <w:numId w:val="40"/>
        </w:numPr>
        <w:shd w:val="clear" w:color="auto" w:fill="auto"/>
        <w:tabs>
          <w:tab w:val="left" w:pos="462"/>
        </w:tabs>
        <w:spacing w:before="0" w:line="370" w:lineRule="exact"/>
        <w:ind w:left="20" w:right="20" w:firstLine="0"/>
        <w:jc w:val="both"/>
      </w:pPr>
      <w:r>
        <w:rPr>
          <w:rStyle w:val="11"/>
          <w:color w:val="000000"/>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7C4359" w:rsidRDefault="007C4359" w:rsidP="007C4359">
      <w:pPr>
        <w:pStyle w:val="a5"/>
        <w:numPr>
          <w:ilvl w:val="0"/>
          <w:numId w:val="40"/>
        </w:numPr>
        <w:shd w:val="clear" w:color="auto" w:fill="auto"/>
        <w:tabs>
          <w:tab w:val="left" w:pos="529"/>
        </w:tabs>
        <w:spacing w:before="0" w:line="370" w:lineRule="exact"/>
        <w:ind w:left="20" w:right="20" w:firstLine="0"/>
        <w:jc w:val="both"/>
      </w:pPr>
      <w:r>
        <w:rPr>
          <w:rStyle w:val="11"/>
          <w:color w:val="000000"/>
        </w:rPr>
        <w:t>границы зоны планируемого размещения объектов капитального строительства для муниципальных нужд.</w:t>
      </w:r>
    </w:p>
    <w:p w:rsidR="0055760A" w:rsidRPr="007C4359" w:rsidRDefault="007C4359" w:rsidP="007C4359">
      <w:pPr>
        <w:pStyle w:val="a5"/>
        <w:shd w:val="clear" w:color="auto" w:fill="auto"/>
        <w:spacing w:before="0" w:after="804" w:line="365" w:lineRule="exact"/>
        <w:ind w:left="20" w:right="20" w:firstLine="0"/>
        <w:jc w:val="both"/>
        <w:rPr>
          <w:color w:val="000000"/>
        </w:rPr>
      </w:pPr>
      <w:r>
        <w:rPr>
          <w:rStyle w:val="11"/>
          <w:color w:val="000000"/>
        </w:rPr>
        <w:t>В состав градостроительного плана земельного участка может включаться информация об условиях, при которых возможно деление участка на несколько частей или невозможности его разделения на несколько земельных участков.</w:t>
      </w:r>
    </w:p>
    <w:p w:rsidR="0055760A" w:rsidRDefault="0055760A" w:rsidP="002C5D16">
      <w:pPr>
        <w:pStyle w:val="a3"/>
        <w:jc w:val="center"/>
        <w:rPr>
          <w:b/>
        </w:rPr>
      </w:pPr>
    </w:p>
    <w:p w:rsidR="002C5D16" w:rsidRPr="00B40591" w:rsidRDefault="002C5D16" w:rsidP="007C4359">
      <w:pPr>
        <w:pStyle w:val="a3"/>
        <w:rPr>
          <w:sz w:val="28"/>
          <w:szCs w:val="28"/>
        </w:rPr>
      </w:pPr>
      <w:r w:rsidRPr="00B40591">
        <w:rPr>
          <w:sz w:val="28"/>
          <w:szCs w:val="28"/>
        </w:rPr>
        <w:t xml:space="preserve">Глава </w:t>
      </w:r>
      <w:r w:rsidRPr="00B40591">
        <w:rPr>
          <w:sz w:val="28"/>
          <w:szCs w:val="28"/>
          <w:lang w:val="en-US"/>
        </w:rPr>
        <w:t>VI</w:t>
      </w:r>
      <w:r w:rsidRPr="00B40591">
        <w:rPr>
          <w:sz w:val="28"/>
          <w:szCs w:val="28"/>
        </w:rPr>
        <w:t xml:space="preserve"> </w:t>
      </w:r>
      <w:r w:rsidRPr="00B40591">
        <w:rPr>
          <w:sz w:val="28"/>
          <w:szCs w:val="28"/>
          <w:lang w:val="en-US"/>
        </w:rPr>
        <w:t>A</w:t>
      </w:r>
    </w:p>
    <w:p w:rsidR="002C5D16" w:rsidRPr="00B40591" w:rsidRDefault="002C5D16" w:rsidP="007C4359">
      <w:pPr>
        <w:pStyle w:val="a3"/>
        <w:rPr>
          <w:sz w:val="28"/>
          <w:szCs w:val="28"/>
        </w:rPr>
      </w:pPr>
      <w:r w:rsidRPr="00B40591">
        <w:rPr>
          <w:sz w:val="28"/>
          <w:szCs w:val="28"/>
        </w:rPr>
        <w:t>Положение об изменении видов разрешенного использования земельных участков</w:t>
      </w:r>
    </w:p>
    <w:p w:rsidR="002C5D16" w:rsidRDefault="002C5D16" w:rsidP="002C5D16">
      <w:pPr>
        <w:pStyle w:val="a3"/>
        <w:jc w:val="both"/>
      </w:pPr>
    </w:p>
    <w:p w:rsidR="002C5D16" w:rsidRPr="00573DF4" w:rsidRDefault="002C5D16" w:rsidP="002C5D16">
      <w:pPr>
        <w:pStyle w:val="a3"/>
        <w:jc w:val="both"/>
      </w:pPr>
      <w:r w:rsidRPr="00573DF4">
        <w:lastRenderedPageBreak/>
        <w:t xml:space="preserve">  1. Разрешенное использование земельных участков и объектов капитального строительства может быть следующих видов:</w:t>
      </w:r>
    </w:p>
    <w:p w:rsidR="002C5D16" w:rsidRPr="00573DF4" w:rsidRDefault="002C5D16" w:rsidP="002C5D16">
      <w:pPr>
        <w:pStyle w:val="a3"/>
        <w:jc w:val="both"/>
      </w:pPr>
      <w:r w:rsidRPr="00573DF4">
        <w:t>1) основные виды разрешенного использования;</w:t>
      </w:r>
    </w:p>
    <w:p w:rsidR="002C5D16" w:rsidRPr="00573DF4" w:rsidRDefault="002C5D16" w:rsidP="002C5D16">
      <w:pPr>
        <w:pStyle w:val="a3"/>
        <w:jc w:val="both"/>
      </w:pPr>
      <w:r w:rsidRPr="00573DF4">
        <w:t>2) условно разрешенные виды использования;</w:t>
      </w:r>
    </w:p>
    <w:p w:rsidR="002C5D16" w:rsidRPr="00573DF4" w:rsidRDefault="002C5D16" w:rsidP="002C5D16">
      <w:pPr>
        <w:pStyle w:val="a3"/>
        <w:jc w:val="both"/>
      </w:pPr>
      <w:r w:rsidRPr="00573DF4">
        <w:t xml:space="preserve">3) вспомогательные виды разрешенного использования, допустимые только в качестве </w:t>
      </w:r>
      <w:proofErr w:type="gramStart"/>
      <w:r w:rsidRPr="00573DF4">
        <w:t>дополнительных</w:t>
      </w:r>
      <w:proofErr w:type="gramEnd"/>
      <w:r w:rsidRPr="00573DF4">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C5D16" w:rsidRPr="00573DF4" w:rsidRDefault="002C5D16" w:rsidP="002C5D16">
      <w:pPr>
        <w:pStyle w:val="a3"/>
        <w:jc w:val="both"/>
      </w:pPr>
      <w:r w:rsidRPr="00573DF4">
        <w:t>2.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w:t>
      </w:r>
    </w:p>
    <w:p w:rsidR="002C5D16" w:rsidRPr="00573DF4" w:rsidRDefault="002C5D16" w:rsidP="002C5D16">
      <w:pPr>
        <w:pStyle w:val="a3"/>
        <w:jc w:val="both"/>
      </w:pPr>
      <w:r w:rsidRPr="00573DF4">
        <w:t>Для каждого земельного участка и иного объекта недвижимости разрешенным считается такое использование, которое соответствует:</w:t>
      </w:r>
    </w:p>
    <w:p w:rsidR="002C5D16" w:rsidRPr="00573DF4" w:rsidRDefault="002C5D16" w:rsidP="002C5D16">
      <w:pPr>
        <w:pStyle w:val="a3"/>
        <w:jc w:val="both"/>
      </w:pPr>
      <w:r w:rsidRPr="00573DF4">
        <w:t xml:space="preserve">- градостроительным </w:t>
      </w:r>
      <w:proofErr w:type="gramStart"/>
      <w:r w:rsidRPr="00573DF4">
        <w:t>регламентам</w:t>
      </w:r>
      <w:proofErr w:type="gramEnd"/>
      <w:r w:rsidRPr="00573DF4">
        <w:t xml:space="preserve"> установленным настоящими Правилами;</w:t>
      </w:r>
    </w:p>
    <w:p w:rsidR="002C5D16" w:rsidRPr="00573DF4" w:rsidRDefault="002C5D16" w:rsidP="002C5D16">
      <w:pPr>
        <w:pStyle w:val="a3"/>
        <w:jc w:val="both"/>
      </w:pPr>
      <w:r w:rsidRPr="00573DF4">
        <w:t>- техническим регламентам, региональным и местным нормативам градостроительного проектирования;</w:t>
      </w:r>
    </w:p>
    <w:p w:rsidR="002C5D16" w:rsidRPr="00573DF4" w:rsidRDefault="002C5D16" w:rsidP="002C5D16">
      <w:pPr>
        <w:pStyle w:val="a3"/>
        <w:jc w:val="both"/>
      </w:pPr>
      <w:r w:rsidRPr="00573DF4">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2C5D16" w:rsidRPr="00573DF4" w:rsidRDefault="002C5D16" w:rsidP="002C5D16">
      <w:pPr>
        <w:pStyle w:val="a3"/>
        <w:jc w:val="both"/>
      </w:pPr>
      <w:r w:rsidRPr="00573DF4">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2C5D16" w:rsidRPr="00573DF4" w:rsidRDefault="002C5D16" w:rsidP="002C5D16">
      <w:pPr>
        <w:pStyle w:val="a3"/>
        <w:jc w:val="both"/>
      </w:pPr>
      <w:r w:rsidRPr="00573DF4">
        <w:t>- иным документально зафиксированным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C5D16" w:rsidRPr="00573DF4" w:rsidRDefault="002C5D16" w:rsidP="002C5D16">
      <w:pPr>
        <w:pStyle w:val="a3"/>
        <w:jc w:val="both"/>
      </w:pPr>
      <w:r w:rsidRPr="00573DF4">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w:t>
      </w:r>
    </w:p>
    <w:p w:rsidR="002C5D16" w:rsidRPr="00573DF4" w:rsidRDefault="002C5D16" w:rsidP="002C5D16">
      <w:pPr>
        <w:pStyle w:val="a3"/>
        <w:jc w:val="both"/>
      </w:pPr>
      <w:r w:rsidRPr="00573DF4">
        <w:t>- наличия такового вида в перечне видов разрешенного использования, приведенном в градостроительном регламенте территориальной зоны, к которой относится земельный участок;</w:t>
      </w:r>
    </w:p>
    <w:p w:rsidR="002C5D16" w:rsidRPr="00573DF4" w:rsidRDefault="002C5D16" w:rsidP="002C5D16">
      <w:pPr>
        <w:pStyle w:val="a3"/>
        <w:jc w:val="both"/>
      </w:pPr>
      <w:r w:rsidRPr="00573DF4">
        <w:t>- соблюдения при таком изменении требований технических регламентов;</w:t>
      </w:r>
    </w:p>
    <w:p w:rsidR="002C5D16" w:rsidRPr="00573DF4" w:rsidRDefault="002C5D16" w:rsidP="002C5D16">
      <w:pPr>
        <w:pStyle w:val="a3"/>
        <w:jc w:val="both"/>
      </w:pPr>
      <w:r w:rsidRPr="00573DF4">
        <w:t xml:space="preserve">- предоставления специального согласования в порядке, установленном настоящими Правилами в случае, если новый вид разрешённого использования отнесён </w:t>
      </w:r>
      <w:proofErr w:type="gramStart"/>
      <w:r w:rsidRPr="00573DF4">
        <w:t>к</w:t>
      </w:r>
      <w:proofErr w:type="gramEnd"/>
      <w:r w:rsidRPr="00573DF4">
        <w:t xml:space="preserve"> условно разрешённым, или необходимо отклониться от предельных параметров, установленных градостроительным регламентом.</w:t>
      </w:r>
    </w:p>
    <w:p w:rsidR="002C5D16" w:rsidRPr="00573DF4" w:rsidRDefault="002C5D16" w:rsidP="002C5D16">
      <w:pPr>
        <w:pStyle w:val="a3"/>
        <w:jc w:val="both"/>
      </w:pPr>
      <w:r w:rsidRPr="00573DF4">
        <w:t xml:space="preserve">4. </w:t>
      </w:r>
      <w:proofErr w:type="gramStart"/>
      <w:r w:rsidRPr="00573DF4">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 установленных проектом планировки</w:t>
      </w:r>
      <w:proofErr w:type="gramEnd"/>
      <w:r w:rsidRPr="00573DF4">
        <w:t xml:space="preserve"> соответствующей территории.</w:t>
      </w:r>
    </w:p>
    <w:p w:rsidR="002C5D16" w:rsidRPr="00573DF4" w:rsidRDefault="002C5D16" w:rsidP="002C5D16">
      <w:pPr>
        <w:pStyle w:val="a3"/>
        <w:jc w:val="both"/>
      </w:pPr>
      <w:r w:rsidRPr="00573DF4">
        <w:t>Порядок действий по реализации указанного права устанавливается действующим законодательством.</w:t>
      </w:r>
    </w:p>
    <w:p w:rsidR="002C5D16" w:rsidRPr="00573DF4" w:rsidRDefault="002C5D16" w:rsidP="002C5D16">
      <w:pPr>
        <w:pStyle w:val="a3"/>
        <w:jc w:val="both"/>
      </w:pPr>
      <w:r w:rsidRPr="00573DF4">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2C5D16" w:rsidRPr="00573DF4" w:rsidRDefault="002C5D16" w:rsidP="002C5D16">
      <w:pPr>
        <w:pStyle w:val="a3"/>
        <w:jc w:val="both"/>
      </w:pPr>
      <w:r w:rsidRPr="00573DF4">
        <w:t>6.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2C5D16" w:rsidRPr="00573DF4" w:rsidRDefault="002C5D16" w:rsidP="002C5D16">
      <w:pPr>
        <w:pStyle w:val="a3"/>
        <w:jc w:val="both"/>
      </w:pPr>
      <w:r w:rsidRPr="00573DF4">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2C5D16" w:rsidRPr="00573DF4" w:rsidRDefault="002C5D16" w:rsidP="002C5D16">
      <w:pPr>
        <w:pStyle w:val="a3"/>
        <w:jc w:val="both"/>
      </w:pPr>
      <w:r w:rsidRPr="00573DF4">
        <w:lastRenderedPageBreak/>
        <w:t xml:space="preserve">8.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w:t>
      </w:r>
      <w:proofErr w:type="gramStart"/>
      <w:r w:rsidRPr="00573DF4">
        <w:t>участков</w:t>
      </w:r>
      <w:proofErr w:type="gramEnd"/>
      <w:r w:rsidRPr="00573DF4">
        <w:t xml:space="preserve">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2C5D16" w:rsidRPr="00573DF4" w:rsidRDefault="002C5D16" w:rsidP="002C5D16">
      <w:pPr>
        <w:pStyle w:val="a3"/>
        <w:jc w:val="both"/>
      </w:pPr>
      <w:r w:rsidRPr="00573DF4">
        <w:t> </w:t>
      </w:r>
    </w:p>
    <w:p w:rsidR="002C5D16" w:rsidRPr="00573DF4" w:rsidRDefault="002C5D16" w:rsidP="002C5D16">
      <w:pPr>
        <w:pStyle w:val="a3"/>
        <w:jc w:val="both"/>
        <w:rPr>
          <w:rFonts w:ascii="Times New Roman" w:hAnsi="Times New Roman"/>
          <w:i/>
          <w:sz w:val="24"/>
          <w:szCs w:val="24"/>
        </w:rPr>
      </w:pPr>
      <w:bookmarkStart w:id="14" w:name="_GoBack"/>
      <w:bookmarkEnd w:id="14"/>
      <w:r w:rsidRPr="00573DF4">
        <w:rPr>
          <w:rFonts w:ascii="Times New Roman" w:hAnsi="Times New Roman"/>
          <w:i/>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r>
        <w:rPr>
          <w:rFonts w:ascii="Times New Roman" w:hAnsi="Times New Roman"/>
          <w:i/>
          <w:sz w:val="24"/>
          <w:szCs w:val="24"/>
        </w:rPr>
        <w:t xml:space="preserve"> </w:t>
      </w:r>
      <w:r w:rsidRPr="00573DF4">
        <w:rPr>
          <w:rFonts w:ascii="Times New Roman" w:hAnsi="Times New Roman"/>
          <w:i/>
          <w:sz w:val="24"/>
          <w:szCs w:val="24"/>
        </w:rPr>
        <w:t>и разрешения на отклонение от предельных параметров разрешенного строительства, реконструкции объектов капитального строительства</w:t>
      </w:r>
    </w:p>
    <w:p w:rsidR="002C5D16" w:rsidRPr="00573DF4" w:rsidRDefault="002C5D16" w:rsidP="002C5D16">
      <w:pPr>
        <w:pStyle w:val="a3"/>
        <w:jc w:val="both"/>
      </w:pPr>
      <w:r w:rsidRPr="00573DF4">
        <w:t> </w:t>
      </w:r>
    </w:p>
    <w:p w:rsidR="002C5D16" w:rsidRPr="00573DF4" w:rsidRDefault="002C5D16" w:rsidP="002C5D16">
      <w:pPr>
        <w:pStyle w:val="a3"/>
        <w:jc w:val="both"/>
      </w:pPr>
      <w:r w:rsidRPr="00573DF4">
        <w:t xml:space="preserve">1.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Российской Федерации. </w:t>
      </w:r>
    </w:p>
    <w:p w:rsidR="002C5D16" w:rsidRPr="00573DF4" w:rsidRDefault="002C5D16" w:rsidP="002C5D16">
      <w:pPr>
        <w:pStyle w:val="a3"/>
        <w:jc w:val="both"/>
      </w:pPr>
      <w:r w:rsidRPr="00573DF4">
        <w:t>2. Физическое или юридическое лицо, заинтересованное в предоставлении специального согласования, направляет заявление в Комиссию.</w:t>
      </w:r>
    </w:p>
    <w:p w:rsidR="002C5D16" w:rsidRPr="00573DF4" w:rsidRDefault="002C5D16" w:rsidP="002C5D16">
      <w:pPr>
        <w:pStyle w:val="a3"/>
        <w:jc w:val="both"/>
      </w:pPr>
      <w:r w:rsidRPr="00573DF4">
        <w:t xml:space="preserve">3. Вопрос о предоставлении специального согласования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Положением о публичных слушаниях </w:t>
      </w:r>
      <w:proofErr w:type="spellStart"/>
      <w:r w:rsidRPr="00573DF4">
        <w:t>Анчулского</w:t>
      </w:r>
      <w:proofErr w:type="spellEnd"/>
      <w:r w:rsidRPr="00573DF4">
        <w:t xml:space="preserve"> сельсовета с учетом положений статей 39, 40 Градостроительного кодекса Российской Федерации.</w:t>
      </w:r>
    </w:p>
    <w:p w:rsidR="002C5D16" w:rsidRPr="00573DF4" w:rsidRDefault="002C5D16" w:rsidP="002C5D16">
      <w:pPr>
        <w:pStyle w:val="a3"/>
        <w:jc w:val="both"/>
      </w:pPr>
      <w:r w:rsidRPr="00573DF4">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2C5D16" w:rsidRPr="00573DF4" w:rsidRDefault="002C5D16" w:rsidP="002C5D16">
      <w:pPr>
        <w:pStyle w:val="a3"/>
        <w:jc w:val="both"/>
      </w:pPr>
      <w:r w:rsidRPr="00573DF4">
        <w:t xml:space="preserve">5. На основании заключения о результатах публичных слушаний, Комиссия осуществляет подготовку рекомендаций о предоставлении специального согласования или об отказе в предоставлении такого согласования, с указанием причин принятого решения, и направляет их не позднее следующего дня после подготовки главе  </w:t>
      </w:r>
      <w:proofErr w:type="spellStart"/>
      <w:r w:rsidRPr="00573DF4">
        <w:t>Анчулского</w:t>
      </w:r>
      <w:proofErr w:type="spellEnd"/>
      <w:r w:rsidRPr="00573DF4">
        <w:t xml:space="preserve">  сельсовета.</w:t>
      </w:r>
    </w:p>
    <w:p w:rsidR="002C5D16" w:rsidRPr="00573DF4" w:rsidRDefault="002C5D16" w:rsidP="002C5D16">
      <w:pPr>
        <w:pStyle w:val="a3"/>
        <w:jc w:val="both"/>
      </w:pPr>
      <w:r w:rsidRPr="00573DF4">
        <w:t xml:space="preserve">6.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постановления о предоставлении специального согласования или об отказе в предоставлении такого согласования. Указанное постановление 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администрации </w:t>
      </w:r>
      <w:proofErr w:type="spellStart"/>
      <w:r w:rsidRPr="00573DF4">
        <w:t>Анчулского</w:t>
      </w:r>
      <w:proofErr w:type="spellEnd"/>
      <w:r w:rsidRPr="00573DF4">
        <w:t xml:space="preserve">  сельсовета  в сети «Интернет».</w:t>
      </w:r>
    </w:p>
    <w:p w:rsidR="002C5D16" w:rsidRPr="00573DF4" w:rsidRDefault="002C5D16" w:rsidP="002C5D16">
      <w:pPr>
        <w:pStyle w:val="a3"/>
        <w:jc w:val="both"/>
      </w:pPr>
      <w:r w:rsidRPr="00573DF4">
        <w:t>7.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 установленном действующим законодательством.</w:t>
      </w:r>
    </w:p>
    <w:p w:rsidR="002C5D16" w:rsidRPr="00573DF4" w:rsidRDefault="002C5D16" w:rsidP="002C5D16">
      <w:pPr>
        <w:pStyle w:val="a3"/>
        <w:jc w:val="both"/>
      </w:pPr>
      <w:r w:rsidRPr="00573DF4">
        <w:t> </w:t>
      </w:r>
    </w:p>
    <w:p w:rsidR="002C5D16" w:rsidRPr="00573DF4" w:rsidRDefault="002C5D16" w:rsidP="002C5D16">
      <w:pPr>
        <w:pStyle w:val="a3"/>
        <w:jc w:val="both"/>
        <w:rPr>
          <w:rStyle w:val="a4"/>
        </w:rPr>
      </w:pPr>
      <w:r w:rsidRPr="00573DF4">
        <w:rPr>
          <w:rStyle w:val="a4"/>
        </w:rPr>
        <w:t>Использование и строительные изменения объектов капитального строительства, несоответствующих Правилам</w:t>
      </w:r>
    </w:p>
    <w:p w:rsidR="002C5D16" w:rsidRPr="00573DF4" w:rsidRDefault="002C5D16" w:rsidP="002C5D16">
      <w:pPr>
        <w:pStyle w:val="a3"/>
        <w:jc w:val="both"/>
      </w:pPr>
      <w:r w:rsidRPr="00573DF4">
        <w:t xml:space="preserve">1. </w:t>
      </w:r>
      <w:proofErr w:type="gramStart"/>
      <w:r w:rsidRPr="00573DF4">
        <w:t xml:space="preserve">Земельные участки или объекты капитального строительства, виды разрешенного использования и (или)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2C5D16" w:rsidRPr="00573DF4" w:rsidRDefault="002C5D16" w:rsidP="002C5D16">
      <w:pPr>
        <w:pStyle w:val="a3"/>
        <w:jc w:val="both"/>
      </w:pPr>
      <w:r w:rsidRPr="00573DF4">
        <w:lastRenderedPageBreak/>
        <w:t xml:space="preserve">2. Все изменения объектов, указанных в пункте 1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2C5D16" w:rsidRPr="00573DF4" w:rsidRDefault="002C5D16" w:rsidP="002C5D16">
      <w:pPr>
        <w:pStyle w:val="a3"/>
        <w:jc w:val="both"/>
      </w:pPr>
      <w:r w:rsidRPr="00573DF4">
        <w:t xml:space="preserve">3. </w:t>
      </w:r>
      <w:proofErr w:type="gramStart"/>
      <w:r w:rsidRPr="00573DF4">
        <w:t xml:space="preserve">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 </w:t>
      </w:r>
      <w:proofErr w:type="gramEnd"/>
    </w:p>
    <w:p w:rsidR="002C5D16" w:rsidRPr="00573DF4" w:rsidRDefault="002C5D16" w:rsidP="002C5D16">
      <w:pPr>
        <w:pStyle w:val="a3"/>
        <w:jc w:val="both"/>
      </w:pPr>
      <w:r w:rsidRPr="00573DF4">
        <w:t xml:space="preserve">4. На объектах,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2C5D16" w:rsidRPr="00573DF4" w:rsidRDefault="002C5D16" w:rsidP="002C5D16">
      <w:pPr>
        <w:pStyle w:val="a3"/>
        <w:jc w:val="both"/>
      </w:pPr>
      <w:r w:rsidRPr="00573DF4">
        <w:t xml:space="preserve">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разрешёнными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2C5D16" w:rsidRPr="00573DF4" w:rsidRDefault="002C5D16" w:rsidP="002C5D16">
      <w:pPr>
        <w:pStyle w:val="a3"/>
        <w:jc w:val="both"/>
      </w:pPr>
      <w:r w:rsidRPr="00573DF4">
        <w:t xml:space="preserve">6. Несоответствующий вид использования недвижимости не может быть заменён на иной несоответствующий вид использования. </w:t>
      </w:r>
    </w:p>
    <w:p w:rsidR="002C5D16" w:rsidRPr="00573DF4" w:rsidRDefault="002C5D16" w:rsidP="002C5D16">
      <w:pPr>
        <w:pStyle w:val="a3"/>
        <w:jc w:val="both"/>
      </w:pPr>
      <w:r w:rsidRPr="00573DF4">
        <w:t> </w:t>
      </w:r>
    </w:p>
    <w:p w:rsidR="002C5D16" w:rsidRPr="00573DF4" w:rsidRDefault="002C5D16" w:rsidP="002C5D16">
      <w:pPr>
        <w:pStyle w:val="a3"/>
        <w:jc w:val="both"/>
        <w:rPr>
          <w:rStyle w:val="a4"/>
        </w:rPr>
      </w:pPr>
      <w:proofErr w:type="gramStart"/>
      <w:r w:rsidRPr="00573DF4">
        <w:rPr>
          <w:rStyle w:val="a4"/>
        </w:rPr>
        <w:t>Контроль за</w:t>
      </w:r>
      <w:proofErr w:type="gramEnd"/>
      <w:r w:rsidRPr="00573DF4">
        <w:rPr>
          <w:rStyle w:val="a4"/>
        </w:rPr>
        <w:t xml:space="preserve"> использованием объектов капитального строительства и земельных участков</w:t>
      </w:r>
    </w:p>
    <w:p w:rsidR="002C5D16" w:rsidRPr="00573DF4" w:rsidRDefault="002C5D16" w:rsidP="002C5D16">
      <w:pPr>
        <w:pStyle w:val="a3"/>
        <w:jc w:val="both"/>
      </w:pPr>
      <w:r w:rsidRPr="00573DF4">
        <w:t xml:space="preserve">1. </w:t>
      </w:r>
      <w:proofErr w:type="gramStart"/>
      <w:r w:rsidRPr="00573DF4">
        <w:t>Контроль за</w:t>
      </w:r>
      <w:proofErr w:type="gramEnd"/>
      <w:r w:rsidRPr="00573DF4">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2C5D16" w:rsidRPr="00573DF4" w:rsidRDefault="002C5D16" w:rsidP="002C5D16">
      <w:pPr>
        <w:pStyle w:val="a3"/>
        <w:jc w:val="both"/>
      </w:pPr>
      <w:r w:rsidRPr="00573DF4">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2C5D16" w:rsidRDefault="002C5D16" w:rsidP="002C5D16">
      <w:pPr>
        <w:pStyle w:val="a3"/>
        <w:jc w:val="both"/>
      </w:pPr>
      <w:r w:rsidRPr="00573DF4">
        <w:t xml:space="preserve">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B40591" w:rsidRPr="00573DF4" w:rsidRDefault="00B40591" w:rsidP="002C5D16">
      <w:pPr>
        <w:pStyle w:val="a3"/>
        <w:jc w:val="both"/>
      </w:pPr>
    </w:p>
    <w:p w:rsidR="00B40591" w:rsidRDefault="00B40591" w:rsidP="00B40591">
      <w:pPr>
        <w:pStyle w:val="41"/>
        <w:shd w:val="clear" w:color="auto" w:fill="auto"/>
        <w:spacing w:before="0" w:line="260" w:lineRule="exact"/>
        <w:ind w:left="20" w:right="2480"/>
        <w:jc w:val="left"/>
        <w:rPr>
          <w:rStyle w:val="4"/>
          <w:color w:val="000000"/>
        </w:rPr>
      </w:pPr>
      <w:bookmarkStart w:id="15" w:name="bookmark16"/>
      <w:r>
        <w:rPr>
          <w:rStyle w:val="4"/>
          <w:color w:val="000000"/>
        </w:rPr>
        <w:t xml:space="preserve">ГЛАВА VII ПУБЛИЧНЫЕ СЛУШАНИЯ   </w:t>
      </w:r>
    </w:p>
    <w:p w:rsidR="00B40591" w:rsidRDefault="00B40591" w:rsidP="00B40591">
      <w:pPr>
        <w:pStyle w:val="41"/>
        <w:shd w:val="clear" w:color="auto" w:fill="auto"/>
        <w:spacing w:before="0" w:line="260" w:lineRule="exact"/>
        <w:ind w:left="20" w:right="2480"/>
        <w:jc w:val="left"/>
      </w:pPr>
      <w:r>
        <w:rPr>
          <w:rStyle w:val="4"/>
          <w:color w:val="000000"/>
        </w:rPr>
        <w:t xml:space="preserve">                                                                                                           Статья 22. Общие положения о публичных слушаниях</w:t>
      </w:r>
      <w:bookmarkEnd w:id="15"/>
    </w:p>
    <w:p w:rsidR="00B40591" w:rsidRDefault="00B40591" w:rsidP="00B40591">
      <w:pPr>
        <w:pStyle w:val="a5"/>
        <w:numPr>
          <w:ilvl w:val="0"/>
          <w:numId w:val="41"/>
        </w:numPr>
        <w:shd w:val="clear" w:color="auto" w:fill="auto"/>
        <w:tabs>
          <w:tab w:val="left" w:pos="668"/>
        </w:tabs>
        <w:spacing w:before="0" w:line="370" w:lineRule="exact"/>
        <w:ind w:left="20" w:right="20" w:firstLine="0"/>
        <w:jc w:val="both"/>
      </w:pPr>
      <w:r>
        <w:rPr>
          <w:rStyle w:val="11"/>
          <w:color w:val="000000"/>
        </w:rPr>
        <w:t xml:space="preserve">Публичные слушания проводятся в соответствии с Градостроительным кодексом Российской Федерации, законодательством Хакасской республики о градостроительной деятельности, Уставом администрации </w:t>
      </w:r>
      <w:proofErr w:type="spellStart"/>
      <w:r>
        <w:rPr>
          <w:rStyle w:val="11"/>
          <w:color w:val="000000"/>
        </w:rPr>
        <w:t>Анчулского</w:t>
      </w:r>
      <w:proofErr w:type="spellEnd"/>
      <w:r>
        <w:rPr>
          <w:rStyle w:val="11"/>
          <w:color w:val="000000"/>
        </w:rPr>
        <w:t xml:space="preserve"> сельсовета, настоящими Правилами, иными нормативными правовыми актами.</w:t>
      </w:r>
    </w:p>
    <w:p w:rsidR="00B40591" w:rsidRDefault="00B40591" w:rsidP="00B40591">
      <w:pPr>
        <w:pStyle w:val="a5"/>
        <w:numPr>
          <w:ilvl w:val="0"/>
          <w:numId w:val="41"/>
        </w:numPr>
        <w:shd w:val="clear" w:color="auto" w:fill="auto"/>
        <w:tabs>
          <w:tab w:val="left" w:pos="644"/>
        </w:tabs>
        <w:spacing w:before="0" w:line="370" w:lineRule="exact"/>
        <w:ind w:left="20" w:firstLine="0"/>
        <w:jc w:val="both"/>
      </w:pPr>
      <w:r>
        <w:rPr>
          <w:rStyle w:val="11"/>
          <w:color w:val="000000"/>
        </w:rPr>
        <w:t>Публичные слушания проводятся с целью:</w:t>
      </w:r>
    </w:p>
    <w:p w:rsidR="00B40591" w:rsidRDefault="00B40591" w:rsidP="00B40591">
      <w:pPr>
        <w:pStyle w:val="a5"/>
        <w:numPr>
          <w:ilvl w:val="0"/>
          <w:numId w:val="42"/>
        </w:numPr>
        <w:shd w:val="clear" w:color="auto" w:fill="auto"/>
        <w:tabs>
          <w:tab w:val="left" w:pos="380"/>
        </w:tabs>
        <w:spacing w:before="0" w:line="370" w:lineRule="exact"/>
        <w:ind w:left="20" w:right="20" w:firstLine="0"/>
        <w:jc w:val="both"/>
      </w:pPr>
      <w:r>
        <w:rPr>
          <w:rStyle w:val="11"/>
          <w:color w:val="000000"/>
        </w:rPr>
        <w:t>предотвращения ущерба, который может быть нанесен жителям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w:t>
      </w:r>
    </w:p>
    <w:p w:rsidR="00B40591" w:rsidRDefault="00B40591" w:rsidP="00B40591">
      <w:pPr>
        <w:pStyle w:val="a5"/>
        <w:numPr>
          <w:ilvl w:val="0"/>
          <w:numId w:val="42"/>
        </w:numPr>
        <w:shd w:val="clear" w:color="auto" w:fill="auto"/>
        <w:tabs>
          <w:tab w:val="left" w:pos="476"/>
        </w:tabs>
        <w:spacing w:before="0" w:line="370" w:lineRule="exact"/>
        <w:ind w:left="20" w:right="20" w:firstLine="0"/>
        <w:jc w:val="both"/>
      </w:pPr>
      <w:r>
        <w:rPr>
          <w:rStyle w:val="11"/>
          <w:color w:val="000000"/>
        </w:rPr>
        <w:t xml:space="preserve">информирования владельцев объектов недвижимости, чьи интересы </w:t>
      </w:r>
      <w:r>
        <w:rPr>
          <w:rStyle w:val="11"/>
          <w:color w:val="000000"/>
        </w:rPr>
        <w:lastRenderedPageBreak/>
        <w:t>затрагиваются видом деятельности, по поводу которого испрашивается специальное согласование;</w:t>
      </w:r>
    </w:p>
    <w:p w:rsidR="00B40591" w:rsidRDefault="00B40591" w:rsidP="00B40591">
      <w:pPr>
        <w:pStyle w:val="a5"/>
        <w:numPr>
          <w:ilvl w:val="0"/>
          <w:numId w:val="43"/>
        </w:numPr>
        <w:shd w:val="clear" w:color="auto" w:fill="auto"/>
        <w:tabs>
          <w:tab w:val="left" w:pos="351"/>
        </w:tabs>
        <w:spacing w:before="0" w:line="370" w:lineRule="exact"/>
        <w:ind w:left="20" w:right="20" w:firstLine="0"/>
        <w:jc w:val="both"/>
      </w:pPr>
      <w:r>
        <w:rPr>
          <w:rStyle w:val="11"/>
          <w:color w:val="000000"/>
        </w:rPr>
        <w:t xml:space="preserve">информирования общественности и обеспечения права участия граждан в принятии решений, а также их права контролировать принятие администрацией </w:t>
      </w:r>
      <w:proofErr w:type="spellStart"/>
      <w:r>
        <w:rPr>
          <w:rStyle w:val="11"/>
          <w:color w:val="000000"/>
        </w:rPr>
        <w:t>Анчулского</w:t>
      </w:r>
      <w:proofErr w:type="spellEnd"/>
      <w:r>
        <w:rPr>
          <w:rStyle w:val="11"/>
          <w:color w:val="000000"/>
        </w:rPr>
        <w:t xml:space="preserve"> сельсовета решений по землепользованию и застройке.</w:t>
      </w:r>
    </w:p>
    <w:p w:rsidR="00B40591" w:rsidRDefault="00B40591" w:rsidP="00B40591">
      <w:pPr>
        <w:pStyle w:val="a5"/>
        <w:numPr>
          <w:ilvl w:val="0"/>
          <w:numId w:val="41"/>
        </w:numPr>
        <w:shd w:val="clear" w:color="auto" w:fill="auto"/>
        <w:tabs>
          <w:tab w:val="left" w:pos="668"/>
        </w:tabs>
        <w:spacing w:before="0" w:line="370" w:lineRule="exact"/>
        <w:ind w:left="20" w:right="20" w:firstLine="0"/>
        <w:jc w:val="both"/>
      </w:pPr>
      <w:r>
        <w:rPr>
          <w:rStyle w:val="11"/>
          <w:color w:val="000000"/>
        </w:rPr>
        <w:t>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B40591" w:rsidRDefault="00B40591" w:rsidP="00B40591">
      <w:pPr>
        <w:pStyle w:val="a5"/>
        <w:numPr>
          <w:ilvl w:val="0"/>
          <w:numId w:val="44"/>
        </w:numPr>
        <w:shd w:val="clear" w:color="auto" w:fill="auto"/>
        <w:tabs>
          <w:tab w:val="left" w:pos="342"/>
        </w:tabs>
        <w:spacing w:before="0" w:line="370" w:lineRule="exact"/>
        <w:ind w:left="20" w:right="20" w:firstLine="0"/>
        <w:jc w:val="both"/>
      </w:pPr>
      <w:r>
        <w:rPr>
          <w:rStyle w:val="11"/>
          <w:color w:val="000000"/>
        </w:rPr>
        <w:t>проекты документов по внесению изменений в правила землепользования и застройки;</w:t>
      </w:r>
    </w:p>
    <w:p w:rsidR="00B40591" w:rsidRDefault="00B40591" w:rsidP="00B40591">
      <w:pPr>
        <w:pStyle w:val="a5"/>
        <w:numPr>
          <w:ilvl w:val="0"/>
          <w:numId w:val="44"/>
        </w:numPr>
        <w:shd w:val="clear" w:color="auto" w:fill="auto"/>
        <w:tabs>
          <w:tab w:val="left" w:pos="322"/>
        </w:tabs>
        <w:spacing w:before="0" w:line="370" w:lineRule="exact"/>
        <w:ind w:left="20" w:firstLine="0"/>
        <w:jc w:val="both"/>
      </w:pPr>
      <w:r>
        <w:rPr>
          <w:rStyle w:val="11"/>
          <w:color w:val="000000"/>
        </w:rPr>
        <w:t>проекты планировки территории, проекты межевания;</w:t>
      </w:r>
    </w:p>
    <w:p w:rsidR="00B40591" w:rsidRDefault="00B40591" w:rsidP="00B40591">
      <w:pPr>
        <w:pStyle w:val="a5"/>
        <w:numPr>
          <w:ilvl w:val="0"/>
          <w:numId w:val="44"/>
        </w:numPr>
        <w:shd w:val="clear" w:color="auto" w:fill="auto"/>
        <w:tabs>
          <w:tab w:val="left" w:pos="442"/>
        </w:tabs>
        <w:spacing w:before="0" w:line="370" w:lineRule="exact"/>
        <w:ind w:left="20" w:right="20" w:firstLine="0"/>
        <w:jc w:val="both"/>
      </w:pPr>
      <w:r>
        <w:rPr>
          <w:rStyle w:val="11"/>
          <w:color w:val="000000"/>
        </w:rPr>
        <w:t>вопросы предоставления разрешений на условно разрешенные виды использования земельных участков и объектов капитального строительства;</w:t>
      </w:r>
    </w:p>
    <w:p w:rsidR="00B40591" w:rsidRDefault="00B40591" w:rsidP="00B40591">
      <w:pPr>
        <w:pStyle w:val="a5"/>
        <w:numPr>
          <w:ilvl w:val="0"/>
          <w:numId w:val="44"/>
        </w:numPr>
        <w:shd w:val="clear" w:color="auto" w:fill="auto"/>
        <w:tabs>
          <w:tab w:val="left" w:pos="582"/>
        </w:tabs>
        <w:spacing w:before="0" w:line="370" w:lineRule="exact"/>
        <w:ind w:left="20" w:right="20" w:firstLine="0"/>
        <w:jc w:val="both"/>
      </w:pPr>
      <w:r>
        <w:rPr>
          <w:rStyle w:val="11"/>
          <w:color w:val="000000"/>
        </w:rPr>
        <w:t>вопросы отклонения от предельных параметров разрешенного строительства, реконструкции объектов капитального строительства.</w:t>
      </w:r>
    </w:p>
    <w:p w:rsidR="00B40591" w:rsidRDefault="00B40591" w:rsidP="00B40591">
      <w:pPr>
        <w:pStyle w:val="a5"/>
        <w:numPr>
          <w:ilvl w:val="0"/>
          <w:numId w:val="41"/>
        </w:numPr>
        <w:shd w:val="clear" w:color="auto" w:fill="auto"/>
        <w:tabs>
          <w:tab w:val="left" w:pos="711"/>
        </w:tabs>
        <w:spacing w:before="0" w:line="370" w:lineRule="exact"/>
        <w:ind w:left="20" w:right="20" w:firstLine="0"/>
        <w:jc w:val="both"/>
      </w:pPr>
      <w:r>
        <w:rPr>
          <w:rStyle w:val="11"/>
          <w:color w:val="000000"/>
        </w:rPr>
        <w:t xml:space="preserve">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w:t>
      </w:r>
      <w:proofErr w:type="gramStart"/>
      <w:r>
        <w:rPr>
          <w:rStyle w:val="11"/>
          <w:color w:val="000000"/>
        </w:rPr>
        <w:t>в</w:t>
      </w:r>
      <w:proofErr w:type="gramEnd"/>
      <w:r>
        <w:rPr>
          <w:rStyle w:val="11"/>
          <w:color w:val="000000"/>
        </w:rPr>
        <w:t xml:space="preserve">  </w:t>
      </w:r>
    </w:p>
    <w:p w:rsidR="00B40591" w:rsidRDefault="00B40591" w:rsidP="00B40591">
      <w:pPr>
        <w:pStyle w:val="a5"/>
        <w:shd w:val="clear" w:color="auto" w:fill="auto"/>
        <w:spacing w:before="0" w:line="370" w:lineRule="exact"/>
        <w:ind w:left="20" w:right="20" w:firstLine="0"/>
        <w:jc w:val="both"/>
      </w:pPr>
      <w:r>
        <w:rPr>
          <w:rStyle w:val="11"/>
          <w:color w:val="000000"/>
        </w:rPr>
        <w:t xml:space="preserve">области градостроительной деятельности, структурными подразделениями администрации </w:t>
      </w:r>
      <w:proofErr w:type="spellStart"/>
      <w:r>
        <w:rPr>
          <w:rStyle w:val="11"/>
          <w:color w:val="000000"/>
        </w:rPr>
        <w:t>Анчулского</w:t>
      </w:r>
      <w:proofErr w:type="spellEnd"/>
      <w:r>
        <w:rPr>
          <w:rStyle w:val="11"/>
          <w:color w:val="000000"/>
        </w:rPr>
        <w:t xml:space="preserve"> сельсовета.</w:t>
      </w:r>
    </w:p>
    <w:p w:rsidR="00B40591" w:rsidRDefault="00B40591" w:rsidP="00B40591">
      <w:pPr>
        <w:pStyle w:val="a5"/>
        <w:shd w:val="clear" w:color="auto" w:fill="auto"/>
        <w:spacing w:before="0" w:line="370" w:lineRule="exact"/>
        <w:ind w:left="20" w:right="20" w:firstLine="0"/>
        <w:jc w:val="both"/>
      </w:pPr>
      <w:r>
        <w:rPr>
          <w:rStyle w:val="11"/>
          <w:color w:val="000000"/>
        </w:rPr>
        <w:t>Статья 23. Порядок предоставления разрешения на условно - разрешенный вид строительства.</w:t>
      </w:r>
    </w:p>
    <w:p w:rsidR="00B40591" w:rsidRDefault="00B40591" w:rsidP="00B40591">
      <w:pPr>
        <w:pStyle w:val="a5"/>
        <w:numPr>
          <w:ilvl w:val="0"/>
          <w:numId w:val="45"/>
        </w:numPr>
        <w:shd w:val="clear" w:color="auto" w:fill="auto"/>
        <w:tabs>
          <w:tab w:val="left" w:pos="658"/>
        </w:tabs>
        <w:spacing w:before="0" w:line="370" w:lineRule="exact"/>
        <w:ind w:left="20" w:right="20" w:firstLine="0"/>
        <w:jc w:val="both"/>
      </w:pPr>
      <w:r>
        <w:rPr>
          <w:rStyle w:val="11"/>
          <w:color w:val="00000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местной администрации о предоставлении разрешения на условно разрешенный вид использования.</w:t>
      </w:r>
    </w:p>
    <w:p w:rsidR="00B40591" w:rsidRDefault="00B40591" w:rsidP="00B40591">
      <w:pPr>
        <w:pStyle w:val="80"/>
        <w:shd w:val="clear" w:color="auto" w:fill="auto"/>
        <w:ind w:left="20" w:firstLine="0"/>
      </w:pPr>
      <w:r>
        <w:rPr>
          <w:rStyle w:val="8"/>
          <w:color w:val="000000"/>
        </w:rPr>
        <w:t>В заявлении указываются:</w:t>
      </w:r>
    </w:p>
    <w:p w:rsidR="00B40591" w:rsidRDefault="00B40591" w:rsidP="00B40591">
      <w:pPr>
        <w:pStyle w:val="a5"/>
        <w:numPr>
          <w:ilvl w:val="0"/>
          <w:numId w:val="30"/>
        </w:numPr>
        <w:shd w:val="clear" w:color="auto" w:fill="auto"/>
        <w:tabs>
          <w:tab w:val="left" w:pos="702"/>
        </w:tabs>
        <w:spacing w:before="0" w:line="370" w:lineRule="exact"/>
        <w:ind w:left="20" w:firstLine="0"/>
        <w:jc w:val="both"/>
      </w:pPr>
      <w:r>
        <w:rPr>
          <w:rStyle w:val="11"/>
          <w:color w:val="000000"/>
        </w:rPr>
        <w:t>данные о заявителе;</w:t>
      </w:r>
    </w:p>
    <w:p w:rsidR="00B40591" w:rsidRDefault="00B40591" w:rsidP="00B40591">
      <w:pPr>
        <w:pStyle w:val="a5"/>
        <w:numPr>
          <w:ilvl w:val="0"/>
          <w:numId w:val="30"/>
        </w:numPr>
        <w:shd w:val="clear" w:color="auto" w:fill="auto"/>
        <w:tabs>
          <w:tab w:val="left" w:pos="726"/>
        </w:tabs>
        <w:spacing w:before="0" w:line="370" w:lineRule="exact"/>
        <w:ind w:left="20" w:right="20" w:firstLine="0"/>
        <w:jc w:val="both"/>
      </w:pPr>
      <w:r>
        <w:rPr>
          <w:rStyle w:val="11"/>
          <w:color w:val="000000"/>
        </w:rPr>
        <w:t>площадь, местоположение, кадастровый номер земельного участка, вид прав на него;</w:t>
      </w:r>
    </w:p>
    <w:p w:rsidR="00B40591" w:rsidRDefault="00B40591" w:rsidP="00B40591">
      <w:pPr>
        <w:pStyle w:val="a5"/>
        <w:numPr>
          <w:ilvl w:val="0"/>
          <w:numId w:val="30"/>
        </w:numPr>
        <w:shd w:val="clear" w:color="auto" w:fill="auto"/>
        <w:tabs>
          <w:tab w:val="left" w:pos="706"/>
        </w:tabs>
        <w:spacing w:before="0" w:line="370" w:lineRule="exact"/>
        <w:ind w:left="20" w:firstLine="0"/>
        <w:jc w:val="both"/>
      </w:pPr>
      <w:r>
        <w:rPr>
          <w:rStyle w:val="11"/>
          <w:color w:val="000000"/>
        </w:rPr>
        <w:t>строительные намерения заявителя;</w:t>
      </w:r>
    </w:p>
    <w:p w:rsidR="00B40591" w:rsidRDefault="00B40591" w:rsidP="00B40591">
      <w:pPr>
        <w:pStyle w:val="a5"/>
        <w:numPr>
          <w:ilvl w:val="0"/>
          <w:numId w:val="30"/>
        </w:numPr>
        <w:shd w:val="clear" w:color="auto" w:fill="auto"/>
        <w:tabs>
          <w:tab w:val="left" w:pos="702"/>
        </w:tabs>
        <w:spacing w:before="0" w:line="370" w:lineRule="exact"/>
        <w:ind w:left="20" w:firstLine="0"/>
        <w:jc w:val="both"/>
      </w:pPr>
      <w:r>
        <w:rPr>
          <w:rStyle w:val="11"/>
          <w:color w:val="000000"/>
        </w:rPr>
        <w:t>вид разрешенного использования земельного участка;</w:t>
      </w:r>
    </w:p>
    <w:p w:rsidR="00B40591" w:rsidRDefault="00B40591" w:rsidP="00B40591">
      <w:pPr>
        <w:pStyle w:val="a5"/>
        <w:numPr>
          <w:ilvl w:val="0"/>
          <w:numId w:val="30"/>
        </w:numPr>
        <w:shd w:val="clear" w:color="auto" w:fill="auto"/>
        <w:tabs>
          <w:tab w:val="left" w:pos="865"/>
        </w:tabs>
        <w:spacing w:before="0" w:line="370" w:lineRule="exact"/>
        <w:ind w:left="20" w:right="20" w:firstLine="0"/>
        <w:jc w:val="both"/>
      </w:pPr>
      <w:r>
        <w:rPr>
          <w:rStyle w:val="11"/>
          <w:color w:val="000000"/>
        </w:rPr>
        <w:t>перечень объектов недвижимости, расположенных на земельном участке, с указанием их собственников.</w:t>
      </w:r>
    </w:p>
    <w:p w:rsidR="00B40591" w:rsidRDefault="00B40591" w:rsidP="00B40591">
      <w:pPr>
        <w:pStyle w:val="80"/>
        <w:shd w:val="clear" w:color="auto" w:fill="auto"/>
        <w:ind w:left="20" w:firstLine="0"/>
      </w:pPr>
      <w:r>
        <w:rPr>
          <w:rStyle w:val="8"/>
          <w:color w:val="000000"/>
        </w:rPr>
        <w:t>К заявлению прилагаются:</w:t>
      </w:r>
    </w:p>
    <w:p w:rsidR="00B40591" w:rsidRDefault="00B40591" w:rsidP="00B40591">
      <w:pPr>
        <w:pStyle w:val="a5"/>
        <w:numPr>
          <w:ilvl w:val="0"/>
          <w:numId w:val="30"/>
        </w:numPr>
        <w:shd w:val="clear" w:color="auto" w:fill="auto"/>
        <w:tabs>
          <w:tab w:val="left" w:pos="1009"/>
        </w:tabs>
        <w:spacing w:before="0" w:line="370" w:lineRule="exact"/>
        <w:ind w:left="20" w:right="20" w:firstLine="0"/>
        <w:jc w:val="both"/>
      </w:pPr>
      <w:r>
        <w:rPr>
          <w:rStyle w:val="11"/>
          <w:color w:val="000000"/>
        </w:rPr>
        <w:t xml:space="preserve">для юридических лиц: копии учредительных документов, свидетельства о государственной регистрации юридического лица, свидетельства о постановке на </w:t>
      </w:r>
      <w:r>
        <w:rPr>
          <w:rStyle w:val="11"/>
          <w:color w:val="000000"/>
        </w:rPr>
        <w:lastRenderedPageBreak/>
        <w:t>налоговый учет по месту регистрации и по месту нахождения имущества, подтверждение полномочий руководителя;</w:t>
      </w:r>
    </w:p>
    <w:p w:rsidR="00B40591" w:rsidRDefault="00B40591" w:rsidP="00B40591">
      <w:pPr>
        <w:pStyle w:val="a5"/>
        <w:numPr>
          <w:ilvl w:val="0"/>
          <w:numId w:val="30"/>
        </w:numPr>
        <w:shd w:val="clear" w:color="auto" w:fill="auto"/>
        <w:tabs>
          <w:tab w:val="left" w:pos="802"/>
        </w:tabs>
        <w:spacing w:before="0" w:line="370" w:lineRule="exact"/>
        <w:ind w:left="20" w:right="20" w:firstLine="0"/>
        <w:jc w:val="both"/>
      </w:pPr>
      <w:r>
        <w:rPr>
          <w:rStyle w:val="11"/>
          <w:color w:val="000000"/>
        </w:rPr>
        <w:t>для физических лиц: копии паспорта гражданина, свидетельства о регистрации в качестве индивидуального предпринимателя без образования юридического лица (для индивидуальных предпринимателей);</w:t>
      </w:r>
    </w:p>
    <w:p w:rsidR="00B40591" w:rsidRDefault="00B40591" w:rsidP="00B40591">
      <w:pPr>
        <w:pStyle w:val="a5"/>
        <w:numPr>
          <w:ilvl w:val="0"/>
          <w:numId w:val="30"/>
        </w:numPr>
        <w:shd w:val="clear" w:color="auto" w:fill="auto"/>
        <w:tabs>
          <w:tab w:val="left" w:pos="798"/>
        </w:tabs>
        <w:spacing w:before="0" w:line="370" w:lineRule="exact"/>
        <w:ind w:left="20" w:right="20" w:firstLine="0"/>
        <w:jc w:val="both"/>
      </w:pPr>
      <w:r>
        <w:rPr>
          <w:rStyle w:val="11"/>
          <w:color w:val="000000"/>
        </w:rPr>
        <w:t>обоснование необходимости предоставления разрешения на условно разрешенный вид использования (если планируется строительство нового объекта, не соответствующего основным видам разрешенного использования земельного участка, установленного градостроительным регламентом, либо реконструкция существующего объекта, в результате которой объект недвижимости не будет соответствовать основным видам разрешенного использования земельного участка);</w:t>
      </w:r>
    </w:p>
    <w:p w:rsidR="00B40591" w:rsidRDefault="00B40591" w:rsidP="00B40591">
      <w:pPr>
        <w:pStyle w:val="a5"/>
        <w:numPr>
          <w:ilvl w:val="0"/>
          <w:numId w:val="30"/>
        </w:numPr>
        <w:shd w:val="clear" w:color="auto" w:fill="auto"/>
        <w:tabs>
          <w:tab w:val="left" w:pos="946"/>
        </w:tabs>
        <w:spacing w:before="0" w:line="370" w:lineRule="exact"/>
        <w:ind w:left="20" w:right="20" w:firstLine="0"/>
        <w:jc w:val="both"/>
      </w:pPr>
      <w:r>
        <w:rPr>
          <w:rStyle w:val="11"/>
          <w:color w:val="000000"/>
        </w:rPr>
        <w:t>копии правоустанавливающих и подтверждающих документов заявителя на право обладания земельным участком и объектами недвижимости, расположенные на нем;</w:t>
      </w:r>
    </w:p>
    <w:p w:rsidR="00B40591" w:rsidRDefault="00B40591" w:rsidP="00B40591">
      <w:pPr>
        <w:pStyle w:val="a5"/>
        <w:shd w:val="clear" w:color="auto" w:fill="auto"/>
        <w:spacing w:before="0" w:line="370" w:lineRule="exact"/>
        <w:ind w:left="20" w:right="20" w:firstLine="0"/>
        <w:jc w:val="both"/>
      </w:pPr>
      <w:r>
        <w:rPr>
          <w:rStyle w:val="11"/>
          <w:color w:val="000000"/>
        </w:rPr>
        <w:t xml:space="preserve">            технико-экономическое обоснование проекта строительства (реконструкции) и необходимые расчеты по нагрузкам, связанные с получением технических условий подключения объекта к сетям инженерно</w:t>
      </w:r>
      <w:r>
        <w:rPr>
          <w:rStyle w:val="11"/>
          <w:color w:val="000000"/>
        </w:rPr>
        <w:softHyphen/>
        <w:t xml:space="preserve"> - технического обеспечения, выполненные соответствующими специализированными организациями;</w:t>
      </w:r>
    </w:p>
    <w:p w:rsidR="00B40591" w:rsidRDefault="00B40591" w:rsidP="00B40591">
      <w:pPr>
        <w:pStyle w:val="a5"/>
        <w:numPr>
          <w:ilvl w:val="0"/>
          <w:numId w:val="30"/>
        </w:numPr>
        <w:shd w:val="clear" w:color="auto" w:fill="auto"/>
        <w:tabs>
          <w:tab w:val="left" w:pos="1009"/>
        </w:tabs>
        <w:spacing w:before="0" w:line="370" w:lineRule="exact"/>
        <w:ind w:left="20" w:right="20" w:firstLine="0"/>
        <w:jc w:val="both"/>
      </w:pPr>
      <w:r>
        <w:rPr>
          <w:rStyle w:val="11"/>
          <w:color w:val="000000"/>
        </w:rPr>
        <w:t>при необходимости у заявителя могут быть запрошены дополнительные сведения.</w:t>
      </w:r>
    </w:p>
    <w:p w:rsidR="00B40591" w:rsidRDefault="00B40591" w:rsidP="00B40591">
      <w:pPr>
        <w:pStyle w:val="a5"/>
        <w:numPr>
          <w:ilvl w:val="0"/>
          <w:numId w:val="45"/>
        </w:numPr>
        <w:shd w:val="clear" w:color="auto" w:fill="auto"/>
        <w:tabs>
          <w:tab w:val="left" w:pos="721"/>
        </w:tabs>
        <w:spacing w:before="0" w:line="370" w:lineRule="exact"/>
        <w:ind w:left="20" w:right="20" w:firstLine="0"/>
        <w:jc w:val="both"/>
      </w:pPr>
      <w:r>
        <w:rPr>
          <w:rStyle w:val="11"/>
          <w:color w:val="000000"/>
        </w:rPr>
        <w:t>Вопрос о предоставлении разрешения на условно разрешенный вид использования подлежит обсуждению на публичных слушаниях.</w:t>
      </w:r>
    </w:p>
    <w:p w:rsidR="00B40591" w:rsidRDefault="00B40591" w:rsidP="00B40591">
      <w:pPr>
        <w:pStyle w:val="a5"/>
        <w:numPr>
          <w:ilvl w:val="0"/>
          <w:numId w:val="45"/>
        </w:numPr>
        <w:shd w:val="clear" w:color="auto" w:fill="auto"/>
        <w:tabs>
          <w:tab w:val="left" w:pos="793"/>
        </w:tabs>
        <w:spacing w:before="0" w:line="370" w:lineRule="exact"/>
        <w:ind w:left="20" w:right="20" w:firstLine="0"/>
        <w:jc w:val="both"/>
      </w:pPr>
      <w:r>
        <w:rPr>
          <w:rStyle w:val="11"/>
          <w:color w:val="00000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40591" w:rsidRDefault="00B40591" w:rsidP="00B40591">
      <w:pPr>
        <w:pStyle w:val="a5"/>
        <w:numPr>
          <w:ilvl w:val="0"/>
          <w:numId w:val="45"/>
        </w:numPr>
        <w:shd w:val="clear" w:color="auto" w:fill="auto"/>
        <w:tabs>
          <w:tab w:val="left" w:pos="649"/>
        </w:tabs>
        <w:spacing w:before="0" w:line="370" w:lineRule="exact"/>
        <w:ind w:left="20" w:right="20" w:firstLine="0"/>
        <w:jc w:val="both"/>
      </w:pPr>
      <w:r>
        <w:rPr>
          <w:rStyle w:val="11"/>
          <w:color w:val="000000"/>
        </w:rPr>
        <w:t>Комиссия направляет сообщения о проведении публичных слушаний по вопросу предоставления разрешения на условно разрешенный вид использования:</w:t>
      </w:r>
    </w:p>
    <w:p w:rsidR="00B40591" w:rsidRDefault="00B40591" w:rsidP="00B40591">
      <w:pPr>
        <w:pStyle w:val="a5"/>
        <w:numPr>
          <w:ilvl w:val="0"/>
          <w:numId w:val="30"/>
        </w:numPr>
        <w:shd w:val="clear" w:color="auto" w:fill="auto"/>
        <w:tabs>
          <w:tab w:val="left" w:pos="807"/>
        </w:tabs>
        <w:spacing w:before="0" w:line="370" w:lineRule="exact"/>
        <w:ind w:left="20" w:right="20" w:firstLine="0"/>
        <w:jc w:val="both"/>
      </w:pPr>
      <w:r>
        <w:rPr>
          <w:rStyle w:val="11"/>
          <w:color w:val="000000"/>
        </w:rPr>
        <w:t xml:space="preserve">правообладателям земельных участков, имеющих общие границы с земельным участком, применительно к которому запрашивается данное </w:t>
      </w:r>
      <w:r>
        <w:rPr>
          <w:rStyle w:val="11"/>
          <w:color w:val="000000"/>
        </w:rPr>
        <w:lastRenderedPageBreak/>
        <w:t>разрешение;</w:t>
      </w:r>
    </w:p>
    <w:p w:rsidR="00B40591" w:rsidRDefault="00B40591" w:rsidP="00B40591">
      <w:pPr>
        <w:pStyle w:val="a5"/>
        <w:numPr>
          <w:ilvl w:val="0"/>
          <w:numId w:val="30"/>
        </w:numPr>
        <w:shd w:val="clear" w:color="auto" w:fill="auto"/>
        <w:tabs>
          <w:tab w:val="left" w:pos="1172"/>
        </w:tabs>
        <w:spacing w:before="0" w:line="370" w:lineRule="exact"/>
        <w:ind w:left="20" w:right="20" w:firstLine="0"/>
        <w:jc w:val="both"/>
      </w:pPr>
      <w:r>
        <w:rPr>
          <w:rStyle w:val="11"/>
          <w:color w:val="000000"/>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B40591" w:rsidRDefault="00B40591" w:rsidP="00B40591">
      <w:pPr>
        <w:pStyle w:val="a5"/>
        <w:numPr>
          <w:ilvl w:val="0"/>
          <w:numId w:val="30"/>
        </w:numPr>
        <w:shd w:val="clear" w:color="auto" w:fill="auto"/>
        <w:tabs>
          <w:tab w:val="left" w:pos="1009"/>
        </w:tabs>
        <w:spacing w:before="0" w:line="370" w:lineRule="exact"/>
        <w:ind w:left="20" w:right="20" w:firstLine="0"/>
        <w:jc w:val="both"/>
      </w:pPr>
      <w:r>
        <w:rPr>
          <w:rStyle w:val="11"/>
          <w:color w:val="000000"/>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40591" w:rsidRDefault="00B40591" w:rsidP="00B40591">
      <w:pPr>
        <w:pStyle w:val="a5"/>
        <w:shd w:val="clear" w:color="auto" w:fill="auto"/>
        <w:spacing w:before="0" w:line="370" w:lineRule="exact"/>
        <w:ind w:left="20" w:right="20" w:firstLine="0"/>
        <w:jc w:val="both"/>
      </w:pPr>
      <w:r>
        <w:rPr>
          <w:rStyle w:val="11"/>
          <w:color w:val="000000"/>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40591" w:rsidRDefault="00B40591" w:rsidP="00B40591">
      <w:pPr>
        <w:pStyle w:val="a5"/>
        <w:numPr>
          <w:ilvl w:val="0"/>
          <w:numId w:val="45"/>
        </w:numPr>
        <w:shd w:val="clear" w:color="auto" w:fill="auto"/>
        <w:tabs>
          <w:tab w:val="left" w:pos="817"/>
        </w:tabs>
        <w:spacing w:before="0" w:line="370" w:lineRule="exact"/>
        <w:ind w:left="20" w:right="20" w:firstLine="0"/>
        <w:jc w:val="both"/>
      </w:pPr>
      <w:r>
        <w:rPr>
          <w:rStyle w:val="11"/>
          <w:color w:val="000000"/>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40591" w:rsidRDefault="00B40591" w:rsidP="00B40591">
      <w:pPr>
        <w:pStyle w:val="a5"/>
        <w:shd w:val="clear" w:color="auto" w:fill="auto"/>
        <w:tabs>
          <w:tab w:val="left" w:pos="1071"/>
        </w:tabs>
        <w:spacing w:before="0" w:line="370" w:lineRule="exact"/>
        <w:ind w:left="20" w:right="20" w:firstLine="0"/>
        <w:jc w:val="both"/>
      </w:pPr>
    </w:p>
    <w:p w:rsidR="00B40591" w:rsidRDefault="00B40591" w:rsidP="00B40591">
      <w:pPr>
        <w:pStyle w:val="a5"/>
        <w:numPr>
          <w:ilvl w:val="0"/>
          <w:numId w:val="45"/>
        </w:numPr>
        <w:shd w:val="clear" w:color="auto" w:fill="auto"/>
        <w:tabs>
          <w:tab w:val="left" w:pos="865"/>
        </w:tabs>
        <w:spacing w:before="0" w:line="370" w:lineRule="exact"/>
        <w:ind w:left="20" w:right="20" w:firstLine="0"/>
        <w:jc w:val="both"/>
      </w:pPr>
      <w:r>
        <w:rPr>
          <w:rStyle w:val="11"/>
          <w:color w:val="000000"/>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B40591" w:rsidRDefault="00B40591" w:rsidP="00B40591">
      <w:pPr>
        <w:pStyle w:val="a5"/>
        <w:numPr>
          <w:ilvl w:val="0"/>
          <w:numId w:val="45"/>
        </w:numPr>
        <w:shd w:val="clear" w:color="auto" w:fill="auto"/>
        <w:tabs>
          <w:tab w:val="left" w:pos="668"/>
        </w:tabs>
        <w:spacing w:before="0" w:line="370" w:lineRule="exact"/>
        <w:ind w:left="20" w:right="20" w:firstLine="0"/>
        <w:jc w:val="both"/>
      </w:pPr>
      <w:r>
        <w:rPr>
          <w:rStyle w:val="11"/>
          <w:color w:val="000000"/>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B40591" w:rsidRDefault="00B40591" w:rsidP="00B40591">
      <w:pPr>
        <w:pStyle w:val="a5"/>
        <w:numPr>
          <w:ilvl w:val="0"/>
          <w:numId w:val="45"/>
        </w:numPr>
        <w:shd w:val="clear" w:color="auto" w:fill="auto"/>
        <w:tabs>
          <w:tab w:val="left" w:pos="807"/>
        </w:tabs>
        <w:spacing w:before="0" w:line="370" w:lineRule="exact"/>
        <w:ind w:left="20" w:right="20" w:firstLine="0"/>
        <w:jc w:val="both"/>
      </w:pPr>
      <w:r>
        <w:rPr>
          <w:rStyle w:val="11"/>
          <w:color w:val="000000"/>
        </w:rPr>
        <w:t>На основании заключения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40591" w:rsidRDefault="00B40591" w:rsidP="00B40591">
      <w:pPr>
        <w:pStyle w:val="a5"/>
        <w:numPr>
          <w:ilvl w:val="0"/>
          <w:numId w:val="45"/>
        </w:numPr>
        <w:shd w:val="clear" w:color="auto" w:fill="auto"/>
        <w:tabs>
          <w:tab w:val="left" w:pos="663"/>
        </w:tabs>
        <w:spacing w:before="0" w:line="370" w:lineRule="exact"/>
        <w:ind w:left="20" w:right="20" w:firstLine="0"/>
        <w:jc w:val="both"/>
      </w:pPr>
      <w:r>
        <w:rPr>
          <w:rStyle w:val="11"/>
          <w:color w:val="000000"/>
        </w:rPr>
        <w:t>На основании указанных в пункте 23.8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B40591" w:rsidRDefault="00B40591" w:rsidP="00B40591">
      <w:pPr>
        <w:pStyle w:val="a5"/>
        <w:numPr>
          <w:ilvl w:val="0"/>
          <w:numId w:val="45"/>
        </w:numPr>
        <w:shd w:val="clear" w:color="auto" w:fill="auto"/>
        <w:tabs>
          <w:tab w:val="left" w:pos="946"/>
        </w:tabs>
        <w:spacing w:before="0" w:line="370" w:lineRule="exact"/>
        <w:ind w:left="20" w:right="20" w:firstLine="0"/>
        <w:jc w:val="both"/>
      </w:pPr>
      <w:r>
        <w:rPr>
          <w:rStyle w:val="11"/>
          <w:color w:val="000000"/>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40591" w:rsidRDefault="00B40591" w:rsidP="00B40591">
      <w:pPr>
        <w:pStyle w:val="a5"/>
        <w:numPr>
          <w:ilvl w:val="0"/>
          <w:numId w:val="45"/>
        </w:numPr>
        <w:shd w:val="clear" w:color="auto" w:fill="auto"/>
        <w:tabs>
          <w:tab w:val="left" w:pos="846"/>
        </w:tabs>
        <w:spacing w:before="0" w:line="370" w:lineRule="exact"/>
        <w:ind w:left="20" w:right="20" w:firstLine="0"/>
        <w:jc w:val="both"/>
      </w:pPr>
      <w:r>
        <w:rPr>
          <w:rStyle w:val="11"/>
          <w:color w:val="000000"/>
        </w:rPr>
        <w:t>В случае</w:t>
      </w:r>
      <w:proofErr w:type="gramStart"/>
      <w:r>
        <w:rPr>
          <w:rStyle w:val="11"/>
          <w:color w:val="000000"/>
        </w:rPr>
        <w:t>,</w:t>
      </w:r>
      <w:proofErr w:type="gramEnd"/>
      <w:r>
        <w:rPr>
          <w:rStyle w:val="11"/>
          <w:color w:val="000000"/>
        </w:rPr>
        <w:t xml:space="preserve"> если условно разрешенный вид использования земельного </w:t>
      </w:r>
      <w:r>
        <w:rPr>
          <w:rStyle w:val="11"/>
          <w:color w:val="000000"/>
        </w:rPr>
        <w:lastRenderedPageBreak/>
        <w:t>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40591" w:rsidRDefault="00B40591" w:rsidP="00B40591">
      <w:pPr>
        <w:pStyle w:val="a5"/>
        <w:numPr>
          <w:ilvl w:val="0"/>
          <w:numId w:val="45"/>
        </w:numPr>
        <w:shd w:val="clear" w:color="auto" w:fill="auto"/>
        <w:tabs>
          <w:tab w:val="left" w:pos="908"/>
        </w:tabs>
        <w:spacing w:before="0" w:line="370" w:lineRule="exact"/>
        <w:ind w:left="20" w:right="20" w:firstLine="0"/>
        <w:jc w:val="both"/>
      </w:pPr>
      <w:r>
        <w:rPr>
          <w:rStyle w:val="11"/>
          <w:color w:val="000000"/>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40591" w:rsidRDefault="00B40591" w:rsidP="00B40591">
      <w:pPr>
        <w:pStyle w:val="a5"/>
        <w:shd w:val="clear" w:color="auto" w:fill="auto"/>
        <w:spacing w:before="0" w:line="370" w:lineRule="exact"/>
        <w:ind w:left="20" w:right="20" w:firstLine="0"/>
        <w:jc w:val="both"/>
      </w:pPr>
      <w:r>
        <w:rPr>
          <w:rStyle w:val="11"/>
          <w:color w:val="000000"/>
        </w:rPr>
        <w:t xml:space="preserve">Статья 24. Порядок получения </w:t>
      </w:r>
      <w:proofErr w:type="gramStart"/>
      <w:r>
        <w:rPr>
          <w:rStyle w:val="11"/>
          <w:color w:val="000000"/>
        </w:rPr>
        <w:t>разрешения</w:t>
      </w:r>
      <w:proofErr w:type="gramEnd"/>
      <w:r>
        <w:rPr>
          <w:rStyle w:val="11"/>
          <w:color w:val="000000"/>
        </w:rPr>
        <w:t xml:space="preserve"> на отклонение предельных параметров разрешенного строительства реконструкции объектов капитального строительства.</w:t>
      </w:r>
    </w:p>
    <w:p w:rsidR="00B40591" w:rsidRDefault="00B40591" w:rsidP="00B40591">
      <w:pPr>
        <w:pStyle w:val="a5"/>
        <w:numPr>
          <w:ilvl w:val="0"/>
          <w:numId w:val="46"/>
        </w:numPr>
        <w:shd w:val="clear" w:color="auto" w:fill="auto"/>
        <w:tabs>
          <w:tab w:val="left" w:pos="908"/>
        </w:tabs>
        <w:spacing w:before="0" w:line="370" w:lineRule="exact"/>
        <w:ind w:left="20" w:right="20" w:firstLine="0"/>
        <w:jc w:val="both"/>
      </w:pPr>
      <w:r>
        <w:rPr>
          <w:rStyle w:val="11"/>
          <w:color w:val="000000"/>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следующих случаях:</w:t>
      </w:r>
    </w:p>
    <w:p w:rsidR="00B40591" w:rsidRDefault="00B40591" w:rsidP="00B40591">
      <w:pPr>
        <w:pStyle w:val="a5"/>
        <w:numPr>
          <w:ilvl w:val="0"/>
          <w:numId w:val="30"/>
        </w:numPr>
        <w:shd w:val="clear" w:color="auto" w:fill="auto"/>
        <w:tabs>
          <w:tab w:val="left" w:pos="1196"/>
        </w:tabs>
        <w:spacing w:before="0" w:line="370" w:lineRule="exact"/>
        <w:ind w:left="20" w:right="20" w:firstLine="0"/>
        <w:jc w:val="both"/>
      </w:pPr>
      <w:r>
        <w:rPr>
          <w:rStyle w:val="11"/>
          <w:color w:val="000000"/>
        </w:rPr>
        <w:t>размеры земельного участка меньше установленных градостроительным регламентом минимальных размеров земельных участков;</w:t>
      </w:r>
    </w:p>
    <w:p w:rsidR="00B40591" w:rsidRDefault="00B40591" w:rsidP="00B40591">
      <w:pPr>
        <w:pStyle w:val="a5"/>
        <w:numPr>
          <w:ilvl w:val="0"/>
          <w:numId w:val="30"/>
        </w:numPr>
        <w:shd w:val="clear" w:color="auto" w:fill="auto"/>
        <w:tabs>
          <w:tab w:val="left" w:pos="836"/>
        </w:tabs>
        <w:spacing w:before="0" w:line="370" w:lineRule="exact"/>
        <w:ind w:left="20" w:right="20" w:firstLine="0"/>
        <w:jc w:val="both"/>
      </w:pPr>
      <w:r>
        <w:rPr>
          <w:rStyle w:val="11"/>
          <w:color w:val="000000"/>
        </w:rPr>
        <w:t>конфигурация участка не благоприятна для застройки (например: участок слишком узкий, что не позволяет выполнить строительство дома и т.п.);</w:t>
      </w:r>
    </w:p>
    <w:p w:rsidR="00B40591" w:rsidRDefault="00B40591" w:rsidP="00B40591">
      <w:pPr>
        <w:pStyle w:val="a5"/>
        <w:numPr>
          <w:ilvl w:val="0"/>
          <w:numId w:val="30"/>
        </w:numPr>
        <w:shd w:val="clear" w:color="auto" w:fill="auto"/>
        <w:tabs>
          <w:tab w:val="left" w:pos="841"/>
        </w:tabs>
        <w:spacing w:before="0" w:line="370" w:lineRule="exact"/>
        <w:ind w:left="20" w:right="20" w:firstLine="0"/>
        <w:jc w:val="both"/>
      </w:pPr>
      <w:r>
        <w:rPr>
          <w:rStyle w:val="11"/>
          <w:color w:val="000000"/>
        </w:rPr>
        <w:t>инженерно-геологические условия неблагоприятны (затапливаемый участок, близко расположены подземные воды и т.п.);</w:t>
      </w:r>
    </w:p>
    <w:p w:rsidR="00B40591" w:rsidRDefault="00B40591" w:rsidP="00B40591">
      <w:pPr>
        <w:pStyle w:val="a5"/>
        <w:numPr>
          <w:ilvl w:val="0"/>
          <w:numId w:val="30"/>
        </w:numPr>
        <w:shd w:val="clear" w:color="auto" w:fill="auto"/>
        <w:tabs>
          <w:tab w:val="left" w:pos="908"/>
        </w:tabs>
        <w:spacing w:before="0" w:line="370" w:lineRule="exact"/>
        <w:ind w:left="20" w:right="20" w:firstLine="0"/>
        <w:jc w:val="both"/>
      </w:pPr>
      <w:r>
        <w:rPr>
          <w:rStyle w:val="11"/>
          <w:color w:val="000000"/>
        </w:rPr>
        <w:t>иные характеристики, которые неблагоприятны для застройки (прохождение магистральных коммуникаций, и т.п.).</w:t>
      </w:r>
    </w:p>
    <w:p w:rsidR="00B40591" w:rsidRDefault="00B40591" w:rsidP="00B40591">
      <w:pPr>
        <w:pStyle w:val="a5"/>
        <w:numPr>
          <w:ilvl w:val="0"/>
          <w:numId w:val="46"/>
        </w:numPr>
        <w:shd w:val="clear" w:color="auto" w:fill="auto"/>
        <w:tabs>
          <w:tab w:val="left" w:pos="726"/>
        </w:tabs>
        <w:spacing w:before="0" w:line="370" w:lineRule="exact"/>
        <w:ind w:left="20" w:right="20" w:firstLine="0"/>
        <w:jc w:val="both"/>
      </w:pPr>
      <w:r>
        <w:rPr>
          <w:rStyle w:val="11"/>
          <w:color w:val="000000"/>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40591" w:rsidRDefault="00B40591" w:rsidP="00B40591">
      <w:pPr>
        <w:pStyle w:val="a5"/>
        <w:numPr>
          <w:ilvl w:val="0"/>
          <w:numId w:val="46"/>
        </w:numPr>
        <w:shd w:val="clear" w:color="auto" w:fill="auto"/>
        <w:tabs>
          <w:tab w:val="left" w:pos="850"/>
        </w:tabs>
        <w:spacing w:before="0" w:line="370" w:lineRule="exact"/>
        <w:ind w:left="20" w:right="20" w:firstLine="0"/>
        <w:jc w:val="both"/>
      </w:pPr>
      <w:r>
        <w:rPr>
          <w:rStyle w:val="11"/>
          <w:color w:val="000000"/>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40591" w:rsidRDefault="00B40591" w:rsidP="00B40591">
      <w:pPr>
        <w:pStyle w:val="a5"/>
        <w:numPr>
          <w:ilvl w:val="0"/>
          <w:numId w:val="46"/>
        </w:numPr>
        <w:shd w:val="clear" w:color="auto" w:fill="auto"/>
        <w:tabs>
          <w:tab w:val="left" w:pos="721"/>
        </w:tabs>
        <w:spacing w:before="0" w:line="370" w:lineRule="exact"/>
        <w:ind w:left="20" w:right="20" w:firstLine="0"/>
        <w:jc w:val="both"/>
      </w:pPr>
      <w:r>
        <w:rPr>
          <w:rStyle w:val="11"/>
          <w:color w:val="000000"/>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администрации и (или) нормативными правовыми актами представительного органа администрации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rPr>
          <w:rStyle w:val="11"/>
          <w:color w:val="000000"/>
        </w:rPr>
        <w:lastRenderedPageBreak/>
        <w:t>физическое или юридическое лицо, заинтересованное в предоставлении такого разрешения.</w:t>
      </w:r>
    </w:p>
    <w:p w:rsidR="00B40591" w:rsidRDefault="00B40591" w:rsidP="00B40591">
      <w:pPr>
        <w:pStyle w:val="a5"/>
        <w:numPr>
          <w:ilvl w:val="0"/>
          <w:numId w:val="46"/>
        </w:numPr>
        <w:shd w:val="clear" w:color="auto" w:fill="auto"/>
        <w:tabs>
          <w:tab w:val="left" w:pos="740"/>
        </w:tabs>
        <w:spacing w:before="0" w:line="370" w:lineRule="exact"/>
        <w:ind w:left="20" w:right="20" w:firstLine="0"/>
        <w:jc w:val="both"/>
      </w:pPr>
      <w:proofErr w:type="gramStart"/>
      <w:r>
        <w:rPr>
          <w:rStyle w:val="11"/>
          <w:color w:val="000000"/>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w:t>
      </w:r>
      <w:proofErr w:type="gramEnd"/>
    </w:p>
    <w:p w:rsidR="00B40591" w:rsidRDefault="00B40591" w:rsidP="00B40591">
      <w:pPr>
        <w:pStyle w:val="a5"/>
        <w:shd w:val="clear" w:color="auto" w:fill="auto"/>
        <w:spacing w:before="0" w:line="370" w:lineRule="exact"/>
        <w:ind w:left="20" w:right="20" w:firstLine="0"/>
        <w:jc w:val="both"/>
      </w:pPr>
      <w:r>
        <w:rPr>
          <w:rStyle w:val="11"/>
          <w:color w:val="000000"/>
        </w:rPr>
        <w:t>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40591" w:rsidRDefault="00B40591" w:rsidP="00B40591">
      <w:pPr>
        <w:pStyle w:val="a5"/>
        <w:numPr>
          <w:ilvl w:val="0"/>
          <w:numId w:val="46"/>
        </w:numPr>
        <w:shd w:val="clear" w:color="auto" w:fill="auto"/>
        <w:tabs>
          <w:tab w:val="left" w:pos="668"/>
        </w:tabs>
        <w:spacing w:before="0" w:line="370" w:lineRule="exact"/>
        <w:ind w:left="20" w:right="20" w:firstLine="0"/>
        <w:jc w:val="both"/>
      </w:pPr>
      <w:r>
        <w:rPr>
          <w:rStyle w:val="11"/>
          <w:color w:val="000000"/>
        </w:rPr>
        <w:t>Глава местной администрации в течение семи дней со дня поступления указанных в части 24.5.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40591" w:rsidRDefault="00B40591" w:rsidP="00B40591">
      <w:pPr>
        <w:pStyle w:val="a5"/>
        <w:numPr>
          <w:ilvl w:val="0"/>
          <w:numId w:val="46"/>
        </w:numPr>
        <w:shd w:val="clear" w:color="auto" w:fill="auto"/>
        <w:tabs>
          <w:tab w:val="left" w:pos="658"/>
        </w:tabs>
        <w:spacing w:before="0" w:after="300" w:line="370" w:lineRule="exact"/>
        <w:ind w:left="20" w:right="20" w:firstLine="0"/>
        <w:jc w:val="both"/>
      </w:pPr>
      <w:r>
        <w:rPr>
          <w:rStyle w:val="11"/>
          <w:color w:val="000000"/>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40591" w:rsidRDefault="00B40591" w:rsidP="00B40591">
      <w:pPr>
        <w:pStyle w:val="41"/>
        <w:shd w:val="clear" w:color="auto" w:fill="auto"/>
        <w:spacing w:before="0" w:line="370" w:lineRule="exact"/>
        <w:ind w:left="20" w:right="20"/>
      </w:pPr>
      <w:bookmarkStart w:id="16" w:name="bookmark17"/>
      <w:r>
        <w:rPr>
          <w:rStyle w:val="4"/>
          <w:color w:val="000000"/>
        </w:rPr>
        <w:t>Статья 25. Публичные слушания по обсуждению документации о планировки территории</w:t>
      </w:r>
      <w:bookmarkEnd w:id="16"/>
    </w:p>
    <w:p w:rsidR="00B40591" w:rsidRDefault="00B40591" w:rsidP="00B40591">
      <w:pPr>
        <w:pStyle w:val="a5"/>
        <w:numPr>
          <w:ilvl w:val="0"/>
          <w:numId w:val="47"/>
        </w:numPr>
        <w:shd w:val="clear" w:color="auto" w:fill="auto"/>
        <w:tabs>
          <w:tab w:val="left" w:pos="922"/>
        </w:tabs>
        <w:spacing w:before="0" w:line="370" w:lineRule="exact"/>
        <w:ind w:left="20" w:right="20" w:firstLine="0"/>
        <w:jc w:val="both"/>
      </w:pPr>
      <w:r>
        <w:rPr>
          <w:rStyle w:val="11"/>
          <w:color w:val="000000"/>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Хакасской республики, настоящими Правилами и принимаемыми в соответствии с ними нормативными правовыми актами администрации </w:t>
      </w:r>
      <w:proofErr w:type="spellStart"/>
      <w:r>
        <w:rPr>
          <w:rStyle w:val="11"/>
          <w:color w:val="000000"/>
        </w:rPr>
        <w:t>Анчулского</w:t>
      </w:r>
      <w:proofErr w:type="spellEnd"/>
      <w:r>
        <w:rPr>
          <w:rStyle w:val="11"/>
          <w:color w:val="000000"/>
        </w:rPr>
        <w:t xml:space="preserve"> сельсовета.</w:t>
      </w:r>
    </w:p>
    <w:p w:rsidR="00B40591" w:rsidRDefault="00B40591" w:rsidP="00B40591">
      <w:pPr>
        <w:pStyle w:val="a5"/>
        <w:numPr>
          <w:ilvl w:val="0"/>
          <w:numId w:val="47"/>
        </w:numPr>
        <w:shd w:val="clear" w:color="auto" w:fill="auto"/>
        <w:tabs>
          <w:tab w:val="left" w:pos="678"/>
        </w:tabs>
        <w:spacing w:before="0" w:line="370" w:lineRule="exact"/>
        <w:ind w:left="20" w:right="20" w:firstLine="0"/>
        <w:jc w:val="both"/>
      </w:pPr>
      <w:r>
        <w:rPr>
          <w:rStyle w:val="11"/>
          <w:color w:val="000000"/>
        </w:rPr>
        <w:t>Документация по планировке территории до ее утверждения подлежит обсуждению на публичных слушаниях.</w:t>
      </w:r>
    </w:p>
    <w:p w:rsidR="00B40591" w:rsidRDefault="00B40591" w:rsidP="00B40591">
      <w:pPr>
        <w:pStyle w:val="a5"/>
        <w:shd w:val="clear" w:color="auto" w:fill="auto"/>
        <w:spacing w:before="0" w:line="370" w:lineRule="exact"/>
        <w:ind w:left="20" w:right="20" w:firstLine="700"/>
        <w:jc w:val="both"/>
      </w:pPr>
      <w:r>
        <w:rPr>
          <w:rStyle w:val="11"/>
          <w:color w:val="000000"/>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B40591" w:rsidRDefault="00B40591" w:rsidP="00B40591">
      <w:pPr>
        <w:pStyle w:val="80"/>
        <w:numPr>
          <w:ilvl w:val="0"/>
          <w:numId w:val="48"/>
        </w:numPr>
        <w:shd w:val="clear" w:color="auto" w:fill="auto"/>
        <w:tabs>
          <w:tab w:val="left" w:pos="361"/>
        </w:tabs>
        <w:ind w:left="20" w:right="20" w:firstLine="0"/>
      </w:pPr>
      <w:r>
        <w:rPr>
          <w:rStyle w:val="8"/>
          <w:color w:val="000000"/>
        </w:rPr>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B40591" w:rsidRDefault="00B40591" w:rsidP="00B40591">
      <w:pPr>
        <w:pStyle w:val="80"/>
        <w:numPr>
          <w:ilvl w:val="0"/>
          <w:numId w:val="48"/>
        </w:numPr>
        <w:shd w:val="clear" w:color="auto" w:fill="auto"/>
        <w:tabs>
          <w:tab w:val="left" w:pos="481"/>
        </w:tabs>
        <w:ind w:left="20" w:right="20" w:firstLine="0"/>
      </w:pPr>
      <w:r>
        <w:rPr>
          <w:rStyle w:val="8"/>
          <w:color w:val="000000"/>
        </w:rPr>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D31C3D" w:rsidRDefault="00D31C3D" w:rsidP="00D31C3D">
      <w:pPr>
        <w:pStyle w:val="80"/>
        <w:numPr>
          <w:ilvl w:val="0"/>
          <w:numId w:val="48"/>
        </w:numPr>
        <w:shd w:val="clear" w:color="auto" w:fill="auto"/>
        <w:tabs>
          <w:tab w:val="left" w:pos="366"/>
        </w:tabs>
        <w:ind w:left="20" w:right="20" w:firstLine="0"/>
      </w:pPr>
      <w:r>
        <w:rPr>
          <w:rStyle w:val="8"/>
          <w:color w:val="000000"/>
        </w:rPr>
        <w:lastRenderedPageBreak/>
        <w:t>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D31C3D" w:rsidRDefault="00D31C3D" w:rsidP="00D31C3D">
      <w:pPr>
        <w:pStyle w:val="a5"/>
        <w:numPr>
          <w:ilvl w:val="0"/>
          <w:numId w:val="47"/>
        </w:numPr>
        <w:shd w:val="clear" w:color="auto" w:fill="auto"/>
        <w:tabs>
          <w:tab w:val="left" w:pos="898"/>
        </w:tabs>
        <w:spacing w:before="0" w:line="370" w:lineRule="exact"/>
        <w:ind w:left="20" w:right="20" w:firstLine="0"/>
        <w:jc w:val="both"/>
      </w:pPr>
      <w:r>
        <w:rPr>
          <w:rStyle w:val="11"/>
          <w:color w:val="000000"/>
        </w:rPr>
        <w:t>Публичные слушания организует и проводит Комиссия по землепользованию и застройке.</w:t>
      </w:r>
    </w:p>
    <w:p w:rsidR="00D31C3D" w:rsidRDefault="00D31C3D" w:rsidP="00D31C3D">
      <w:pPr>
        <w:pStyle w:val="a5"/>
        <w:shd w:val="clear" w:color="auto" w:fill="auto"/>
        <w:spacing w:before="0" w:line="370" w:lineRule="exact"/>
        <w:ind w:left="20" w:right="20" w:firstLine="700"/>
        <w:jc w:val="left"/>
      </w:pPr>
      <w:r>
        <w:rPr>
          <w:rStyle w:val="11"/>
          <w:color w:val="000000"/>
        </w:rPr>
        <w:t>Правом обсуждения документации по планировке территории на публичных слушаниях обладают лица:</w:t>
      </w:r>
    </w:p>
    <w:p w:rsidR="00D31C3D" w:rsidRDefault="00D31C3D" w:rsidP="00D31C3D">
      <w:pPr>
        <w:pStyle w:val="a5"/>
        <w:numPr>
          <w:ilvl w:val="0"/>
          <w:numId w:val="49"/>
        </w:numPr>
        <w:shd w:val="clear" w:color="auto" w:fill="auto"/>
        <w:tabs>
          <w:tab w:val="left" w:pos="414"/>
        </w:tabs>
        <w:spacing w:before="0" w:line="370" w:lineRule="exact"/>
        <w:ind w:left="20" w:right="20" w:firstLine="0"/>
        <w:jc w:val="both"/>
      </w:pPr>
      <w:r>
        <w:rPr>
          <w:rStyle w:val="11"/>
          <w:color w:val="000000"/>
        </w:rPr>
        <w:t>проживающие на территории, применительно к которой подготовлена документация по планировке территории;</w:t>
      </w:r>
    </w:p>
    <w:p w:rsidR="00D31C3D" w:rsidRDefault="00D31C3D" w:rsidP="00D31C3D">
      <w:pPr>
        <w:pStyle w:val="a5"/>
        <w:numPr>
          <w:ilvl w:val="0"/>
          <w:numId w:val="49"/>
        </w:numPr>
        <w:shd w:val="clear" w:color="auto" w:fill="auto"/>
        <w:tabs>
          <w:tab w:val="left" w:pos="423"/>
        </w:tabs>
        <w:spacing w:before="0" w:line="370" w:lineRule="exact"/>
        <w:ind w:left="20" w:right="20" w:firstLine="0"/>
        <w:jc w:val="both"/>
      </w:pPr>
      <w:r>
        <w:rPr>
          <w:rStyle w:val="11"/>
          <w:color w:val="000000"/>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31C3D" w:rsidRDefault="00D31C3D" w:rsidP="00D31C3D">
      <w:pPr>
        <w:pStyle w:val="a5"/>
        <w:numPr>
          <w:ilvl w:val="0"/>
          <w:numId w:val="49"/>
        </w:numPr>
        <w:shd w:val="clear" w:color="auto" w:fill="auto"/>
        <w:tabs>
          <w:tab w:val="left" w:pos="342"/>
        </w:tabs>
        <w:spacing w:before="0" w:line="370" w:lineRule="exact"/>
        <w:ind w:left="20" w:right="20" w:firstLine="0"/>
        <w:jc w:val="both"/>
      </w:pPr>
      <w:r>
        <w:rPr>
          <w:rStyle w:val="11"/>
          <w:color w:val="000000"/>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31C3D" w:rsidRDefault="00D31C3D" w:rsidP="00D31C3D">
      <w:pPr>
        <w:pStyle w:val="a5"/>
        <w:numPr>
          <w:ilvl w:val="0"/>
          <w:numId w:val="49"/>
        </w:numPr>
        <w:shd w:val="clear" w:color="auto" w:fill="auto"/>
        <w:tabs>
          <w:tab w:val="left" w:pos="486"/>
        </w:tabs>
        <w:spacing w:before="0" w:line="370" w:lineRule="exact"/>
        <w:ind w:left="20" w:right="20" w:firstLine="0"/>
        <w:jc w:val="both"/>
      </w:pPr>
      <w:r>
        <w:rPr>
          <w:rStyle w:val="11"/>
          <w:color w:val="000000"/>
        </w:rPr>
        <w:t>иные лица, чьи интересы затрагиваются в связи с планируемой реализацией документации по планировке территории.</w:t>
      </w:r>
    </w:p>
    <w:p w:rsidR="00D31C3D" w:rsidRDefault="00D31C3D" w:rsidP="00D31C3D">
      <w:pPr>
        <w:pStyle w:val="a5"/>
        <w:numPr>
          <w:ilvl w:val="0"/>
          <w:numId w:val="47"/>
        </w:numPr>
        <w:shd w:val="clear" w:color="auto" w:fill="auto"/>
        <w:tabs>
          <w:tab w:val="left" w:pos="836"/>
        </w:tabs>
        <w:spacing w:before="0" w:line="370" w:lineRule="exact"/>
        <w:ind w:left="20" w:right="20" w:firstLine="0"/>
        <w:jc w:val="both"/>
      </w:pPr>
      <w:r>
        <w:rPr>
          <w:rStyle w:val="11"/>
          <w:color w:val="000000"/>
        </w:rPr>
        <w:t>Предметом публичных слушаний документации по планировке территории являются вопросы соответствия этой документации:</w:t>
      </w:r>
    </w:p>
    <w:p w:rsidR="00D31C3D" w:rsidRDefault="00D31C3D" w:rsidP="00D31C3D">
      <w:pPr>
        <w:pStyle w:val="a5"/>
        <w:numPr>
          <w:ilvl w:val="0"/>
          <w:numId w:val="50"/>
        </w:numPr>
        <w:shd w:val="clear" w:color="auto" w:fill="auto"/>
        <w:tabs>
          <w:tab w:val="left" w:pos="342"/>
        </w:tabs>
        <w:spacing w:before="0" w:line="370" w:lineRule="exact"/>
        <w:ind w:left="20" w:right="20" w:firstLine="0"/>
        <w:jc w:val="both"/>
      </w:pPr>
      <w:r>
        <w:rPr>
          <w:rStyle w:val="11"/>
          <w:color w:val="000000"/>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31C3D" w:rsidRDefault="00D31C3D" w:rsidP="00D31C3D">
      <w:pPr>
        <w:pStyle w:val="a5"/>
        <w:numPr>
          <w:ilvl w:val="0"/>
          <w:numId w:val="50"/>
        </w:numPr>
        <w:shd w:val="clear" w:color="auto" w:fill="auto"/>
        <w:tabs>
          <w:tab w:val="left" w:pos="591"/>
        </w:tabs>
        <w:spacing w:before="0" w:line="370" w:lineRule="exact"/>
        <w:ind w:left="20" w:right="20" w:firstLine="0"/>
        <w:jc w:val="both"/>
      </w:pPr>
      <w:r>
        <w:rPr>
          <w:rStyle w:val="11"/>
          <w:color w:val="000000"/>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D31C3D" w:rsidRDefault="00D31C3D" w:rsidP="00D31C3D">
      <w:pPr>
        <w:pStyle w:val="a5"/>
        <w:numPr>
          <w:ilvl w:val="0"/>
          <w:numId w:val="50"/>
        </w:numPr>
        <w:shd w:val="clear" w:color="auto" w:fill="auto"/>
        <w:tabs>
          <w:tab w:val="left" w:pos="318"/>
        </w:tabs>
        <w:spacing w:before="0" w:line="370" w:lineRule="exact"/>
        <w:ind w:left="20" w:firstLine="0"/>
        <w:jc w:val="both"/>
      </w:pPr>
      <w:r>
        <w:rPr>
          <w:rStyle w:val="11"/>
          <w:color w:val="000000"/>
        </w:rPr>
        <w:t>градостроительным регламентам, содержащимся в настоящих Правилах;</w:t>
      </w:r>
    </w:p>
    <w:p w:rsidR="00D31C3D" w:rsidRDefault="00D31C3D" w:rsidP="00D31C3D">
      <w:pPr>
        <w:pStyle w:val="a5"/>
        <w:numPr>
          <w:ilvl w:val="0"/>
          <w:numId w:val="50"/>
        </w:numPr>
        <w:shd w:val="clear" w:color="auto" w:fill="auto"/>
        <w:tabs>
          <w:tab w:val="left" w:pos="510"/>
        </w:tabs>
        <w:spacing w:before="0" w:line="370" w:lineRule="exact"/>
        <w:ind w:left="20" w:right="20" w:firstLine="0"/>
        <w:jc w:val="both"/>
      </w:pPr>
      <w:r>
        <w:rPr>
          <w:rStyle w:val="11"/>
          <w:color w:val="000000"/>
        </w:rPr>
        <w:t>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D31C3D" w:rsidRDefault="00D31C3D" w:rsidP="00D31C3D">
      <w:pPr>
        <w:pStyle w:val="a5"/>
        <w:numPr>
          <w:ilvl w:val="0"/>
          <w:numId w:val="50"/>
        </w:numPr>
        <w:shd w:val="clear" w:color="auto" w:fill="auto"/>
        <w:tabs>
          <w:tab w:val="left" w:pos="308"/>
        </w:tabs>
        <w:spacing w:before="0" w:line="370" w:lineRule="exact"/>
        <w:ind w:left="20" w:firstLine="0"/>
        <w:jc w:val="both"/>
      </w:pPr>
      <w:r>
        <w:rPr>
          <w:rStyle w:val="11"/>
          <w:color w:val="000000"/>
        </w:rPr>
        <w:t>требованиям в части того, что:</w:t>
      </w:r>
    </w:p>
    <w:p w:rsidR="00D31C3D" w:rsidRDefault="00D31C3D" w:rsidP="00D31C3D">
      <w:pPr>
        <w:pStyle w:val="a5"/>
        <w:shd w:val="clear" w:color="auto" w:fill="auto"/>
        <w:tabs>
          <w:tab w:val="left" w:pos="394"/>
        </w:tabs>
        <w:spacing w:before="0" w:line="370" w:lineRule="exact"/>
        <w:ind w:left="20" w:right="20" w:firstLine="0"/>
        <w:jc w:val="both"/>
      </w:pPr>
      <w:r>
        <w:rPr>
          <w:rStyle w:val="11"/>
          <w:color w:val="000000"/>
        </w:rPr>
        <w:t>а)</w:t>
      </w:r>
      <w:r>
        <w:rPr>
          <w:rStyle w:val="11"/>
          <w:color w:val="000000"/>
        </w:rPr>
        <w:tab/>
        <w:t>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D31C3D" w:rsidRDefault="00D31C3D" w:rsidP="00D31C3D">
      <w:pPr>
        <w:pStyle w:val="a5"/>
        <w:numPr>
          <w:ilvl w:val="0"/>
          <w:numId w:val="50"/>
        </w:numPr>
        <w:shd w:val="clear" w:color="auto" w:fill="auto"/>
        <w:tabs>
          <w:tab w:val="left" w:pos="409"/>
        </w:tabs>
        <w:spacing w:before="0" w:line="370" w:lineRule="exact"/>
        <w:ind w:left="20" w:right="20" w:firstLine="0"/>
        <w:jc w:val="both"/>
      </w:pPr>
      <w:r>
        <w:rPr>
          <w:rStyle w:val="11"/>
          <w:color w:val="000000"/>
        </w:rPr>
        <w:t>земельные участки многоквартирных домов могут быть выделены на местности только в случае, если не нарушены права третьих лиц на использование территорий общего пользования;</w:t>
      </w:r>
    </w:p>
    <w:p w:rsidR="00D31C3D" w:rsidRDefault="00D31C3D" w:rsidP="00D31C3D">
      <w:pPr>
        <w:pStyle w:val="a5"/>
        <w:shd w:val="clear" w:color="auto" w:fill="auto"/>
        <w:tabs>
          <w:tab w:val="left" w:pos="462"/>
        </w:tabs>
        <w:spacing w:before="0" w:line="370" w:lineRule="exact"/>
        <w:ind w:left="20" w:right="20" w:firstLine="0"/>
        <w:jc w:val="both"/>
      </w:pPr>
      <w:r>
        <w:rPr>
          <w:rStyle w:val="11"/>
          <w:color w:val="000000"/>
        </w:rPr>
        <w:lastRenderedPageBreak/>
        <w:t>в)</w:t>
      </w:r>
      <w:r>
        <w:rPr>
          <w:rStyle w:val="11"/>
          <w:color w:val="000000"/>
        </w:rPr>
        <w:tab/>
        <w:t>проекты градостроительных планов земельных участков, в составе документации по планировке территории в части фиксации их границ, обязательно должны содержать:</w:t>
      </w:r>
    </w:p>
    <w:p w:rsidR="00D31C3D" w:rsidRDefault="00D31C3D" w:rsidP="00D31C3D">
      <w:pPr>
        <w:pStyle w:val="a5"/>
        <w:numPr>
          <w:ilvl w:val="0"/>
          <w:numId w:val="51"/>
        </w:numPr>
        <w:shd w:val="clear" w:color="auto" w:fill="auto"/>
        <w:tabs>
          <w:tab w:val="left" w:pos="178"/>
        </w:tabs>
        <w:spacing w:before="0" w:line="370" w:lineRule="exact"/>
        <w:ind w:left="20" w:firstLine="0"/>
        <w:jc w:val="both"/>
      </w:pPr>
      <w:r>
        <w:rPr>
          <w:rStyle w:val="11"/>
          <w:color w:val="000000"/>
        </w:rPr>
        <w:t>размеры минимальных отступов построек от границ земельных участков;</w:t>
      </w:r>
    </w:p>
    <w:p w:rsidR="00D31C3D" w:rsidRDefault="00D31C3D" w:rsidP="00D31C3D">
      <w:pPr>
        <w:pStyle w:val="a5"/>
        <w:numPr>
          <w:ilvl w:val="0"/>
          <w:numId w:val="51"/>
        </w:numPr>
        <w:shd w:val="clear" w:color="auto" w:fill="auto"/>
        <w:tabs>
          <w:tab w:val="left" w:pos="375"/>
        </w:tabs>
        <w:spacing w:before="0" w:line="370" w:lineRule="exact"/>
        <w:ind w:left="20" w:right="20" w:firstLine="0"/>
        <w:jc w:val="both"/>
      </w:pPr>
      <w:r>
        <w:rPr>
          <w:rStyle w:val="11"/>
          <w:color w:val="000000"/>
        </w:rPr>
        <w:t>границы зон действия публичных сервитутов и предложений об установлении частных сервитутов (при необходимости);</w:t>
      </w:r>
    </w:p>
    <w:p w:rsidR="00D31C3D" w:rsidRDefault="00D31C3D" w:rsidP="00D31C3D">
      <w:pPr>
        <w:pStyle w:val="a5"/>
        <w:numPr>
          <w:ilvl w:val="0"/>
          <w:numId w:val="51"/>
        </w:numPr>
        <w:shd w:val="clear" w:color="auto" w:fill="auto"/>
        <w:tabs>
          <w:tab w:val="left" w:pos="322"/>
        </w:tabs>
        <w:spacing w:before="0" w:line="370" w:lineRule="exact"/>
        <w:ind w:left="20" w:right="20" w:firstLine="0"/>
        <w:jc w:val="both"/>
      </w:pPr>
      <w:r>
        <w:rPr>
          <w:rStyle w:val="11"/>
          <w:color w:val="000000"/>
        </w:rPr>
        <w:t>информацию о предельной этажности, высоте планируемых зданий, строений, сооружений, видах их использования;</w:t>
      </w:r>
    </w:p>
    <w:p w:rsidR="00D31C3D" w:rsidRDefault="00D31C3D" w:rsidP="00D31C3D">
      <w:pPr>
        <w:pStyle w:val="a5"/>
        <w:numPr>
          <w:ilvl w:val="0"/>
          <w:numId w:val="52"/>
        </w:numPr>
        <w:shd w:val="clear" w:color="auto" w:fill="auto"/>
        <w:tabs>
          <w:tab w:val="left" w:pos="764"/>
        </w:tabs>
        <w:spacing w:before="0" w:line="370" w:lineRule="exact"/>
        <w:ind w:left="20" w:right="20" w:firstLine="0"/>
        <w:jc w:val="both"/>
      </w:pPr>
      <w:r>
        <w:rPr>
          <w:rStyle w:val="11"/>
          <w:color w:val="000000"/>
        </w:rPr>
        <w:t>иным требованиям, установленным законодательством о градостроительной деятельности.</w:t>
      </w:r>
    </w:p>
    <w:p w:rsidR="00D31C3D" w:rsidRDefault="00D31C3D" w:rsidP="00D31C3D">
      <w:pPr>
        <w:pStyle w:val="a5"/>
        <w:shd w:val="clear" w:color="auto" w:fill="auto"/>
        <w:spacing w:before="0" w:line="370" w:lineRule="exact"/>
        <w:ind w:left="20" w:right="20" w:firstLine="700"/>
        <w:jc w:val="both"/>
      </w:pPr>
      <w:r>
        <w:rPr>
          <w:rStyle w:val="11"/>
          <w:color w:val="000000"/>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D31C3D" w:rsidRDefault="00D31C3D" w:rsidP="00D31C3D">
      <w:pPr>
        <w:pStyle w:val="a5"/>
        <w:numPr>
          <w:ilvl w:val="0"/>
          <w:numId w:val="47"/>
        </w:numPr>
        <w:shd w:val="clear" w:color="auto" w:fill="auto"/>
        <w:tabs>
          <w:tab w:val="left" w:pos="706"/>
        </w:tabs>
        <w:spacing w:before="0" w:line="370" w:lineRule="exact"/>
        <w:ind w:left="20" w:right="20" w:firstLine="0"/>
        <w:jc w:val="both"/>
      </w:pPr>
      <w:r>
        <w:rPr>
          <w:rStyle w:val="11"/>
          <w:color w:val="000000"/>
        </w:rPr>
        <w:t>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D31C3D" w:rsidRDefault="00D31C3D" w:rsidP="00D31C3D">
      <w:pPr>
        <w:pStyle w:val="a5"/>
        <w:shd w:val="clear" w:color="auto" w:fill="auto"/>
        <w:spacing w:before="0" w:line="370" w:lineRule="exact"/>
        <w:ind w:left="20" w:right="20" w:firstLine="700"/>
        <w:jc w:val="both"/>
      </w:pPr>
      <w:r>
        <w:rPr>
          <w:rStyle w:val="11"/>
          <w:color w:val="000000"/>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D31C3D" w:rsidRDefault="00D31C3D" w:rsidP="00D31C3D">
      <w:pPr>
        <w:pStyle w:val="a5"/>
        <w:numPr>
          <w:ilvl w:val="0"/>
          <w:numId w:val="53"/>
        </w:numPr>
        <w:shd w:val="clear" w:color="auto" w:fill="auto"/>
        <w:tabs>
          <w:tab w:val="left" w:pos="394"/>
        </w:tabs>
        <w:spacing w:before="0" w:line="370" w:lineRule="exact"/>
        <w:ind w:left="20" w:right="20" w:firstLine="0"/>
        <w:jc w:val="both"/>
      </w:pPr>
      <w:r>
        <w:rPr>
          <w:rStyle w:val="11"/>
          <w:color w:val="000000"/>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D31C3D" w:rsidRDefault="00D31C3D" w:rsidP="00D31C3D">
      <w:pPr>
        <w:pStyle w:val="a5"/>
        <w:numPr>
          <w:ilvl w:val="0"/>
          <w:numId w:val="53"/>
        </w:numPr>
        <w:shd w:val="clear" w:color="auto" w:fill="auto"/>
        <w:tabs>
          <w:tab w:val="left" w:pos="404"/>
        </w:tabs>
        <w:spacing w:before="0" w:line="370" w:lineRule="exact"/>
        <w:ind w:left="20" w:right="20" w:firstLine="0"/>
        <w:jc w:val="both"/>
      </w:pPr>
      <w:r>
        <w:rPr>
          <w:rStyle w:val="11"/>
          <w:color w:val="000000"/>
        </w:rPr>
        <w:t>дата, время и место проведения публичных слушаний, телефон лица, ответственного за проведение публичных слушаний;</w:t>
      </w:r>
    </w:p>
    <w:p w:rsidR="00D31C3D" w:rsidRDefault="00D31C3D" w:rsidP="00D31C3D">
      <w:pPr>
        <w:pStyle w:val="a5"/>
        <w:numPr>
          <w:ilvl w:val="0"/>
          <w:numId w:val="53"/>
        </w:numPr>
        <w:shd w:val="clear" w:color="auto" w:fill="auto"/>
        <w:tabs>
          <w:tab w:val="left" w:pos="351"/>
        </w:tabs>
        <w:spacing w:before="0" w:line="370" w:lineRule="exact"/>
        <w:ind w:left="20" w:right="20" w:firstLine="0"/>
        <w:jc w:val="both"/>
      </w:pPr>
      <w:r>
        <w:rPr>
          <w:rStyle w:val="11"/>
          <w:color w:val="000000"/>
        </w:rPr>
        <w:t>дата, время и место предварительного ознакомления с документацией по планировке территории.</w:t>
      </w:r>
    </w:p>
    <w:p w:rsidR="00D31C3D" w:rsidRDefault="00D31C3D" w:rsidP="00D31C3D">
      <w:pPr>
        <w:pStyle w:val="a5"/>
        <w:shd w:val="clear" w:color="auto" w:fill="auto"/>
        <w:spacing w:before="0" w:line="370" w:lineRule="exact"/>
        <w:ind w:left="20" w:right="20" w:firstLine="700"/>
        <w:jc w:val="both"/>
      </w:pPr>
      <w:r>
        <w:rPr>
          <w:rStyle w:val="11"/>
          <w:color w:val="000000"/>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D31C3D" w:rsidRDefault="00D31C3D" w:rsidP="00D31C3D">
      <w:pPr>
        <w:pStyle w:val="a5"/>
        <w:shd w:val="clear" w:color="auto" w:fill="auto"/>
        <w:spacing w:before="0" w:line="370" w:lineRule="exact"/>
        <w:ind w:left="20" w:right="20" w:firstLine="700"/>
        <w:jc w:val="both"/>
      </w:pPr>
      <w:r>
        <w:rPr>
          <w:rStyle w:val="11"/>
          <w:color w:val="000000"/>
        </w:rPr>
        <w:t>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D31C3D" w:rsidRDefault="00D31C3D" w:rsidP="00D31C3D">
      <w:pPr>
        <w:pStyle w:val="a5"/>
        <w:shd w:val="clear" w:color="auto" w:fill="auto"/>
        <w:spacing w:before="0" w:line="370" w:lineRule="exact"/>
        <w:ind w:left="20" w:right="20" w:firstLine="700"/>
        <w:jc w:val="both"/>
      </w:pPr>
      <w:r>
        <w:rPr>
          <w:rStyle w:val="11"/>
          <w:color w:val="000000"/>
        </w:rPr>
        <w:t>Публичные слушания могут проводиться в выходные и будние дни. Проведение публичных слушаний в дни официальных праздников не</w:t>
      </w:r>
    </w:p>
    <w:p w:rsidR="00D31C3D" w:rsidRDefault="00D31C3D" w:rsidP="00D31C3D">
      <w:pPr>
        <w:pStyle w:val="a5"/>
        <w:shd w:val="clear" w:color="auto" w:fill="auto"/>
        <w:spacing w:before="0" w:line="370" w:lineRule="exact"/>
        <w:ind w:left="20" w:right="20" w:firstLine="0"/>
        <w:jc w:val="both"/>
      </w:pPr>
      <w:r>
        <w:rPr>
          <w:rStyle w:val="11"/>
          <w:color w:val="000000"/>
        </w:rPr>
        <w:lastRenderedPageBreak/>
        <w:t>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D31C3D" w:rsidRDefault="00D31C3D" w:rsidP="00D31C3D">
      <w:pPr>
        <w:pStyle w:val="a5"/>
        <w:numPr>
          <w:ilvl w:val="0"/>
          <w:numId w:val="47"/>
        </w:numPr>
        <w:shd w:val="clear" w:color="auto" w:fill="auto"/>
        <w:tabs>
          <w:tab w:val="left" w:pos="710"/>
        </w:tabs>
        <w:spacing w:before="0" w:line="370" w:lineRule="exact"/>
        <w:ind w:right="20" w:firstLine="0"/>
        <w:jc w:val="both"/>
      </w:pPr>
      <w:r>
        <w:rPr>
          <w:rStyle w:val="11"/>
          <w:color w:val="000000"/>
        </w:rPr>
        <w:t>Во время проведения публичного слушания ведется стенограмма и протокол.</w:t>
      </w:r>
    </w:p>
    <w:p w:rsidR="00D31C3D" w:rsidRDefault="00D31C3D" w:rsidP="00D31C3D">
      <w:pPr>
        <w:pStyle w:val="a5"/>
        <w:shd w:val="clear" w:color="auto" w:fill="auto"/>
        <w:spacing w:before="0" w:line="370" w:lineRule="exact"/>
        <w:ind w:right="20" w:firstLine="700"/>
        <w:jc w:val="both"/>
      </w:pPr>
      <w:r>
        <w:rPr>
          <w:rStyle w:val="11"/>
          <w:color w:val="000000"/>
        </w:rPr>
        <w:t>Комиссия вправе принять решение о повторном проведении публичных слушаний.</w:t>
      </w:r>
    </w:p>
    <w:p w:rsidR="00D31C3D" w:rsidRDefault="00D31C3D" w:rsidP="00D31C3D">
      <w:pPr>
        <w:pStyle w:val="a5"/>
        <w:shd w:val="clear" w:color="auto" w:fill="auto"/>
        <w:spacing w:before="0" w:line="370" w:lineRule="exact"/>
        <w:ind w:right="20" w:firstLine="0"/>
        <w:jc w:val="both"/>
      </w:pPr>
      <w:r>
        <w:rPr>
          <w:rStyle w:val="11"/>
          <w:color w:val="000000"/>
        </w:rPr>
        <w:t xml:space="preserve">По результатам публичных слушаний Комиссия принимает рекомендации и направляет их главе администрации </w:t>
      </w:r>
      <w:proofErr w:type="spellStart"/>
      <w:r>
        <w:rPr>
          <w:rStyle w:val="11"/>
          <w:color w:val="000000"/>
        </w:rPr>
        <w:t>Анчулского</w:t>
      </w:r>
      <w:proofErr w:type="spellEnd"/>
      <w:r>
        <w:rPr>
          <w:rStyle w:val="11"/>
          <w:color w:val="000000"/>
        </w:rPr>
        <w:t xml:space="preserve"> сельсовета.</w:t>
      </w:r>
    </w:p>
    <w:p w:rsidR="00D31C3D" w:rsidRDefault="00D31C3D" w:rsidP="00D31C3D">
      <w:pPr>
        <w:pStyle w:val="a5"/>
        <w:shd w:val="clear" w:color="auto" w:fill="auto"/>
        <w:spacing w:before="0" w:line="370" w:lineRule="exact"/>
        <w:ind w:right="20" w:firstLine="700"/>
        <w:jc w:val="both"/>
      </w:pPr>
      <w:r>
        <w:rPr>
          <w:rStyle w:val="11"/>
          <w:color w:val="000000"/>
        </w:rPr>
        <w:t>Любое заинтересованное лицо вправе обратиться в Комиссию и получить копию протокола и стенограммы публичных слушаний.</w:t>
      </w:r>
    </w:p>
    <w:p w:rsidR="00D31C3D" w:rsidRDefault="00D31C3D" w:rsidP="00D31C3D">
      <w:pPr>
        <w:pStyle w:val="a5"/>
        <w:shd w:val="clear" w:color="auto" w:fill="auto"/>
        <w:spacing w:before="0" w:line="370" w:lineRule="exact"/>
        <w:ind w:right="20" w:firstLine="700"/>
        <w:jc w:val="both"/>
        <w:rPr>
          <w:rStyle w:val="11"/>
          <w:color w:val="000000"/>
        </w:rPr>
      </w:pPr>
      <w:r>
        <w:rPr>
          <w:rStyle w:val="11"/>
          <w:color w:val="000000"/>
        </w:rPr>
        <w:t xml:space="preserve">Глава администрации </w:t>
      </w:r>
      <w:proofErr w:type="spellStart"/>
      <w:r>
        <w:rPr>
          <w:rStyle w:val="11"/>
          <w:color w:val="000000"/>
        </w:rPr>
        <w:t>Анчулского</w:t>
      </w:r>
      <w:proofErr w:type="spellEnd"/>
      <w:r>
        <w:rPr>
          <w:rStyle w:val="11"/>
          <w:color w:val="000000"/>
        </w:rPr>
        <w:t xml:space="preserve"> сельсовета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w:t>
      </w:r>
    </w:p>
    <w:p w:rsidR="00D31C3D" w:rsidRDefault="00D31C3D" w:rsidP="00D31C3D">
      <w:pPr>
        <w:pStyle w:val="a5"/>
        <w:shd w:val="clear" w:color="auto" w:fill="auto"/>
        <w:spacing w:before="0" w:line="370" w:lineRule="exact"/>
        <w:ind w:right="20" w:firstLine="700"/>
        <w:jc w:val="both"/>
        <w:rPr>
          <w:rStyle w:val="11"/>
          <w:color w:val="000000"/>
        </w:rPr>
      </w:pPr>
      <w:r>
        <w:rPr>
          <w:rStyle w:val="11"/>
          <w:color w:val="00000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дней со дня утверждения указанной документации и размещается на официальном сайте муниципального образования (</w:t>
      </w:r>
      <w:proofErr w:type="gramStart"/>
      <w:r>
        <w:rPr>
          <w:rStyle w:val="11"/>
          <w:color w:val="000000"/>
        </w:rPr>
        <w:t>при</w:t>
      </w:r>
      <w:proofErr w:type="gramEnd"/>
      <w:r>
        <w:rPr>
          <w:rStyle w:val="11"/>
          <w:color w:val="000000"/>
        </w:rPr>
        <w:t xml:space="preserve"> наличие сайта) в сети Интернет.</w:t>
      </w:r>
    </w:p>
    <w:p w:rsidR="00D31C3D" w:rsidRPr="00142C12" w:rsidRDefault="00D31C3D" w:rsidP="00D31C3D">
      <w:pPr>
        <w:pStyle w:val="a5"/>
        <w:numPr>
          <w:ilvl w:val="0"/>
          <w:numId w:val="47"/>
        </w:numPr>
        <w:shd w:val="clear" w:color="auto" w:fill="auto"/>
        <w:tabs>
          <w:tab w:val="left" w:pos="701"/>
        </w:tabs>
        <w:spacing w:before="0" w:line="370" w:lineRule="exact"/>
        <w:ind w:right="20" w:firstLine="0"/>
        <w:jc w:val="both"/>
        <w:rPr>
          <w:rStyle w:val="11"/>
          <w:shd w:val="clear" w:color="auto" w:fill="auto"/>
        </w:rPr>
      </w:pPr>
      <w:r>
        <w:rPr>
          <w:rStyle w:val="11"/>
          <w:color w:val="000000"/>
        </w:rPr>
        <w:t>Физические и юридические лица могут оспорить в суде решение об утверждении документации по планировке территории.</w:t>
      </w:r>
    </w:p>
    <w:p w:rsidR="00142C12" w:rsidRDefault="00142C12" w:rsidP="00142C12">
      <w:pPr>
        <w:pStyle w:val="a5"/>
        <w:shd w:val="clear" w:color="auto" w:fill="auto"/>
        <w:tabs>
          <w:tab w:val="left" w:pos="701"/>
        </w:tabs>
        <w:spacing w:before="0" w:line="370" w:lineRule="exact"/>
        <w:ind w:right="20" w:firstLine="0"/>
        <w:jc w:val="both"/>
      </w:pPr>
    </w:p>
    <w:p w:rsidR="00142C12" w:rsidRDefault="00142C12" w:rsidP="00142C12">
      <w:pPr>
        <w:pStyle w:val="a5"/>
        <w:shd w:val="clear" w:color="auto" w:fill="auto"/>
        <w:spacing w:before="0" w:line="260" w:lineRule="exact"/>
        <w:ind w:firstLine="0"/>
        <w:jc w:val="both"/>
      </w:pPr>
      <w:r>
        <w:rPr>
          <w:rStyle w:val="11"/>
          <w:color w:val="000000"/>
        </w:rPr>
        <w:t xml:space="preserve">ГЛАВА </w:t>
      </w:r>
      <w:r>
        <w:rPr>
          <w:rStyle w:val="11"/>
          <w:color w:val="000000"/>
          <w:lang w:val="en-US" w:eastAsia="en-US"/>
        </w:rPr>
        <w:t>VIII</w:t>
      </w:r>
    </w:p>
    <w:p w:rsidR="00142C12" w:rsidRDefault="00142C12" w:rsidP="00142C12">
      <w:pPr>
        <w:pStyle w:val="a5"/>
        <w:shd w:val="clear" w:color="auto" w:fill="auto"/>
        <w:spacing w:before="0" w:after="300" w:line="370" w:lineRule="exact"/>
        <w:ind w:right="1440" w:firstLine="0"/>
        <w:jc w:val="left"/>
      </w:pPr>
      <w:r>
        <w:rPr>
          <w:rStyle w:val="11"/>
          <w:color w:val="000000"/>
        </w:rPr>
        <w:t>АРХИТЕКТУРНО - СТРОИТЕЛЬНОЕ ПРОЕКТИРОВАНИЕ, СТРОИТЕЛЬСТВО, РЕКОНСТРУКЦИЯ ОБЪЕКТОВ КАПИТАЛЬНОГО СТРОИТЕЛЬСТВА</w:t>
      </w:r>
    </w:p>
    <w:p w:rsidR="00142C12" w:rsidRDefault="00142C12" w:rsidP="00142C12">
      <w:pPr>
        <w:pStyle w:val="a5"/>
        <w:shd w:val="clear" w:color="auto" w:fill="auto"/>
        <w:spacing w:before="0" w:line="370" w:lineRule="exact"/>
        <w:ind w:right="20" w:firstLine="700"/>
        <w:jc w:val="both"/>
      </w:pPr>
      <w:r>
        <w:rPr>
          <w:rStyle w:val="11"/>
          <w:color w:val="000000"/>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142C12" w:rsidRDefault="00142C12" w:rsidP="00142C12">
      <w:pPr>
        <w:pStyle w:val="a5"/>
        <w:shd w:val="clear" w:color="auto" w:fill="auto"/>
        <w:spacing w:before="0" w:after="300" w:line="370" w:lineRule="exact"/>
        <w:ind w:left="20" w:right="20" w:firstLine="0"/>
        <w:jc w:val="both"/>
      </w:pPr>
      <w:r>
        <w:rPr>
          <w:rStyle w:val="11"/>
          <w:color w:val="000000"/>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142C12" w:rsidRDefault="00142C12" w:rsidP="00142C12">
      <w:pPr>
        <w:pStyle w:val="41"/>
        <w:shd w:val="clear" w:color="auto" w:fill="auto"/>
        <w:spacing w:before="0" w:line="370" w:lineRule="exact"/>
        <w:ind w:left="20" w:right="20"/>
      </w:pPr>
      <w:bookmarkStart w:id="17" w:name="bookmark18"/>
      <w:r>
        <w:rPr>
          <w:rStyle w:val="4"/>
          <w:color w:val="000000"/>
        </w:rPr>
        <w:t xml:space="preserve">Статья 26. Право на строительные изменения недвижимости и основание для его </w:t>
      </w:r>
      <w:r>
        <w:rPr>
          <w:rStyle w:val="4"/>
          <w:color w:val="000000"/>
        </w:rPr>
        <w:lastRenderedPageBreak/>
        <w:t>реализации. Виды строительных изменений недвижимости.</w:t>
      </w:r>
      <w:bookmarkEnd w:id="17"/>
    </w:p>
    <w:p w:rsidR="00142C12" w:rsidRDefault="00142C12" w:rsidP="00142C12">
      <w:pPr>
        <w:pStyle w:val="a5"/>
        <w:numPr>
          <w:ilvl w:val="0"/>
          <w:numId w:val="54"/>
        </w:numPr>
        <w:shd w:val="clear" w:color="auto" w:fill="auto"/>
        <w:tabs>
          <w:tab w:val="left" w:pos="927"/>
        </w:tabs>
        <w:spacing w:before="0" w:line="370" w:lineRule="exact"/>
        <w:ind w:left="20" w:right="20" w:firstLine="0"/>
        <w:jc w:val="both"/>
      </w:pPr>
      <w:r>
        <w:rPr>
          <w:rStyle w:val="11"/>
          <w:color w:val="000000"/>
        </w:rPr>
        <w:t>Правом производить строительные изменения недвижимости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142C12" w:rsidRDefault="00142C12" w:rsidP="00142C12">
      <w:pPr>
        <w:pStyle w:val="a5"/>
        <w:shd w:val="clear" w:color="auto" w:fill="auto"/>
        <w:spacing w:before="0" w:line="370" w:lineRule="exact"/>
        <w:ind w:left="20" w:right="20" w:firstLine="700"/>
        <w:jc w:val="both"/>
      </w:pPr>
      <w:r>
        <w:rPr>
          <w:rStyle w:val="11"/>
          <w:color w:val="000000"/>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28 настоящих Правил. Исключения составляют случаи, определенные градостроительным законодательством и в соответствии с ним - частью 26.3 настоящей статьи.</w:t>
      </w:r>
    </w:p>
    <w:p w:rsidR="00142C12" w:rsidRDefault="00142C12" w:rsidP="00142C12">
      <w:pPr>
        <w:pStyle w:val="a5"/>
        <w:numPr>
          <w:ilvl w:val="0"/>
          <w:numId w:val="54"/>
        </w:numPr>
        <w:shd w:val="clear" w:color="auto" w:fill="auto"/>
        <w:tabs>
          <w:tab w:val="left" w:pos="654"/>
        </w:tabs>
        <w:spacing w:before="0" w:line="370" w:lineRule="exact"/>
        <w:ind w:left="20" w:firstLine="0"/>
        <w:jc w:val="both"/>
      </w:pPr>
      <w:r>
        <w:rPr>
          <w:rStyle w:val="11"/>
          <w:color w:val="000000"/>
        </w:rPr>
        <w:t>Строительные изменения недвижимости подразделяются:</w:t>
      </w:r>
    </w:p>
    <w:p w:rsidR="00142C12" w:rsidRDefault="00142C12" w:rsidP="00142C12">
      <w:pPr>
        <w:pStyle w:val="a5"/>
        <w:numPr>
          <w:ilvl w:val="0"/>
          <w:numId w:val="51"/>
        </w:numPr>
        <w:shd w:val="clear" w:color="auto" w:fill="auto"/>
        <w:tabs>
          <w:tab w:val="left" w:pos="236"/>
        </w:tabs>
        <w:spacing w:before="0" w:line="370" w:lineRule="exact"/>
        <w:ind w:left="20" w:firstLine="0"/>
        <w:jc w:val="both"/>
      </w:pPr>
      <w:r>
        <w:rPr>
          <w:rStyle w:val="11"/>
          <w:color w:val="000000"/>
        </w:rPr>
        <w:t>на изменения, для которых не требуется разрешения на строительство;</w:t>
      </w:r>
    </w:p>
    <w:p w:rsidR="00142C12" w:rsidRDefault="00142C12" w:rsidP="00142C12">
      <w:pPr>
        <w:pStyle w:val="a5"/>
        <w:numPr>
          <w:ilvl w:val="0"/>
          <w:numId w:val="51"/>
        </w:numPr>
        <w:shd w:val="clear" w:color="auto" w:fill="auto"/>
        <w:tabs>
          <w:tab w:val="left" w:pos="236"/>
        </w:tabs>
        <w:spacing w:before="0" w:line="370" w:lineRule="exact"/>
        <w:ind w:left="20" w:firstLine="0"/>
        <w:jc w:val="both"/>
      </w:pPr>
      <w:r>
        <w:rPr>
          <w:rStyle w:val="11"/>
          <w:color w:val="000000"/>
        </w:rPr>
        <w:t>изменения, для которых требуется разрешение на строительство.</w:t>
      </w:r>
    </w:p>
    <w:p w:rsidR="00142C12" w:rsidRDefault="00142C12" w:rsidP="00142C12">
      <w:pPr>
        <w:pStyle w:val="a5"/>
        <w:numPr>
          <w:ilvl w:val="0"/>
          <w:numId w:val="54"/>
        </w:numPr>
        <w:shd w:val="clear" w:color="auto" w:fill="auto"/>
        <w:tabs>
          <w:tab w:val="left" w:pos="644"/>
        </w:tabs>
        <w:spacing w:before="0" w:line="370" w:lineRule="exact"/>
        <w:ind w:left="20" w:firstLine="0"/>
        <w:jc w:val="both"/>
      </w:pPr>
      <w:r>
        <w:rPr>
          <w:rStyle w:val="11"/>
          <w:color w:val="000000"/>
        </w:rPr>
        <w:t>Выдача разрешения на строительство не требуется в случае:</w:t>
      </w:r>
    </w:p>
    <w:p w:rsidR="00142C12" w:rsidRDefault="00142C12" w:rsidP="00142C12">
      <w:pPr>
        <w:pStyle w:val="a5"/>
        <w:numPr>
          <w:ilvl w:val="0"/>
          <w:numId w:val="55"/>
        </w:numPr>
        <w:shd w:val="clear" w:color="auto" w:fill="auto"/>
        <w:tabs>
          <w:tab w:val="left" w:pos="596"/>
        </w:tabs>
        <w:spacing w:before="0" w:line="370" w:lineRule="exact"/>
        <w:ind w:left="20" w:right="20" w:firstLine="0"/>
        <w:jc w:val="both"/>
      </w:pPr>
      <w:r>
        <w:rPr>
          <w:rStyle w:val="11"/>
          <w:color w:val="000000"/>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42C12" w:rsidRDefault="00142C12" w:rsidP="00142C12">
      <w:pPr>
        <w:pStyle w:val="a5"/>
        <w:numPr>
          <w:ilvl w:val="0"/>
          <w:numId w:val="55"/>
        </w:numPr>
        <w:shd w:val="clear" w:color="auto" w:fill="auto"/>
        <w:tabs>
          <w:tab w:val="left" w:pos="486"/>
        </w:tabs>
        <w:spacing w:before="0" w:line="370" w:lineRule="exact"/>
        <w:ind w:left="20" w:right="20" w:firstLine="0"/>
        <w:jc w:val="both"/>
      </w:pPr>
      <w:r>
        <w:rPr>
          <w:rStyle w:val="11"/>
          <w:color w:val="000000"/>
        </w:rPr>
        <w:t>строительства, реконструкции объектов, не являющихся объектами капитального строительства (киосков, навесов и других);</w:t>
      </w:r>
    </w:p>
    <w:p w:rsidR="00142C12" w:rsidRDefault="00142C12" w:rsidP="00142C12">
      <w:pPr>
        <w:pStyle w:val="a5"/>
        <w:numPr>
          <w:ilvl w:val="0"/>
          <w:numId w:val="55"/>
        </w:numPr>
        <w:shd w:val="clear" w:color="auto" w:fill="auto"/>
        <w:tabs>
          <w:tab w:val="left" w:pos="582"/>
        </w:tabs>
        <w:spacing w:before="0" w:line="370" w:lineRule="exact"/>
        <w:ind w:left="20" w:right="20" w:firstLine="0"/>
        <w:jc w:val="both"/>
      </w:pPr>
      <w:r>
        <w:rPr>
          <w:rStyle w:val="11"/>
          <w:color w:val="000000"/>
        </w:rPr>
        <w:t>строительства на земельном участке строений и сооружений вспомогательного использования;</w:t>
      </w:r>
    </w:p>
    <w:p w:rsidR="00142C12" w:rsidRDefault="00142C12" w:rsidP="00142C12">
      <w:pPr>
        <w:pStyle w:val="a5"/>
        <w:numPr>
          <w:ilvl w:val="0"/>
          <w:numId w:val="55"/>
        </w:numPr>
        <w:shd w:val="clear" w:color="auto" w:fill="auto"/>
        <w:tabs>
          <w:tab w:val="left" w:pos="366"/>
        </w:tabs>
        <w:spacing w:before="0" w:line="370" w:lineRule="exact"/>
        <w:ind w:left="20" w:right="20" w:firstLine="0"/>
        <w:jc w:val="both"/>
      </w:pPr>
      <w:r>
        <w:rPr>
          <w:rStyle w:val="11"/>
          <w:color w:val="000000"/>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42C12" w:rsidRDefault="00142C12" w:rsidP="00142C12">
      <w:pPr>
        <w:pStyle w:val="a5"/>
        <w:numPr>
          <w:ilvl w:val="0"/>
          <w:numId w:val="55"/>
        </w:numPr>
        <w:shd w:val="clear" w:color="auto" w:fill="auto"/>
        <w:tabs>
          <w:tab w:val="left" w:pos="472"/>
        </w:tabs>
        <w:spacing w:before="0" w:line="370" w:lineRule="exact"/>
        <w:ind w:left="40" w:right="20" w:firstLine="0"/>
        <w:jc w:val="both"/>
      </w:pPr>
      <w:r>
        <w:rPr>
          <w:rStyle w:val="11"/>
          <w:color w:val="000000"/>
        </w:rPr>
        <w:t>иных случаях, если в соответствии с Градостроительным кодексом Российской Федерации, законодательством о градостроительной деятельности получение разрешения на строительство не требуется.</w:t>
      </w:r>
    </w:p>
    <w:p w:rsidR="00142C12" w:rsidRDefault="00142C12" w:rsidP="00142C12">
      <w:pPr>
        <w:pStyle w:val="71"/>
        <w:shd w:val="clear" w:color="auto" w:fill="auto"/>
        <w:spacing w:before="0" w:after="300" w:line="370" w:lineRule="exact"/>
        <w:ind w:left="40" w:right="20" w:firstLine="700"/>
        <w:jc w:val="both"/>
      </w:pPr>
      <w:r>
        <w:rPr>
          <w:rStyle w:val="72"/>
          <w:b w:val="0"/>
          <w:bCs w:val="0"/>
          <w:i w:val="0"/>
          <w:iCs w:val="0"/>
          <w:color w:val="000000"/>
        </w:rPr>
        <w:t>Строительство вспомогательных сооружений (навесов, киосков</w:t>
      </w:r>
      <w:r>
        <w:rPr>
          <w:rStyle w:val="70"/>
          <w:b w:val="0"/>
          <w:bCs w:val="0"/>
          <w:i w:val="0"/>
          <w:iCs w:val="0"/>
          <w:color w:val="000000"/>
        </w:rPr>
        <w:t xml:space="preserve">, </w:t>
      </w:r>
      <w:r>
        <w:rPr>
          <w:rStyle w:val="72"/>
          <w:b w:val="0"/>
          <w:bCs w:val="0"/>
          <w:i w:val="0"/>
          <w:iCs w:val="0"/>
          <w:color w:val="000000"/>
        </w:rPr>
        <w:t>гаражей</w:t>
      </w:r>
      <w:r>
        <w:rPr>
          <w:rStyle w:val="70"/>
          <w:b w:val="0"/>
          <w:bCs w:val="0"/>
          <w:i w:val="0"/>
          <w:iCs w:val="0"/>
          <w:color w:val="000000"/>
        </w:rPr>
        <w:t xml:space="preserve">, </w:t>
      </w:r>
      <w:r>
        <w:rPr>
          <w:rStyle w:val="72"/>
          <w:b w:val="0"/>
          <w:bCs w:val="0"/>
          <w:i w:val="0"/>
          <w:iCs w:val="0"/>
          <w:color w:val="000000"/>
        </w:rPr>
        <w:t>объектов вспомогательного использования), необходимо осуществлять согласно установленным регламентам (выполнять противопожарные нормы</w:t>
      </w:r>
      <w:r>
        <w:rPr>
          <w:rStyle w:val="70"/>
          <w:b w:val="0"/>
          <w:bCs w:val="0"/>
          <w:i w:val="0"/>
          <w:iCs w:val="0"/>
          <w:color w:val="000000"/>
        </w:rPr>
        <w:t xml:space="preserve">, </w:t>
      </w:r>
      <w:r>
        <w:rPr>
          <w:rStyle w:val="72"/>
          <w:b w:val="0"/>
          <w:bCs w:val="0"/>
          <w:i w:val="0"/>
          <w:iCs w:val="0"/>
          <w:color w:val="000000"/>
        </w:rPr>
        <w:t>санитарные нормы</w:t>
      </w:r>
      <w:r>
        <w:rPr>
          <w:rStyle w:val="70"/>
          <w:b w:val="0"/>
          <w:bCs w:val="0"/>
          <w:i w:val="0"/>
          <w:iCs w:val="0"/>
          <w:color w:val="000000"/>
        </w:rPr>
        <w:t xml:space="preserve">, </w:t>
      </w:r>
      <w:r>
        <w:rPr>
          <w:rStyle w:val="72"/>
          <w:b w:val="0"/>
          <w:bCs w:val="0"/>
          <w:i w:val="0"/>
          <w:iCs w:val="0"/>
          <w:color w:val="000000"/>
        </w:rPr>
        <w:t>отступы от границ участков соседей</w:t>
      </w:r>
      <w:r>
        <w:rPr>
          <w:rStyle w:val="70"/>
          <w:b w:val="0"/>
          <w:bCs w:val="0"/>
          <w:i w:val="0"/>
          <w:iCs w:val="0"/>
          <w:color w:val="000000"/>
        </w:rPr>
        <w:t xml:space="preserve">, </w:t>
      </w:r>
      <w:r>
        <w:rPr>
          <w:rStyle w:val="72"/>
          <w:b w:val="0"/>
          <w:bCs w:val="0"/>
          <w:i w:val="0"/>
          <w:iCs w:val="0"/>
          <w:color w:val="000000"/>
        </w:rPr>
        <w:t>красных линий</w:t>
      </w:r>
      <w:r>
        <w:rPr>
          <w:rStyle w:val="70"/>
          <w:b w:val="0"/>
          <w:bCs w:val="0"/>
          <w:i w:val="0"/>
          <w:iCs w:val="0"/>
          <w:color w:val="000000"/>
        </w:rPr>
        <w:t xml:space="preserve">, </w:t>
      </w:r>
      <w:r>
        <w:rPr>
          <w:rStyle w:val="72"/>
          <w:b w:val="0"/>
          <w:bCs w:val="0"/>
          <w:i w:val="0"/>
          <w:iCs w:val="0"/>
          <w:color w:val="000000"/>
        </w:rPr>
        <w:t>обеспечивать установленные сервитуты).</w:t>
      </w:r>
    </w:p>
    <w:p w:rsidR="00142C12" w:rsidRDefault="00142C12" w:rsidP="00142C12">
      <w:pPr>
        <w:pStyle w:val="a5"/>
        <w:shd w:val="clear" w:color="auto" w:fill="auto"/>
        <w:spacing w:before="0" w:line="370" w:lineRule="exact"/>
        <w:ind w:left="40" w:firstLine="0"/>
        <w:jc w:val="both"/>
      </w:pPr>
      <w:r>
        <w:rPr>
          <w:rStyle w:val="11"/>
          <w:color w:val="000000"/>
        </w:rPr>
        <w:t>Статья 27. Подготовка проектной документации</w:t>
      </w:r>
    </w:p>
    <w:p w:rsidR="00142C12" w:rsidRDefault="00142C12" w:rsidP="00142C12">
      <w:pPr>
        <w:pStyle w:val="a5"/>
        <w:numPr>
          <w:ilvl w:val="0"/>
          <w:numId w:val="56"/>
        </w:numPr>
        <w:shd w:val="clear" w:color="auto" w:fill="auto"/>
        <w:tabs>
          <w:tab w:val="left" w:pos="736"/>
        </w:tabs>
        <w:spacing w:before="0" w:line="370" w:lineRule="exact"/>
        <w:ind w:left="40" w:right="20" w:firstLine="0"/>
        <w:jc w:val="both"/>
      </w:pPr>
      <w:r>
        <w:rPr>
          <w:rStyle w:val="11"/>
          <w:color w:val="000000"/>
        </w:rPr>
        <w:t xml:space="preserve">Назначение, состав, содержание, порядок подготовки и утверждения </w:t>
      </w:r>
      <w:r>
        <w:rPr>
          <w:rStyle w:val="11"/>
          <w:color w:val="000000"/>
        </w:rPr>
        <w:lastRenderedPageBreak/>
        <w:t>проектной документации определяется градостроительным законодательством.</w:t>
      </w:r>
    </w:p>
    <w:p w:rsidR="00142C12" w:rsidRDefault="00142C12" w:rsidP="00142C12">
      <w:pPr>
        <w:pStyle w:val="a5"/>
        <w:shd w:val="clear" w:color="auto" w:fill="auto"/>
        <w:spacing w:before="0" w:line="370" w:lineRule="exact"/>
        <w:ind w:left="40" w:right="20" w:firstLine="700"/>
        <w:jc w:val="both"/>
      </w:pPr>
      <w:r>
        <w:rPr>
          <w:rStyle w:val="11"/>
          <w:color w:val="000000"/>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42C12" w:rsidRDefault="00142C12" w:rsidP="00142C12">
      <w:pPr>
        <w:pStyle w:val="a5"/>
        <w:numPr>
          <w:ilvl w:val="0"/>
          <w:numId w:val="56"/>
        </w:numPr>
        <w:shd w:val="clear" w:color="auto" w:fill="auto"/>
        <w:tabs>
          <w:tab w:val="left" w:pos="755"/>
        </w:tabs>
        <w:spacing w:before="0" w:line="370" w:lineRule="exact"/>
        <w:ind w:left="40" w:right="20" w:firstLine="0"/>
        <w:jc w:val="both"/>
      </w:pPr>
      <w:r>
        <w:rPr>
          <w:rStyle w:val="11"/>
          <w:color w:val="000000"/>
        </w:rPr>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142C12" w:rsidRDefault="00142C12" w:rsidP="00142C12">
      <w:pPr>
        <w:pStyle w:val="a5"/>
        <w:shd w:val="clear" w:color="auto" w:fill="auto"/>
        <w:spacing w:before="0" w:line="370" w:lineRule="exact"/>
        <w:ind w:left="40" w:right="20" w:firstLine="700"/>
        <w:jc w:val="both"/>
      </w:pPr>
      <w:r>
        <w:rPr>
          <w:rStyle w:val="11"/>
          <w:color w:val="000000"/>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26.3 настоящих Правил.</w:t>
      </w:r>
    </w:p>
    <w:p w:rsidR="00142C12" w:rsidRDefault="00142C12" w:rsidP="00142C12">
      <w:pPr>
        <w:pStyle w:val="a5"/>
        <w:numPr>
          <w:ilvl w:val="0"/>
          <w:numId w:val="56"/>
        </w:numPr>
        <w:shd w:val="clear" w:color="auto" w:fill="auto"/>
        <w:tabs>
          <w:tab w:val="left" w:pos="712"/>
        </w:tabs>
        <w:spacing w:before="0" w:line="370" w:lineRule="exact"/>
        <w:ind w:left="40" w:right="20" w:firstLine="0"/>
        <w:jc w:val="both"/>
      </w:pPr>
      <w:r>
        <w:rPr>
          <w:rStyle w:val="11"/>
          <w:color w:val="000000"/>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42C12" w:rsidRDefault="00142C12" w:rsidP="00142C12">
      <w:pPr>
        <w:pStyle w:val="a5"/>
        <w:numPr>
          <w:ilvl w:val="0"/>
          <w:numId w:val="56"/>
        </w:numPr>
        <w:shd w:val="clear" w:color="auto" w:fill="auto"/>
        <w:tabs>
          <w:tab w:val="left" w:pos="755"/>
        </w:tabs>
        <w:spacing w:before="0" w:line="370" w:lineRule="exact"/>
        <w:ind w:left="40" w:right="20" w:firstLine="0"/>
        <w:jc w:val="both"/>
      </w:pPr>
      <w:r>
        <w:rPr>
          <w:rStyle w:val="11"/>
          <w:color w:val="000000"/>
        </w:rPr>
        <w:t xml:space="preserve">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w:t>
      </w:r>
      <w:proofErr w:type="spellStart"/>
      <w:r>
        <w:rPr>
          <w:rStyle w:val="11"/>
          <w:color w:val="000000"/>
        </w:rPr>
        <w:t>архитектурно</w:t>
      </w:r>
      <w:r>
        <w:rPr>
          <w:rStyle w:val="11"/>
          <w:color w:val="000000"/>
        </w:rPr>
        <w:softHyphen/>
        <w:t>строительное</w:t>
      </w:r>
      <w:proofErr w:type="spellEnd"/>
      <w:r>
        <w:rPr>
          <w:rStyle w:val="11"/>
          <w:color w:val="000000"/>
        </w:rPr>
        <w:t xml:space="preserve"> проектирование.</w:t>
      </w:r>
    </w:p>
    <w:p w:rsidR="00142C12" w:rsidRDefault="00142C12" w:rsidP="00142C12">
      <w:pPr>
        <w:pStyle w:val="a5"/>
        <w:shd w:val="clear" w:color="auto" w:fill="auto"/>
        <w:spacing w:before="0" w:line="370" w:lineRule="exact"/>
        <w:ind w:left="20" w:right="20" w:firstLine="700"/>
        <w:jc w:val="both"/>
      </w:pPr>
      <w:r>
        <w:rPr>
          <w:rStyle w:val="11"/>
          <w:color w:val="000000"/>
        </w:rPr>
        <w:t>Отношения между застройщиками (заказчиками) и исполнителями регулируются гражданским законодательством.</w:t>
      </w:r>
    </w:p>
    <w:p w:rsidR="00142C12" w:rsidRDefault="00142C12" w:rsidP="00142C12">
      <w:pPr>
        <w:pStyle w:val="a5"/>
        <w:shd w:val="clear" w:color="auto" w:fill="auto"/>
        <w:spacing w:before="0" w:line="370" w:lineRule="exact"/>
        <w:ind w:left="20" w:right="20" w:firstLine="700"/>
        <w:jc w:val="both"/>
      </w:pPr>
      <w:r>
        <w:rPr>
          <w:rStyle w:val="11"/>
          <w:color w:val="000000"/>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142C12" w:rsidRDefault="00142C12" w:rsidP="00142C12">
      <w:pPr>
        <w:pStyle w:val="a5"/>
        <w:numPr>
          <w:ilvl w:val="0"/>
          <w:numId w:val="56"/>
        </w:numPr>
        <w:shd w:val="clear" w:color="auto" w:fill="auto"/>
        <w:tabs>
          <w:tab w:val="left" w:pos="678"/>
        </w:tabs>
        <w:spacing w:before="0" w:line="370" w:lineRule="exact"/>
        <w:ind w:left="20" w:right="20" w:firstLine="0"/>
        <w:jc w:val="both"/>
      </w:pPr>
      <w:r>
        <w:rPr>
          <w:rStyle w:val="11"/>
          <w:color w:val="000000"/>
        </w:rPr>
        <w:t>Неотъемлемой частью договора о подготовке проектной документации является задание застройщика (заказчика) исполнителю.</w:t>
      </w:r>
    </w:p>
    <w:p w:rsidR="00142C12" w:rsidRDefault="00142C12" w:rsidP="00142C12">
      <w:pPr>
        <w:pStyle w:val="a5"/>
        <w:shd w:val="clear" w:color="auto" w:fill="auto"/>
        <w:spacing w:before="0" w:line="370" w:lineRule="exact"/>
        <w:ind w:left="20" w:firstLine="700"/>
        <w:jc w:val="both"/>
      </w:pPr>
      <w:r>
        <w:rPr>
          <w:rStyle w:val="11"/>
          <w:color w:val="000000"/>
        </w:rPr>
        <w:t>Задание застройщика (заказчика) исполнителю должно включать:</w:t>
      </w:r>
    </w:p>
    <w:p w:rsidR="00142C12" w:rsidRDefault="00142C12" w:rsidP="00142C12">
      <w:pPr>
        <w:pStyle w:val="a5"/>
        <w:numPr>
          <w:ilvl w:val="0"/>
          <w:numId w:val="57"/>
        </w:numPr>
        <w:shd w:val="clear" w:color="auto" w:fill="auto"/>
        <w:tabs>
          <w:tab w:val="left" w:pos="548"/>
        </w:tabs>
        <w:spacing w:before="0" w:line="370" w:lineRule="exact"/>
        <w:ind w:left="20" w:right="20" w:firstLine="0"/>
        <w:jc w:val="both"/>
      </w:pPr>
      <w:r>
        <w:rPr>
          <w:rStyle w:val="11"/>
          <w:color w:val="000000"/>
        </w:rPr>
        <w:t>градостроительный план земельного участка, подготовленный в соответствии со статьей 20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42C12" w:rsidRDefault="00142C12" w:rsidP="00142C12">
      <w:pPr>
        <w:pStyle w:val="a5"/>
        <w:numPr>
          <w:ilvl w:val="0"/>
          <w:numId w:val="57"/>
        </w:numPr>
        <w:shd w:val="clear" w:color="auto" w:fill="auto"/>
        <w:tabs>
          <w:tab w:val="left" w:pos="543"/>
        </w:tabs>
        <w:spacing w:before="0" w:line="370" w:lineRule="exact"/>
        <w:ind w:left="20" w:right="20" w:firstLine="0"/>
        <w:jc w:val="both"/>
      </w:pPr>
      <w:r>
        <w:rPr>
          <w:rStyle w:val="11"/>
          <w:color w:val="000000"/>
        </w:rPr>
        <w:lastRenderedPageBreak/>
        <w:t>результаты инженерных изысканий либо указание исполнителю обеспечить проведение инженерных изысканий;</w:t>
      </w:r>
    </w:p>
    <w:p w:rsidR="00142C12" w:rsidRDefault="00142C12" w:rsidP="00142C12">
      <w:pPr>
        <w:pStyle w:val="a5"/>
        <w:numPr>
          <w:ilvl w:val="0"/>
          <w:numId w:val="57"/>
        </w:numPr>
        <w:shd w:val="clear" w:color="auto" w:fill="auto"/>
        <w:tabs>
          <w:tab w:val="left" w:pos="442"/>
        </w:tabs>
        <w:spacing w:before="0" w:line="370" w:lineRule="exact"/>
        <w:ind w:left="20" w:right="20" w:firstLine="0"/>
        <w:jc w:val="both"/>
      </w:pPr>
      <w:r>
        <w:rPr>
          <w:rStyle w:val="11"/>
          <w:color w:val="000000"/>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42C12" w:rsidRDefault="00142C12" w:rsidP="00142C12">
      <w:pPr>
        <w:pStyle w:val="a5"/>
        <w:numPr>
          <w:ilvl w:val="0"/>
          <w:numId w:val="57"/>
        </w:numPr>
        <w:shd w:val="clear" w:color="auto" w:fill="auto"/>
        <w:tabs>
          <w:tab w:val="left" w:pos="322"/>
        </w:tabs>
        <w:spacing w:before="0" w:line="370" w:lineRule="exact"/>
        <w:ind w:left="20" w:firstLine="0"/>
        <w:jc w:val="both"/>
      </w:pPr>
      <w:r>
        <w:rPr>
          <w:rStyle w:val="11"/>
          <w:color w:val="000000"/>
        </w:rPr>
        <w:t>иные определенные законодательством документы и материалы.</w:t>
      </w:r>
    </w:p>
    <w:p w:rsidR="00142C12" w:rsidRDefault="00142C12" w:rsidP="00142C12">
      <w:pPr>
        <w:pStyle w:val="a5"/>
        <w:shd w:val="clear" w:color="auto" w:fill="auto"/>
        <w:spacing w:before="0" w:line="370" w:lineRule="exact"/>
        <w:ind w:left="20" w:right="20" w:firstLine="700"/>
        <w:jc w:val="both"/>
      </w:pPr>
      <w:r>
        <w:rPr>
          <w:rStyle w:val="11"/>
          <w:color w:val="000000"/>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42C12" w:rsidRDefault="00142C12" w:rsidP="00142C12">
      <w:pPr>
        <w:pStyle w:val="a5"/>
        <w:shd w:val="clear" w:color="auto" w:fill="auto"/>
        <w:spacing w:before="0" w:line="370" w:lineRule="exact"/>
        <w:ind w:left="20" w:right="20" w:firstLine="700"/>
        <w:jc w:val="both"/>
      </w:pPr>
      <w:r>
        <w:rPr>
          <w:rStyle w:val="11"/>
          <w:color w:val="000000"/>
        </w:rPr>
        <w:t xml:space="preserve">Задание на проектирование объектов социальной инфраструктуры, независимо от форм собственности подлежат согласованию с территориальным органом социальной защиты населения в целях обеспечения беспрепятственного доступа к объектам </w:t>
      </w:r>
      <w:proofErr w:type="spellStart"/>
      <w:r>
        <w:rPr>
          <w:rStyle w:val="11"/>
          <w:color w:val="000000"/>
        </w:rPr>
        <w:t>маломобильных</w:t>
      </w:r>
      <w:proofErr w:type="spellEnd"/>
      <w:r>
        <w:rPr>
          <w:rStyle w:val="11"/>
          <w:color w:val="000000"/>
        </w:rPr>
        <w:t xml:space="preserve"> граждан (инвалидов, передвигающихся на колясках, маленьких </w:t>
      </w:r>
      <w:proofErr w:type="gramStart"/>
      <w:r>
        <w:rPr>
          <w:rStyle w:val="11"/>
          <w:color w:val="000000"/>
        </w:rPr>
        <w:t>детей</w:t>
      </w:r>
      <w:proofErr w:type="gramEnd"/>
      <w:r>
        <w:rPr>
          <w:rStyle w:val="11"/>
          <w:color w:val="000000"/>
        </w:rPr>
        <w:t xml:space="preserve"> на колясках).</w:t>
      </w:r>
    </w:p>
    <w:p w:rsidR="00142C12" w:rsidRDefault="00142C12" w:rsidP="00142C12">
      <w:pPr>
        <w:pStyle w:val="a5"/>
        <w:numPr>
          <w:ilvl w:val="0"/>
          <w:numId w:val="56"/>
        </w:numPr>
        <w:shd w:val="clear" w:color="auto" w:fill="auto"/>
        <w:tabs>
          <w:tab w:val="left" w:pos="735"/>
        </w:tabs>
        <w:spacing w:before="0" w:line="370" w:lineRule="exact"/>
        <w:ind w:left="20" w:right="20" w:firstLine="0"/>
        <w:jc w:val="both"/>
      </w:pPr>
      <w:r>
        <w:rPr>
          <w:rStyle w:val="11"/>
          <w:color w:val="000000"/>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42C12" w:rsidRDefault="00142C12" w:rsidP="00142C12">
      <w:pPr>
        <w:pStyle w:val="a5"/>
        <w:shd w:val="clear" w:color="auto" w:fill="auto"/>
        <w:spacing w:before="0" w:line="370" w:lineRule="exact"/>
        <w:ind w:left="20" w:right="20" w:firstLine="0"/>
        <w:jc w:val="both"/>
      </w:pPr>
      <w:r>
        <w:rPr>
          <w:rStyle w:val="11"/>
          <w:color w:val="000000"/>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142C12" w:rsidRDefault="00142C12" w:rsidP="00142C12">
      <w:pPr>
        <w:pStyle w:val="a5"/>
        <w:shd w:val="clear" w:color="auto" w:fill="auto"/>
        <w:spacing w:before="0" w:line="370" w:lineRule="exact"/>
        <w:ind w:left="20" w:right="20" w:firstLine="700"/>
        <w:jc w:val="both"/>
      </w:pPr>
      <w:r>
        <w:rPr>
          <w:rStyle w:val="11"/>
          <w:color w:val="00000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142C12" w:rsidRDefault="00142C12" w:rsidP="00142C12">
      <w:pPr>
        <w:pStyle w:val="a5"/>
        <w:shd w:val="clear" w:color="auto" w:fill="auto"/>
        <w:spacing w:before="0" w:line="370" w:lineRule="exact"/>
        <w:ind w:left="20" w:right="20" w:firstLine="700"/>
        <w:jc w:val="both"/>
      </w:pPr>
      <w:r>
        <w:rPr>
          <w:rStyle w:val="11"/>
          <w:color w:val="000000"/>
        </w:rPr>
        <w:t>Отношения между застройщиками (заказчиками) и исполнителями инженерных изысканий регулируются гражданским законодательством.</w:t>
      </w:r>
    </w:p>
    <w:p w:rsidR="00142C12" w:rsidRDefault="00142C12" w:rsidP="00142C12">
      <w:pPr>
        <w:pStyle w:val="a5"/>
        <w:shd w:val="clear" w:color="auto" w:fill="auto"/>
        <w:spacing w:before="0" w:line="370" w:lineRule="exact"/>
        <w:ind w:left="20" w:right="20" w:firstLine="700"/>
        <w:jc w:val="both"/>
      </w:pPr>
      <w:r>
        <w:rPr>
          <w:rStyle w:val="11"/>
          <w:color w:val="000000"/>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42C12" w:rsidRDefault="00142C12" w:rsidP="00142C12">
      <w:pPr>
        <w:pStyle w:val="a5"/>
        <w:numPr>
          <w:ilvl w:val="0"/>
          <w:numId w:val="56"/>
        </w:numPr>
        <w:shd w:val="clear" w:color="auto" w:fill="auto"/>
        <w:tabs>
          <w:tab w:val="left" w:pos="649"/>
        </w:tabs>
        <w:spacing w:before="0" w:line="370" w:lineRule="exact"/>
        <w:ind w:left="20" w:firstLine="0"/>
        <w:jc w:val="both"/>
      </w:pPr>
      <w:r>
        <w:rPr>
          <w:rStyle w:val="11"/>
          <w:color w:val="000000"/>
        </w:rPr>
        <w:t>Технические условия подготавливаются:</w:t>
      </w:r>
    </w:p>
    <w:p w:rsidR="00142C12" w:rsidRDefault="00142C12" w:rsidP="00142C12">
      <w:pPr>
        <w:pStyle w:val="a5"/>
        <w:numPr>
          <w:ilvl w:val="0"/>
          <w:numId w:val="58"/>
        </w:numPr>
        <w:shd w:val="clear" w:color="auto" w:fill="auto"/>
        <w:tabs>
          <w:tab w:val="left" w:pos="337"/>
        </w:tabs>
        <w:spacing w:before="0" w:line="370" w:lineRule="exact"/>
        <w:ind w:left="20" w:right="20" w:firstLine="0"/>
        <w:jc w:val="both"/>
      </w:pPr>
      <w:r>
        <w:rPr>
          <w:rStyle w:val="11"/>
          <w:color w:val="000000"/>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142C12" w:rsidRDefault="00142C12" w:rsidP="00142C12">
      <w:pPr>
        <w:pStyle w:val="a5"/>
        <w:numPr>
          <w:ilvl w:val="0"/>
          <w:numId w:val="58"/>
        </w:numPr>
        <w:shd w:val="clear" w:color="auto" w:fill="auto"/>
        <w:tabs>
          <w:tab w:val="left" w:pos="327"/>
        </w:tabs>
        <w:spacing w:before="0" w:line="370" w:lineRule="exact"/>
        <w:ind w:left="20" w:right="20" w:firstLine="0"/>
        <w:jc w:val="both"/>
      </w:pPr>
      <w:r>
        <w:rPr>
          <w:rStyle w:val="11"/>
          <w:color w:val="000000"/>
        </w:rPr>
        <w:t xml:space="preserve">по запросам лиц, обладающих правами на земельные участки и желающих </w:t>
      </w:r>
      <w:r>
        <w:rPr>
          <w:rStyle w:val="11"/>
          <w:color w:val="000000"/>
        </w:rPr>
        <w:lastRenderedPageBreak/>
        <w:t>осуществить реконструкцию принадлежащих им объектов.</w:t>
      </w:r>
    </w:p>
    <w:p w:rsidR="00142C12" w:rsidRDefault="00142C12" w:rsidP="00142C12">
      <w:pPr>
        <w:pStyle w:val="a5"/>
        <w:shd w:val="clear" w:color="auto" w:fill="auto"/>
        <w:spacing w:before="0" w:line="370" w:lineRule="exact"/>
        <w:ind w:left="20" w:right="20" w:firstLine="700"/>
        <w:jc w:val="both"/>
        <w:rPr>
          <w:rStyle w:val="11"/>
          <w:color w:val="000000"/>
        </w:rPr>
      </w:pPr>
      <w:r>
        <w:rPr>
          <w:rStyle w:val="11"/>
          <w:color w:val="000000"/>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142C12" w:rsidRPr="00142C12" w:rsidRDefault="00142C12" w:rsidP="00142C12">
      <w:pPr>
        <w:pStyle w:val="a3"/>
        <w:jc w:val="both"/>
        <w:rPr>
          <w:rFonts w:ascii="Times New Roman" w:hAnsi="Times New Roman"/>
          <w:sz w:val="24"/>
          <w:szCs w:val="24"/>
        </w:rPr>
      </w:pPr>
      <w:r w:rsidRPr="00142C12">
        <w:rPr>
          <w:rFonts w:ascii="Times New Roman" w:hAnsi="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на пять лет, за исключением случаев, предусмотренных законодательством Российской Федерации. </w:t>
      </w:r>
      <w:proofErr w:type="gramStart"/>
      <w:r w:rsidRPr="00142C12">
        <w:rPr>
          <w:rFonts w:ascii="Times New Roman" w:hAnsi="Times New Roman"/>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необходимое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p>
    <w:p w:rsidR="00142C12" w:rsidRDefault="00142C12" w:rsidP="00142C12">
      <w:pPr>
        <w:pStyle w:val="a5"/>
        <w:shd w:val="clear" w:color="auto" w:fill="auto"/>
        <w:spacing w:before="0" w:line="370" w:lineRule="exact"/>
        <w:ind w:left="20" w:right="20" w:firstLine="700"/>
        <w:jc w:val="both"/>
      </w:pPr>
      <w:r>
        <w:rPr>
          <w:rStyle w:val="11"/>
          <w:color w:val="000000"/>
        </w:rPr>
        <w:t xml:space="preserve">Организация, осуществляющая эксплуатацию сетей </w:t>
      </w:r>
      <w:proofErr w:type="spellStart"/>
      <w:r>
        <w:rPr>
          <w:rStyle w:val="11"/>
          <w:color w:val="000000"/>
        </w:rPr>
        <w:t>инженерно</w:t>
      </w:r>
      <w:r>
        <w:rPr>
          <w:rStyle w:val="11"/>
          <w:color w:val="000000"/>
        </w:rPr>
        <w:softHyphen/>
        <w:t>технического</w:t>
      </w:r>
      <w:proofErr w:type="spellEnd"/>
      <w:r>
        <w:rPr>
          <w:rStyle w:val="11"/>
          <w:color w:val="000000"/>
        </w:rPr>
        <w:t xml:space="preserve"> обеспечения, обязана обеспечить правообладателю земельного участка в установленные сроки подключение построенного или </w:t>
      </w:r>
    </w:p>
    <w:p w:rsidR="00142C12" w:rsidRDefault="00142C12" w:rsidP="00142C12">
      <w:pPr>
        <w:pStyle w:val="a5"/>
        <w:shd w:val="clear" w:color="auto" w:fill="auto"/>
        <w:spacing w:before="0" w:line="370" w:lineRule="exact"/>
        <w:ind w:left="20" w:right="20" w:firstLine="0"/>
        <w:jc w:val="both"/>
      </w:pPr>
      <w:r>
        <w:rPr>
          <w:rStyle w:val="11"/>
          <w:color w:val="000000"/>
        </w:rPr>
        <w:t>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42C12" w:rsidRDefault="00142C12" w:rsidP="00142C12">
      <w:pPr>
        <w:pStyle w:val="a5"/>
        <w:shd w:val="clear" w:color="auto" w:fill="auto"/>
        <w:spacing w:before="0" w:line="370" w:lineRule="exact"/>
        <w:ind w:left="20" w:right="20" w:firstLine="700"/>
        <w:jc w:val="both"/>
      </w:pPr>
      <w:r>
        <w:rPr>
          <w:rStyle w:val="11"/>
          <w:color w:val="000000"/>
        </w:rPr>
        <w:t>Орган,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Также оговаривается срок подключения объекта капитального строительства к сетям инженерно - технического обеспечения, срок действия технических условий, а также информация о плате за подключение.</w:t>
      </w:r>
    </w:p>
    <w:p w:rsidR="00142C12" w:rsidRDefault="00142C12" w:rsidP="00142C12">
      <w:pPr>
        <w:pStyle w:val="a5"/>
        <w:shd w:val="clear" w:color="auto" w:fill="auto"/>
        <w:spacing w:before="0" w:line="370" w:lineRule="exact"/>
        <w:ind w:left="20" w:right="20" w:firstLine="700"/>
        <w:jc w:val="both"/>
      </w:pPr>
      <w:r>
        <w:rPr>
          <w:rStyle w:val="11"/>
          <w:color w:val="000000"/>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142C12" w:rsidRDefault="00142C12" w:rsidP="00142C12">
      <w:pPr>
        <w:pStyle w:val="a5"/>
        <w:numPr>
          <w:ilvl w:val="0"/>
          <w:numId w:val="56"/>
        </w:numPr>
        <w:shd w:val="clear" w:color="auto" w:fill="auto"/>
        <w:tabs>
          <w:tab w:val="left" w:pos="673"/>
        </w:tabs>
        <w:spacing w:before="0" w:line="370" w:lineRule="exact"/>
        <w:ind w:left="20" w:right="20" w:firstLine="0"/>
        <w:jc w:val="both"/>
      </w:pPr>
      <w:r>
        <w:rPr>
          <w:rStyle w:val="11"/>
          <w:color w:val="000000"/>
        </w:rPr>
        <w:t xml:space="preserve">Состав, порядок оформления и представления проектной документации для </w:t>
      </w:r>
      <w:r>
        <w:rPr>
          <w:rStyle w:val="11"/>
          <w:color w:val="000000"/>
        </w:rPr>
        <w:lastRenderedPageBreak/>
        <w:t>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142C12" w:rsidRDefault="00142C12" w:rsidP="00142C12">
      <w:pPr>
        <w:pStyle w:val="a5"/>
        <w:shd w:val="clear" w:color="auto" w:fill="auto"/>
        <w:spacing w:before="0" w:line="370" w:lineRule="exact"/>
        <w:ind w:left="20" w:right="20" w:firstLine="700"/>
        <w:jc w:val="both"/>
      </w:pPr>
      <w:r>
        <w:rPr>
          <w:rStyle w:val="11"/>
          <w:color w:val="000000"/>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42C12" w:rsidRDefault="00142C12" w:rsidP="00142C12">
      <w:pPr>
        <w:pStyle w:val="a5"/>
        <w:numPr>
          <w:ilvl w:val="0"/>
          <w:numId w:val="59"/>
        </w:numPr>
        <w:shd w:val="clear" w:color="auto" w:fill="auto"/>
        <w:tabs>
          <w:tab w:val="left" w:pos="500"/>
        </w:tabs>
        <w:spacing w:before="0" w:line="370" w:lineRule="exact"/>
        <w:ind w:left="20" w:right="20" w:firstLine="0"/>
        <w:jc w:val="both"/>
      </w:pPr>
      <w:r>
        <w:rPr>
          <w:rStyle w:val="11"/>
          <w:color w:val="000000"/>
        </w:rPr>
        <w:t>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42C12" w:rsidRDefault="00142C12" w:rsidP="00142C12">
      <w:pPr>
        <w:pStyle w:val="a5"/>
        <w:numPr>
          <w:ilvl w:val="0"/>
          <w:numId w:val="59"/>
        </w:numPr>
        <w:shd w:val="clear" w:color="auto" w:fill="auto"/>
        <w:tabs>
          <w:tab w:val="left" w:pos="404"/>
        </w:tabs>
        <w:spacing w:before="0" w:line="370" w:lineRule="exact"/>
        <w:ind w:left="20" w:right="20" w:firstLine="0"/>
        <w:jc w:val="both"/>
      </w:pPr>
      <w:r>
        <w:rPr>
          <w:rStyle w:val="11"/>
          <w:color w:val="000000"/>
        </w:rPr>
        <w:t>схема планировочной организации земельного участка, выполненная в соответствии с градостроительным планом земельного участка;</w:t>
      </w:r>
    </w:p>
    <w:p w:rsidR="00142C12" w:rsidRDefault="00142C12" w:rsidP="00142C12">
      <w:pPr>
        <w:pStyle w:val="a5"/>
        <w:numPr>
          <w:ilvl w:val="0"/>
          <w:numId w:val="59"/>
        </w:numPr>
        <w:shd w:val="clear" w:color="auto" w:fill="auto"/>
        <w:tabs>
          <w:tab w:val="left" w:pos="322"/>
        </w:tabs>
        <w:spacing w:before="0" w:line="370" w:lineRule="exact"/>
        <w:ind w:left="20" w:firstLine="0"/>
        <w:jc w:val="both"/>
      </w:pPr>
      <w:r>
        <w:rPr>
          <w:rStyle w:val="11"/>
          <w:color w:val="000000"/>
        </w:rPr>
        <w:t>архитектурные решения;</w:t>
      </w:r>
    </w:p>
    <w:p w:rsidR="00142C12" w:rsidRDefault="00142C12" w:rsidP="00142C12">
      <w:pPr>
        <w:pStyle w:val="a5"/>
        <w:numPr>
          <w:ilvl w:val="0"/>
          <w:numId w:val="59"/>
        </w:numPr>
        <w:shd w:val="clear" w:color="auto" w:fill="auto"/>
        <w:tabs>
          <w:tab w:val="left" w:pos="322"/>
        </w:tabs>
        <w:spacing w:before="0" w:line="370" w:lineRule="exact"/>
        <w:ind w:left="20" w:firstLine="0"/>
        <w:jc w:val="both"/>
      </w:pPr>
      <w:r>
        <w:rPr>
          <w:rStyle w:val="11"/>
          <w:color w:val="000000"/>
        </w:rPr>
        <w:t>конструктивные и объемно-планировочные решения;</w:t>
      </w:r>
    </w:p>
    <w:p w:rsidR="00142C12" w:rsidRDefault="00142C12" w:rsidP="00142C12">
      <w:pPr>
        <w:pStyle w:val="a5"/>
        <w:numPr>
          <w:ilvl w:val="0"/>
          <w:numId w:val="59"/>
        </w:numPr>
        <w:shd w:val="clear" w:color="auto" w:fill="auto"/>
        <w:tabs>
          <w:tab w:val="left" w:pos="361"/>
        </w:tabs>
        <w:spacing w:before="0" w:line="370" w:lineRule="exact"/>
        <w:ind w:left="20" w:right="20" w:firstLine="0"/>
        <w:jc w:val="both"/>
      </w:pPr>
      <w:r>
        <w:rPr>
          <w:rStyle w:val="11"/>
          <w:color w:val="00000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42C12" w:rsidRDefault="00142C12" w:rsidP="00142C12">
      <w:pPr>
        <w:pStyle w:val="a5"/>
        <w:numPr>
          <w:ilvl w:val="0"/>
          <w:numId w:val="59"/>
        </w:numPr>
        <w:shd w:val="clear" w:color="auto" w:fill="auto"/>
        <w:tabs>
          <w:tab w:val="left" w:pos="318"/>
        </w:tabs>
        <w:spacing w:before="0" w:line="370" w:lineRule="exact"/>
        <w:ind w:left="20" w:firstLine="0"/>
        <w:jc w:val="both"/>
      </w:pPr>
      <w:r>
        <w:rPr>
          <w:rStyle w:val="11"/>
          <w:color w:val="000000"/>
        </w:rPr>
        <w:t>проект организации строительства объектов капитального строительства;</w:t>
      </w:r>
    </w:p>
    <w:p w:rsidR="00142C12" w:rsidRDefault="00142C12" w:rsidP="00142C12">
      <w:pPr>
        <w:pStyle w:val="a5"/>
        <w:shd w:val="clear" w:color="auto" w:fill="auto"/>
        <w:spacing w:before="0" w:line="370" w:lineRule="exact"/>
        <w:ind w:left="20" w:right="20" w:firstLine="0"/>
        <w:jc w:val="both"/>
      </w:pPr>
      <w:r>
        <w:rPr>
          <w:rStyle w:val="11"/>
          <w:color w:val="000000"/>
        </w:rPr>
        <w:t>7)проект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142C12" w:rsidRDefault="00142C12" w:rsidP="00142C12">
      <w:pPr>
        <w:pStyle w:val="a5"/>
        <w:shd w:val="clear" w:color="auto" w:fill="auto"/>
        <w:tabs>
          <w:tab w:val="left" w:pos="447"/>
        </w:tabs>
        <w:spacing w:before="0" w:line="370" w:lineRule="exact"/>
        <w:ind w:right="20" w:firstLine="0"/>
        <w:jc w:val="both"/>
      </w:pPr>
      <w:r>
        <w:rPr>
          <w:rStyle w:val="11"/>
          <w:color w:val="000000"/>
        </w:rPr>
        <w:t>8)перечень мероприятий по охране окружающей среды, обеспечению санитарно-эпидемиологического благополучия, пожарной безопасности;</w:t>
      </w:r>
    </w:p>
    <w:p w:rsidR="00142C12" w:rsidRDefault="00142C12" w:rsidP="00142C12">
      <w:pPr>
        <w:pStyle w:val="a5"/>
        <w:shd w:val="clear" w:color="auto" w:fill="auto"/>
        <w:tabs>
          <w:tab w:val="left" w:pos="404"/>
        </w:tabs>
        <w:spacing w:before="0" w:line="370" w:lineRule="exact"/>
        <w:ind w:right="20" w:firstLine="0"/>
        <w:jc w:val="both"/>
      </w:pPr>
      <w:r>
        <w:rPr>
          <w:rStyle w:val="11"/>
          <w:color w:val="000000"/>
        </w:rPr>
        <w:t>9)перечень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42C12" w:rsidRDefault="00142C12" w:rsidP="00142C12">
      <w:pPr>
        <w:pStyle w:val="a5"/>
        <w:shd w:val="clear" w:color="auto" w:fill="auto"/>
        <w:tabs>
          <w:tab w:val="left" w:pos="577"/>
        </w:tabs>
        <w:spacing w:before="0" w:line="370" w:lineRule="exact"/>
        <w:ind w:right="20" w:firstLine="0"/>
        <w:jc w:val="both"/>
      </w:pPr>
      <w:r>
        <w:rPr>
          <w:rStyle w:val="11"/>
          <w:color w:val="000000"/>
        </w:rPr>
        <w:t>10)проектно-сметная документация объектов капитального строительства, финансируемых за счет средств соответствующих бюджетов;</w:t>
      </w:r>
    </w:p>
    <w:p w:rsidR="00142C12" w:rsidRDefault="00142C12" w:rsidP="00142C12">
      <w:pPr>
        <w:pStyle w:val="a5"/>
        <w:shd w:val="clear" w:color="auto" w:fill="auto"/>
        <w:tabs>
          <w:tab w:val="left" w:pos="466"/>
        </w:tabs>
        <w:spacing w:before="0" w:line="370" w:lineRule="exact"/>
        <w:ind w:right="20" w:firstLine="0"/>
        <w:jc w:val="both"/>
      </w:pPr>
      <w:r>
        <w:rPr>
          <w:rStyle w:val="11"/>
          <w:color w:val="000000"/>
        </w:rPr>
        <w:t>11)иная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142C12" w:rsidRDefault="00142C12" w:rsidP="00142C12">
      <w:pPr>
        <w:pStyle w:val="a5"/>
        <w:numPr>
          <w:ilvl w:val="0"/>
          <w:numId w:val="56"/>
        </w:numPr>
        <w:shd w:val="clear" w:color="auto" w:fill="auto"/>
        <w:tabs>
          <w:tab w:val="left" w:pos="644"/>
        </w:tabs>
        <w:spacing w:before="0" w:line="370" w:lineRule="exact"/>
        <w:ind w:left="20" w:firstLine="0"/>
        <w:jc w:val="both"/>
      </w:pPr>
      <w:r>
        <w:rPr>
          <w:rStyle w:val="11"/>
          <w:color w:val="000000"/>
        </w:rPr>
        <w:t>Проектная документация разрабатывается:</w:t>
      </w:r>
    </w:p>
    <w:p w:rsidR="00142C12" w:rsidRDefault="00142C12" w:rsidP="00142C12">
      <w:pPr>
        <w:pStyle w:val="a5"/>
        <w:numPr>
          <w:ilvl w:val="0"/>
          <w:numId w:val="60"/>
        </w:numPr>
        <w:shd w:val="clear" w:color="auto" w:fill="auto"/>
        <w:tabs>
          <w:tab w:val="left" w:pos="346"/>
        </w:tabs>
        <w:spacing w:before="0" w:line="370" w:lineRule="exact"/>
        <w:ind w:left="20" w:right="20" w:firstLine="0"/>
        <w:jc w:val="both"/>
      </w:pPr>
      <w:r>
        <w:rPr>
          <w:rStyle w:val="11"/>
          <w:color w:val="000000"/>
        </w:rPr>
        <w:t xml:space="preserve">в соответствии с градостроительным регламентом территориальной зоны, </w:t>
      </w:r>
      <w:r>
        <w:rPr>
          <w:rStyle w:val="11"/>
          <w:color w:val="000000"/>
        </w:rPr>
        <w:lastRenderedPageBreak/>
        <w:t>расположения соответствующего земельного участка, градостроительным планом земельного участка;</w:t>
      </w:r>
    </w:p>
    <w:p w:rsidR="00142C12" w:rsidRDefault="00142C12" w:rsidP="00142C12">
      <w:pPr>
        <w:pStyle w:val="a5"/>
        <w:numPr>
          <w:ilvl w:val="0"/>
          <w:numId w:val="60"/>
        </w:numPr>
        <w:shd w:val="clear" w:color="auto" w:fill="auto"/>
        <w:tabs>
          <w:tab w:val="left" w:pos="399"/>
        </w:tabs>
        <w:spacing w:before="0" w:line="370" w:lineRule="exact"/>
        <w:ind w:left="20" w:right="20" w:firstLine="0"/>
        <w:jc w:val="both"/>
      </w:pPr>
      <w:r>
        <w:rPr>
          <w:rStyle w:val="11"/>
          <w:color w:val="000000"/>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42C12" w:rsidRDefault="00142C12" w:rsidP="00142C12">
      <w:pPr>
        <w:pStyle w:val="a5"/>
        <w:numPr>
          <w:ilvl w:val="0"/>
          <w:numId w:val="60"/>
        </w:numPr>
        <w:shd w:val="clear" w:color="auto" w:fill="auto"/>
        <w:tabs>
          <w:tab w:val="left" w:pos="390"/>
        </w:tabs>
        <w:spacing w:before="0" w:line="370" w:lineRule="exact"/>
        <w:ind w:left="20" w:firstLine="0"/>
        <w:jc w:val="both"/>
      </w:pPr>
      <w:r>
        <w:rPr>
          <w:rStyle w:val="11"/>
          <w:color w:val="000000"/>
        </w:rPr>
        <w:t>результатами инженерных изысканий;</w:t>
      </w:r>
    </w:p>
    <w:p w:rsidR="00142C12" w:rsidRDefault="00142C12" w:rsidP="00142C12">
      <w:pPr>
        <w:pStyle w:val="a5"/>
        <w:numPr>
          <w:ilvl w:val="0"/>
          <w:numId w:val="60"/>
        </w:numPr>
        <w:shd w:val="clear" w:color="auto" w:fill="auto"/>
        <w:tabs>
          <w:tab w:val="left" w:pos="500"/>
        </w:tabs>
        <w:spacing w:before="0" w:line="370" w:lineRule="exact"/>
        <w:ind w:left="20" w:right="20" w:firstLine="0"/>
        <w:jc w:val="both"/>
      </w:pPr>
      <w:r>
        <w:rPr>
          <w:rStyle w:val="11"/>
          <w:color w:val="000000"/>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42C12" w:rsidRDefault="00142C12" w:rsidP="00142C12">
      <w:pPr>
        <w:pStyle w:val="a5"/>
        <w:numPr>
          <w:ilvl w:val="0"/>
          <w:numId w:val="56"/>
        </w:numPr>
        <w:shd w:val="clear" w:color="auto" w:fill="auto"/>
        <w:tabs>
          <w:tab w:val="left" w:pos="802"/>
        </w:tabs>
        <w:spacing w:before="0" w:after="300" w:line="370" w:lineRule="exact"/>
        <w:ind w:left="20" w:right="20" w:firstLine="0"/>
        <w:jc w:val="both"/>
      </w:pPr>
      <w:r>
        <w:rPr>
          <w:rStyle w:val="11"/>
          <w:color w:val="000000"/>
        </w:rP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142C12" w:rsidRDefault="00142C12" w:rsidP="00142C12">
      <w:pPr>
        <w:pStyle w:val="41"/>
        <w:shd w:val="clear" w:color="auto" w:fill="auto"/>
        <w:spacing w:before="0" w:line="370" w:lineRule="exact"/>
        <w:ind w:left="20"/>
      </w:pPr>
      <w:bookmarkStart w:id="18" w:name="bookmark19"/>
      <w:r>
        <w:rPr>
          <w:rStyle w:val="4"/>
          <w:color w:val="000000"/>
        </w:rPr>
        <w:t>Статья 28. Выдача разрешений на строительство</w:t>
      </w:r>
      <w:bookmarkEnd w:id="18"/>
    </w:p>
    <w:p w:rsidR="00142C12" w:rsidRDefault="00142C12" w:rsidP="00142C12">
      <w:pPr>
        <w:pStyle w:val="a5"/>
        <w:numPr>
          <w:ilvl w:val="0"/>
          <w:numId w:val="61"/>
        </w:numPr>
        <w:shd w:val="clear" w:color="auto" w:fill="auto"/>
        <w:tabs>
          <w:tab w:val="left" w:pos="894"/>
        </w:tabs>
        <w:spacing w:before="0" w:line="370" w:lineRule="exact"/>
        <w:ind w:left="20" w:right="20" w:firstLine="0"/>
        <w:jc w:val="both"/>
      </w:pPr>
      <w:r>
        <w:rPr>
          <w:rStyle w:val="11"/>
          <w:color w:val="000000"/>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w:t>
      </w:r>
    </w:p>
    <w:p w:rsidR="00142C12" w:rsidRDefault="00142C12" w:rsidP="00142C12">
      <w:pPr>
        <w:pStyle w:val="a5"/>
        <w:shd w:val="clear" w:color="auto" w:fill="auto"/>
        <w:tabs>
          <w:tab w:val="left" w:pos="327"/>
        </w:tabs>
        <w:spacing w:before="0" w:line="370" w:lineRule="exact"/>
        <w:ind w:left="20" w:right="20" w:firstLine="0"/>
        <w:jc w:val="both"/>
      </w:pPr>
    </w:p>
    <w:p w:rsidR="00106EB0" w:rsidRDefault="00106EB0" w:rsidP="00106EB0">
      <w:pPr>
        <w:pStyle w:val="a5"/>
        <w:shd w:val="clear" w:color="auto" w:fill="auto"/>
        <w:spacing w:before="0" w:line="370" w:lineRule="exact"/>
        <w:ind w:left="20" w:right="20" w:firstLine="0"/>
        <w:jc w:val="both"/>
      </w:pPr>
      <w:r>
        <w:rPr>
          <w:rStyle w:val="11"/>
          <w:color w:val="000000"/>
        </w:rPr>
        <w:t>осуществлять строительство, реконструкцию объектов капитального строительства, а также их капитальный ремонт.</w:t>
      </w:r>
    </w:p>
    <w:p w:rsidR="00106EB0" w:rsidRDefault="00106EB0" w:rsidP="00106EB0">
      <w:pPr>
        <w:pStyle w:val="a5"/>
        <w:numPr>
          <w:ilvl w:val="0"/>
          <w:numId w:val="61"/>
        </w:numPr>
        <w:shd w:val="clear" w:color="auto" w:fill="auto"/>
        <w:tabs>
          <w:tab w:val="left" w:pos="654"/>
        </w:tabs>
        <w:spacing w:before="0" w:line="370" w:lineRule="exact"/>
        <w:ind w:left="20" w:right="20" w:firstLine="0"/>
        <w:jc w:val="both"/>
      </w:pPr>
      <w:r>
        <w:rPr>
          <w:rStyle w:val="11"/>
          <w:color w:val="000000"/>
        </w:rPr>
        <w:t xml:space="preserve">Выдача разрешения на строительство осуществляется в соответствии со статьей 51 </w:t>
      </w:r>
      <w:proofErr w:type="gramStart"/>
      <w:r>
        <w:rPr>
          <w:rStyle w:val="11"/>
          <w:color w:val="000000"/>
        </w:rPr>
        <w:t xml:space="preserve">Г </w:t>
      </w:r>
      <w:proofErr w:type="spellStart"/>
      <w:r>
        <w:rPr>
          <w:rStyle w:val="11"/>
          <w:color w:val="000000"/>
        </w:rPr>
        <w:t>радостроительного</w:t>
      </w:r>
      <w:proofErr w:type="spellEnd"/>
      <w:proofErr w:type="gramEnd"/>
      <w:r>
        <w:rPr>
          <w:rStyle w:val="11"/>
          <w:color w:val="000000"/>
        </w:rPr>
        <w:t xml:space="preserve"> кодекса Российской Федерации.</w:t>
      </w:r>
    </w:p>
    <w:p w:rsidR="00106EB0" w:rsidRDefault="00106EB0" w:rsidP="00106EB0">
      <w:pPr>
        <w:pStyle w:val="a5"/>
        <w:numPr>
          <w:ilvl w:val="0"/>
          <w:numId w:val="61"/>
        </w:numPr>
        <w:shd w:val="clear" w:color="auto" w:fill="auto"/>
        <w:tabs>
          <w:tab w:val="left" w:pos="817"/>
        </w:tabs>
        <w:spacing w:before="0" w:after="300" w:line="370" w:lineRule="exact"/>
        <w:ind w:left="20" w:right="20" w:firstLine="0"/>
        <w:jc w:val="both"/>
      </w:pPr>
      <w:r>
        <w:rPr>
          <w:rStyle w:val="11"/>
          <w:color w:val="000000"/>
        </w:rPr>
        <w:t>С 1 января 2012 года не 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106EB0" w:rsidRDefault="00106EB0" w:rsidP="00106EB0">
      <w:pPr>
        <w:pStyle w:val="41"/>
        <w:shd w:val="clear" w:color="auto" w:fill="auto"/>
        <w:spacing w:before="0" w:line="370" w:lineRule="exact"/>
        <w:ind w:left="20" w:right="20"/>
      </w:pPr>
      <w:bookmarkStart w:id="19" w:name="bookmark20"/>
      <w:r>
        <w:rPr>
          <w:rStyle w:val="4"/>
          <w:color w:val="000000"/>
        </w:rPr>
        <w:t>Статья 29. Осуществление строительства, реконструкции, капитального ремонта объектов капитального строительства</w:t>
      </w:r>
      <w:bookmarkEnd w:id="19"/>
    </w:p>
    <w:p w:rsidR="00106EB0" w:rsidRDefault="00106EB0" w:rsidP="00106EB0">
      <w:pPr>
        <w:pStyle w:val="a5"/>
        <w:numPr>
          <w:ilvl w:val="0"/>
          <w:numId w:val="62"/>
        </w:numPr>
        <w:shd w:val="clear" w:color="auto" w:fill="auto"/>
        <w:tabs>
          <w:tab w:val="left" w:pos="682"/>
        </w:tabs>
        <w:spacing w:before="0" w:line="370" w:lineRule="exact"/>
        <w:ind w:left="20" w:right="20" w:firstLine="0"/>
        <w:jc w:val="both"/>
      </w:pPr>
      <w:r>
        <w:rPr>
          <w:rStyle w:val="11"/>
          <w:color w:val="000000"/>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106EB0" w:rsidRDefault="00106EB0" w:rsidP="00106EB0">
      <w:pPr>
        <w:pStyle w:val="a5"/>
        <w:numPr>
          <w:ilvl w:val="0"/>
          <w:numId w:val="62"/>
        </w:numPr>
        <w:shd w:val="clear" w:color="auto" w:fill="auto"/>
        <w:tabs>
          <w:tab w:val="left" w:pos="826"/>
        </w:tabs>
        <w:spacing w:before="0" w:line="370" w:lineRule="exact"/>
        <w:ind w:left="20" w:right="20" w:firstLine="0"/>
        <w:jc w:val="both"/>
      </w:pPr>
      <w:r>
        <w:rPr>
          <w:rStyle w:val="11"/>
          <w:color w:val="000000"/>
        </w:rPr>
        <w:lastRenderedPageBreak/>
        <w:t>При осуществлении строительства, реконструкции, капитального ремонта объекта капитального строительства необходимо подготовить земельный участок для проведения необходимых работ по проекту. Осуществление этой работы возлагается на заказчика или застройщика. В случае</w:t>
      </w:r>
      <w:proofErr w:type="gramStart"/>
      <w:r>
        <w:rPr>
          <w:rStyle w:val="11"/>
          <w:color w:val="000000"/>
        </w:rPr>
        <w:t>,</w:t>
      </w:r>
      <w:proofErr w:type="gramEnd"/>
      <w:r>
        <w:rPr>
          <w:rStyle w:val="11"/>
          <w:color w:val="000000"/>
        </w:rPr>
        <w:t xml:space="preserve"> если строительство, реконструкция, капитальный ремонт выполняется лицом, на основании договора с застройщиком или заказчиком, заказчик и застройщик должен подготовить земельный участок для строительства, реконструкции,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06EB0" w:rsidRDefault="00106EB0" w:rsidP="00106EB0">
      <w:pPr>
        <w:pStyle w:val="a5"/>
        <w:numPr>
          <w:ilvl w:val="0"/>
          <w:numId w:val="62"/>
        </w:numPr>
        <w:shd w:val="clear" w:color="auto" w:fill="auto"/>
        <w:tabs>
          <w:tab w:val="left" w:pos="822"/>
        </w:tabs>
        <w:spacing w:before="0" w:line="370" w:lineRule="exact"/>
        <w:ind w:left="20" w:right="20" w:firstLine="0"/>
        <w:jc w:val="both"/>
      </w:pPr>
      <w:r>
        <w:rPr>
          <w:rStyle w:val="11"/>
          <w:color w:val="000000"/>
        </w:rPr>
        <w:t xml:space="preserve">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w:t>
      </w:r>
    </w:p>
    <w:p w:rsidR="00106EB0" w:rsidRDefault="00106EB0" w:rsidP="00106EB0">
      <w:pPr>
        <w:pStyle w:val="a5"/>
        <w:shd w:val="clear" w:color="auto" w:fill="auto"/>
        <w:spacing w:before="0" w:line="370" w:lineRule="exact"/>
        <w:ind w:left="20" w:right="20" w:firstLine="0"/>
        <w:jc w:val="both"/>
      </w:pPr>
      <w:r>
        <w:rPr>
          <w:rStyle w:val="11"/>
          <w:color w:val="000000"/>
        </w:rPr>
        <w:t>строительства, должен направить извещение о начале строительства в уполномоченные на осуществление государственного строительного надзора федеральный орган исполнительно власти, орган исполнительной власти субъекта Российской Федерации (далее также - органы государственного строительного надзора). К извещению, которое сообщает о начале таких работ, прилагаются следующие документы:</w:t>
      </w:r>
    </w:p>
    <w:p w:rsidR="00106EB0" w:rsidRDefault="00106EB0" w:rsidP="00106EB0">
      <w:pPr>
        <w:pStyle w:val="a5"/>
        <w:numPr>
          <w:ilvl w:val="0"/>
          <w:numId w:val="63"/>
        </w:numPr>
        <w:shd w:val="clear" w:color="auto" w:fill="auto"/>
        <w:tabs>
          <w:tab w:val="left" w:pos="294"/>
        </w:tabs>
        <w:spacing w:before="0" w:line="370" w:lineRule="exact"/>
        <w:ind w:left="20" w:firstLine="0"/>
        <w:jc w:val="both"/>
      </w:pPr>
      <w:r>
        <w:rPr>
          <w:rStyle w:val="11"/>
          <w:color w:val="000000"/>
        </w:rPr>
        <w:t>копия разрешения на строительство;</w:t>
      </w:r>
    </w:p>
    <w:p w:rsidR="00106EB0" w:rsidRDefault="00106EB0" w:rsidP="00106EB0">
      <w:pPr>
        <w:pStyle w:val="a5"/>
        <w:numPr>
          <w:ilvl w:val="0"/>
          <w:numId w:val="63"/>
        </w:numPr>
        <w:shd w:val="clear" w:color="auto" w:fill="auto"/>
        <w:tabs>
          <w:tab w:val="left" w:pos="438"/>
        </w:tabs>
        <w:spacing w:before="0" w:line="370" w:lineRule="exact"/>
        <w:ind w:left="20" w:right="20" w:firstLine="0"/>
        <w:jc w:val="both"/>
      </w:pPr>
      <w:r>
        <w:rPr>
          <w:rStyle w:val="11"/>
          <w:color w:val="000000"/>
        </w:rPr>
        <w:t>проектная документация в объеме, необходимом для осуществления соответствующего этапа строительства;</w:t>
      </w:r>
    </w:p>
    <w:p w:rsidR="00106EB0" w:rsidRDefault="00106EB0" w:rsidP="00106EB0">
      <w:pPr>
        <w:pStyle w:val="a5"/>
        <w:numPr>
          <w:ilvl w:val="0"/>
          <w:numId w:val="63"/>
        </w:numPr>
        <w:shd w:val="clear" w:color="auto" w:fill="auto"/>
        <w:tabs>
          <w:tab w:val="left" w:pos="390"/>
        </w:tabs>
        <w:spacing w:before="0" w:line="370" w:lineRule="exact"/>
        <w:ind w:left="20" w:right="20" w:firstLine="0"/>
        <w:jc w:val="both"/>
      </w:pPr>
      <w:r>
        <w:rPr>
          <w:rStyle w:val="11"/>
          <w:color w:val="000000"/>
        </w:rPr>
        <w:t>копия документа о вынесении на местность линий отступа от красных линий (разбивочный чертеж);</w:t>
      </w:r>
    </w:p>
    <w:p w:rsidR="00106EB0" w:rsidRDefault="00106EB0" w:rsidP="00106EB0">
      <w:pPr>
        <w:pStyle w:val="a5"/>
        <w:numPr>
          <w:ilvl w:val="0"/>
          <w:numId w:val="63"/>
        </w:numPr>
        <w:shd w:val="clear" w:color="auto" w:fill="auto"/>
        <w:tabs>
          <w:tab w:val="left" w:pos="327"/>
        </w:tabs>
        <w:spacing w:before="0" w:line="370" w:lineRule="exact"/>
        <w:ind w:left="20" w:firstLine="0"/>
        <w:jc w:val="both"/>
      </w:pPr>
      <w:r>
        <w:rPr>
          <w:rStyle w:val="11"/>
          <w:color w:val="000000"/>
        </w:rPr>
        <w:t>общий и специальные журналы, в которых ведется учет выполнения работ.</w:t>
      </w:r>
    </w:p>
    <w:p w:rsidR="00106EB0" w:rsidRDefault="00106EB0" w:rsidP="00106EB0">
      <w:pPr>
        <w:pStyle w:val="a5"/>
        <w:numPr>
          <w:ilvl w:val="0"/>
          <w:numId w:val="62"/>
        </w:numPr>
        <w:shd w:val="clear" w:color="auto" w:fill="auto"/>
        <w:tabs>
          <w:tab w:val="left" w:pos="327"/>
          <w:tab w:val="left" w:pos="668"/>
        </w:tabs>
        <w:spacing w:before="0" w:line="370" w:lineRule="exact"/>
        <w:ind w:left="20" w:right="20" w:firstLine="0"/>
        <w:jc w:val="both"/>
      </w:pPr>
      <w:r>
        <w:rPr>
          <w:rStyle w:val="11"/>
          <w:color w:val="000000"/>
        </w:rPr>
        <w:t>Лицо, с которым заключен договор с застройщиком или заказчиком на проведение работ по строительству реконструкции, или капитального ремонта объектов капитального строительства,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Все работы должны осуществляться в соответствии с проектной документацией и со следующими требованиями:</w:t>
      </w:r>
    </w:p>
    <w:p w:rsidR="00106EB0" w:rsidRDefault="00106EB0" w:rsidP="00106EB0">
      <w:pPr>
        <w:pStyle w:val="a5"/>
        <w:numPr>
          <w:ilvl w:val="0"/>
          <w:numId w:val="30"/>
        </w:numPr>
        <w:shd w:val="clear" w:color="auto" w:fill="auto"/>
        <w:tabs>
          <w:tab w:val="left" w:pos="730"/>
        </w:tabs>
        <w:spacing w:before="0" w:line="370" w:lineRule="exact"/>
        <w:ind w:left="740"/>
        <w:jc w:val="left"/>
      </w:pPr>
      <w:r>
        <w:rPr>
          <w:rStyle w:val="11"/>
          <w:color w:val="000000"/>
        </w:rPr>
        <w:t>требованиями градостроительного плана земельного участка;</w:t>
      </w:r>
    </w:p>
    <w:p w:rsidR="00106EB0" w:rsidRDefault="00106EB0" w:rsidP="00106EB0">
      <w:pPr>
        <w:pStyle w:val="a5"/>
        <w:numPr>
          <w:ilvl w:val="0"/>
          <w:numId w:val="30"/>
        </w:numPr>
        <w:shd w:val="clear" w:color="auto" w:fill="auto"/>
        <w:tabs>
          <w:tab w:val="left" w:pos="730"/>
        </w:tabs>
        <w:spacing w:before="0" w:line="370" w:lineRule="exact"/>
        <w:ind w:left="740"/>
        <w:jc w:val="left"/>
      </w:pPr>
      <w:r>
        <w:rPr>
          <w:rStyle w:val="11"/>
          <w:color w:val="000000"/>
        </w:rPr>
        <w:lastRenderedPageBreak/>
        <w:t>требованиями технических регламентов,</w:t>
      </w:r>
    </w:p>
    <w:p w:rsidR="00106EB0" w:rsidRDefault="00106EB0" w:rsidP="00106EB0">
      <w:pPr>
        <w:pStyle w:val="a5"/>
        <w:numPr>
          <w:ilvl w:val="0"/>
          <w:numId w:val="30"/>
        </w:numPr>
        <w:shd w:val="clear" w:color="auto" w:fill="auto"/>
        <w:tabs>
          <w:tab w:val="left" w:pos="730"/>
        </w:tabs>
        <w:spacing w:before="0" w:line="370" w:lineRule="exact"/>
        <w:ind w:left="740" w:right="20"/>
        <w:jc w:val="left"/>
      </w:pPr>
      <w:r>
        <w:rPr>
          <w:rStyle w:val="11"/>
          <w:color w:val="000000"/>
        </w:rPr>
        <w:t>требованиями по обеспечению безопасности работ для третьих лиц и окружающей среды;</w:t>
      </w:r>
    </w:p>
    <w:p w:rsidR="00106EB0" w:rsidRDefault="00106EB0" w:rsidP="00106EB0">
      <w:pPr>
        <w:pStyle w:val="a5"/>
        <w:numPr>
          <w:ilvl w:val="0"/>
          <w:numId w:val="30"/>
        </w:numPr>
        <w:shd w:val="clear" w:color="auto" w:fill="auto"/>
        <w:tabs>
          <w:tab w:val="left" w:pos="730"/>
        </w:tabs>
        <w:spacing w:before="0" w:line="370" w:lineRule="exact"/>
        <w:ind w:left="740"/>
        <w:jc w:val="left"/>
      </w:pPr>
      <w:r>
        <w:rPr>
          <w:rStyle w:val="11"/>
          <w:color w:val="000000"/>
        </w:rPr>
        <w:t>требованиями безопасности труда;</w:t>
      </w:r>
    </w:p>
    <w:p w:rsidR="00106EB0" w:rsidRDefault="00106EB0" w:rsidP="00106EB0">
      <w:pPr>
        <w:pStyle w:val="a5"/>
        <w:numPr>
          <w:ilvl w:val="0"/>
          <w:numId w:val="30"/>
        </w:numPr>
        <w:shd w:val="clear" w:color="auto" w:fill="auto"/>
        <w:tabs>
          <w:tab w:val="left" w:pos="740"/>
        </w:tabs>
        <w:spacing w:before="0" w:line="370" w:lineRule="exact"/>
        <w:ind w:left="740"/>
        <w:jc w:val="left"/>
      </w:pPr>
      <w:r>
        <w:rPr>
          <w:rStyle w:val="11"/>
          <w:color w:val="000000"/>
        </w:rPr>
        <w:t>сохранности объектов культурного наследия.</w:t>
      </w:r>
    </w:p>
    <w:p w:rsidR="00106EB0" w:rsidRDefault="00106EB0" w:rsidP="00106EB0">
      <w:pPr>
        <w:pStyle w:val="a5"/>
        <w:shd w:val="clear" w:color="auto" w:fill="auto"/>
        <w:spacing w:before="0" w:line="370" w:lineRule="exact"/>
        <w:ind w:left="20" w:right="20" w:firstLine="0"/>
        <w:jc w:val="both"/>
      </w:pPr>
      <w:r>
        <w:rPr>
          <w:rStyle w:val="11"/>
          <w:color w:val="000000"/>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Застройщик, или его доверенное лицо, должен: предоставлять органам государственного строительного надзора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а также контролировать качество, применяемых строительных материалов.</w:t>
      </w:r>
    </w:p>
    <w:p w:rsidR="00142C12" w:rsidRDefault="00142C12" w:rsidP="00142C12">
      <w:pPr>
        <w:pStyle w:val="a5"/>
        <w:shd w:val="clear" w:color="auto" w:fill="auto"/>
        <w:spacing w:before="0" w:line="370" w:lineRule="exact"/>
        <w:ind w:left="20" w:right="20" w:firstLine="700"/>
        <w:jc w:val="both"/>
      </w:pPr>
    </w:p>
    <w:p w:rsidR="00106EB0" w:rsidRDefault="00106EB0" w:rsidP="00106EB0">
      <w:pPr>
        <w:pStyle w:val="a5"/>
        <w:shd w:val="clear" w:color="auto" w:fill="auto"/>
        <w:spacing w:before="0" w:line="370" w:lineRule="exact"/>
        <w:ind w:left="20" w:right="20" w:firstLine="0"/>
        <w:jc w:val="both"/>
      </w:pPr>
      <w:r>
        <w:rPr>
          <w:rStyle w:val="11"/>
          <w:color w:val="000000"/>
        </w:rPr>
        <w:t>В случае если в результате проведения контроля, были выявлены недостатки, или несоблюдения вышеперечисленных требований, то необходимо устранить замечания, а потом продолжать работы.</w:t>
      </w:r>
    </w:p>
    <w:p w:rsidR="00106EB0" w:rsidRDefault="00106EB0" w:rsidP="00106EB0">
      <w:pPr>
        <w:pStyle w:val="a5"/>
        <w:shd w:val="clear" w:color="auto" w:fill="auto"/>
        <w:spacing w:before="0" w:line="370" w:lineRule="exact"/>
        <w:ind w:left="20" w:right="20" w:firstLine="0"/>
        <w:jc w:val="both"/>
      </w:pPr>
      <w:r>
        <w:rPr>
          <w:rStyle w:val="11"/>
          <w:color w:val="000000"/>
        </w:rPr>
        <w:t xml:space="preserve">Застройщик или заказчик может потребовать проведения повторного </w:t>
      </w:r>
      <w:proofErr w:type="gramStart"/>
      <w:r>
        <w:rPr>
          <w:rStyle w:val="11"/>
          <w:color w:val="000000"/>
        </w:rPr>
        <w:t>контроля за</w:t>
      </w:r>
      <w:proofErr w:type="gramEnd"/>
      <w:r>
        <w:rPr>
          <w:rStyle w:val="11"/>
          <w:color w:val="000000"/>
        </w:rPr>
        <w:t xml:space="preserve"> устранением недостатков, безопасностью указанных конструкций, участков инженерных сетей и т.п. Акты освидетельствования таких работ, конструкций, участков сетей инженерно - технического обеспечения должны проводиться после устранения всех замечаний.</w:t>
      </w:r>
    </w:p>
    <w:p w:rsidR="00106EB0" w:rsidRDefault="00106EB0" w:rsidP="00106EB0">
      <w:pPr>
        <w:pStyle w:val="a5"/>
        <w:numPr>
          <w:ilvl w:val="0"/>
          <w:numId w:val="62"/>
        </w:numPr>
        <w:shd w:val="clear" w:color="auto" w:fill="auto"/>
        <w:tabs>
          <w:tab w:val="left" w:pos="841"/>
        </w:tabs>
        <w:spacing w:before="0" w:line="370" w:lineRule="exact"/>
        <w:ind w:left="20" w:right="20" w:firstLine="0"/>
        <w:jc w:val="both"/>
      </w:pPr>
      <w:r>
        <w:rPr>
          <w:rStyle w:val="11"/>
          <w:color w:val="000000"/>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106EB0" w:rsidRDefault="00106EB0" w:rsidP="00106EB0">
      <w:pPr>
        <w:pStyle w:val="a5"/>
        <w:numPr>
          <w:ilvl w:val="0"/>
          <w:numId w:val="62"/>
        </w:numPr>
        <w:shd w:val="clear" w:color="auto" w:fill="auto"/>
        <w:tabs>
          <w:tab w:val="left" w:pos="764"/>
        </w:tabs>
        <w:spacing w:before="0" w:line="370" w:lineRule="exact"/>
        <w:ind w:left="20" w:right="20" w:firstLine="0"/>
        <w:jc w:val="both"/>
      </w:pPr>
      <w:r>
        <w:rPr>
          <w:rStyle w:val="11"/>
          <w:color w:val="000000"/>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в органы, предусмотренные законодательством Российской Федерации об объектах культурного наследия.</w:t>
      </w:r>
    </w:p>
    <w:p w:rsidR="00106EB0" w:rsidRDefault="00106EB0" w:rsidP="00106EB0">
      <w:pPr>
        <w:pStyle w:val="a5"/>
        <w:numPr>
          <w:ilvl w:val="0"/>
          <w:numId w:val="62"/>
        </w:numPr>
        <w:shd w:val="clear" w:color="auto" w:fill="auto"/>
        <w:tabs>
          <w:tab w:val="left" w:pos="668"/>
        </w:tabs>
        <w:spacing w:before="0" w:line="370" w:lineRule="exact"/>
        <w:ind w:left="20" w:right="20" w:firstLine="0"/>
        <w:jc w:val="both"/>
      </w:pPr>
      <w:r>
        <w:rPr>
          <w:rStyle w:val="11"/>
          <w:color w:val="000000"/>
        </w:rPr>
        <w:t xml:space="preserve">Следующие требования, которые могут устанавливаться нормативными </w:t>
      </w:r>
      <w:r>
        <w:rPr>
          <w:rStyle w:val="11"/>
          <w:color w:val="000000"/>
        </w:rPr>
        <w:lastRenderedPageBreak/>
        <w:t>правовыми актами Российской Федерации:</w:t>
      </w:r>
    </w:p>
    <w:p w:rsidR="00106EB0" w:rsidRDefault="00106EB0" w:rsidP="00106EB0">
      <w:pPr>
        <w:pStyle w:val="a5"/>
        <w:numPr>
          <w:ilvl w:val="0"/>
          <w:numId w:val="30"/>
        </w:numPr>
        <w:shd w:val="clear" w:color="auto" w:fill="auto"/>
        <w:tabs>
          <w:tab w:val="left" w:pos="860"/>
        </w:tabs>
        <w:spacing w:before="0" w:line="370" w:lineRule="exact"/>
        <w:ind w:left="20" w:right="20" w:firstLine="0"/>
        <w:jc w:val="both"/>
      </w:pPr>
      <w:r>
        <w:rPr>
          <w:rStyle w:val="11"/>
          <w:color w:val="000000"/>
        </w:rPr>
        <w:t>к подготовке земельных участков для строительства и объекта капитального строительства для реконструкции, капитального ремонта;</w:t>
      </w:r>
    </w:p>
    <w:p w:rsidR="00106EB0" w:rsidRDefault="00106EB0" w:rsidP="00106EB0">
      <w:pPr>
        <w:pStyle w:val="a5"/>
        <w:numPr>
          <w:ilvl w:val="0"/>
          <w:numId w:val="30"/>
        </w:numPr>
        <w:shd w:val="clear" w:color="auto" w:fill="auto"/>
        <w:tabs>
          <w:tab w:val="left" w:pos="706"/>
        </w:tabs>
        <w:spacing w:before="0" w:line="370" w:lineRule="exact"/>
        <w:ind w:left="20" w:firstLine="0"/>
        <w:jc w:val="both"/>
      </w:pPr>
      <w:r>
        <w:rPr>
          <w:rStyle w:val="11"/>
          <w:color w:val="000000"/>
        </w:rPr>
        <w:t>состав и порядок ведения исполнительной документации;</w:t>
      </w:r>
    </w:p>
    <w:p w:rsidR="00106EB0" w:rsidRDefault="00106EB0" w:rsidP="00106EB0">
      <w:pPr>
        <w:pStyle w:val="a5"/>
        <w:numPr>
          <w:ilvl w:val="0"/>
          <w:numId w:val="30"/>
        </w:numPr>
        <w:shd w:val="clear" w:color="auto" w:fill="auto"/>
        <w:tabs>
          <w:tab w:val="left" w:pos="750"/>
        </w:tabs>
        <w:spacing w:before="0" w:line="370" w:lineRule="exact"/>
        <w:ind w:left="20" w:right="20" w:firstLine="0"/>
        <w:jc w:val="both"/>
      </w:pPr>
      <w:r>
        <w:rPr>
          <w:rStyle w:val="11"/>
          <w:color w:val="000000"/>
        </w:rPr>
        <w:t>форма и порядок ведения общего и специальных журналов, в которых ведется учет выполнения работ;</w:t>
      </w:r>
    </w:p>
    <w:p w:rsidR="00106EB0" w:rsidRDefault="00106EB0" w:rsidP="00106EB0">
      <w:pPr>
        <w:pStyle w:val="a5"/>
        <w:numPr>
          <w:ilvl w:val="0"/>
          <w:numId w:val="30"/>
        </w:numPr>
        <w:shd w:val="clear" w:color="auto" w:fill="auto"/>
        <w:tabs>
          <w:tab w:val="left" w:pos="783"/>
        </w:tabs>
        <w:spacing w:before="0" w:line="370" w:lineRule="exact"/>
        <w:ind w:left="20" w:right="20" w:firstLine="0"/>
        <w:jc w:val="both"/>
      </w:pPr>
      <w:r>
        <w:rPr>
          <w:rStyle w:val="11"/>
          <w:color w:val="000000"/>
        </w:rPr>
        <w:t>порядок осуществления строительства, реконструкции, капитального ремонта, порядок консервации объекта капитального строительства.</w:t>
      </w:r>
    </w:p>
    <w:p w:rsidR="00106EB0" w:rsidRDefault="00106EB0" w:rsidP="00106EB0">
      <w:pPr>
        <w:pStyle w:val="a5"/>
        <w:numPr>
          <w:ilvl w:val="0"/>
          <w:numId w:val="62"/>
        </w:numPr>
        <w:shd w:val="clear" w:color="auto" w:fill="auto"/>
        <w:tabs>
          <w:tab w:val="left" w:pos="793"/>
        </w:tabs>
        <w:spacing w:before="0" w:line="370" w:lineRule="exact"/>
        <w:ind w:left="20" w:right="20" w:firstLine="0"/>
        <w:jc w:val="both"/>
      </w:pPr>
      <w:r>
        <w:rPr>
          <w:rStyle w:val="11"/>
          <w:color w:val="000000"/>
        </w:rPr>
        <w:t>В процессе строительства, реконструкции, капитального ремонта проводится:</w:t>
      </w:r>
    </w:p>
    <w:p w:rsidR="00106EB0" w:rsidRDefault="00106EB0" w:rsidP="00106EB0">
      <w:pPr>
        <w:pStyle w:val="a5"/>
        <w:shd w:val="clear" w:color="auto" w:fill="auto"/>
        <w:spacing w:before="0" w:line="370" w:lineRule="exact"/>
        <w:ind w:left="20" w:right="20" w:firstLine="0"/>
        <w:jc w:val="both"/>
      </w:pPr>
      <w:r>
        <w:rPr>
          <w:rStyle w:val="11"/>
          <w:color w:val="000000"/>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29.9 настоящей статьи;</w:t>
      </w:r>
    </w:p>
    <w:p w:rsidR="00106EB0" w:rsidRDefault="00106EB0" w:rsidP="00106EB0">
      <w:pPr>
        <w:pStyle w:val="a5"/>
        <w:numPr>
          <w:ilvl w:val="0"/>
          <w:numId w:val="64"/>
        </w:numPr>
        <w:shd w:val="clear" w:color="auto" w:fill="auto"/>
        <w:tabs>
          <w:tab w:val="left" w:pos="390"/>
        </w:tabs>
        <w:spacing w:before="0" w:line="370" w:lineRule="exact"/>
        <w:ind w:left="20" w:right="20" w:firstLine="0"/>
        <w:jc w:val="both"/>
      </w:pPr>
      <w:r>
        <w:rPr>
          <w:rStyle w:val="11"/>
          <w:color w:val="000000"/>
        </w:rPr>
        <w:t>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29.10 настоящей статьи.</w:t>
      </w:r>
    </w:p>
    <w:p w:rsidR="00106EB0" w:rsidRDefault="00106EB0" w:rsidP="00106EB0">
      <w:pPr>
        <w:pStyle w:val="a5"/>
        <w:numPr>
          <w:ilvl w:val="0"/>
          <w:numId w:val="62"/>
        </w:numPr>
        <w:shd w:val="clear" w:color="auto" w:fill="auto"/>
        <w:tabs>
          <w:tab w:val="left" w:pos="668"/>
        </w:tabs>
        <w:spacing w:before="0" w:line="370" w:lineRule="exact"/>
        <w:ind w:left="20" w:right="20" w:firstLine="0"/>
        <w:jc w:val="both"/>
      </w:pPr>
      <w:r>
        <w:rPr>
          <w:rStyle w:val="11"/>
          <w:color w:val="000000"/>
        </w:rPr>
        <w:t>Государственный строительный надзор осуществляется применительно к объектам, указанным в пункте 29.8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106EB0" w:rsidRDefault="00106EB0" w:rsidP="00106EB0">
      <w:pPr>
        <w:pStyle w:val="a5"/>
        <w:shd w:val="clear" w:color="auto" w:fill="auto"/>
        <w:spacing w:before="0" w:line="370" w:lineRule="exact"/>
        <w:ind w:left="20" w:right="20" w:firstLine="700"/>
        <w:jc w:val="both"/>
      </w:pPr>
      <w:r>
        <w:rPr>
          <w:rStyle w:val="11"/>
          <w:color w:val="00000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106EB0" w:rsidRDefault="00106EB0" w:rsidP="00106EB0">
      <w:pPr>
        <w:pStyle w:val="a5"/>
        <w:shd w:val="clear" w:color="auto" w:fill="auto"/>
        <w:spacing w:before="0" w:line="370" w:lineRule="exact"/>
        <w:ind w:left="20" w:right="20" w:firstLine="700"/>
        <w:jc w:val="both"/>
      </w:pPr>
      <w:r>
        <w:rPr>
          <w:rStyle w:val="11"/>
          <w:color w:val="000000"/>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106EB0" w:rsidRDefault="00106EB0" w:rsidP="00106EB0">
      <w:pPr>
        <w:pStyle w:val="a5"/>
        <w:numPr>
          <w:ilvl w:val="0"/>
          <w:numId w:val="62"/>
        </w:numPr>
        <w:shd w:val="clear" w:color="auto" w:fill="auto"/>
        <w:tabs>
          <w:tab w:val="left" w:pos="975"/>
        </w:tabs>
        <w:spacing w:before="0" w:line="370" w:lineRule="exact"/>
        <w:ind w:left="20" w:right="20" w:firstLine="0"/>
        <w:jc w:val="both"/>
      </w:pPr>
      <w:r>
        <w:rPr>
          <w:rStyle w:val="11"/>
          <w:color w:val="000000"/>
        </w:rPr>
        <w:t xml:space="preserve">Строительный контроль проводится в процессе строительства, </w:t>
      </w:r>
      <w:r>
        <w:rPr>
          <w:rStyle w:val="11"/>
          <w:color w:val="000000"/>
        </w:rPr>
        <w:lastRenderedPageBreak/>
        <w:t>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06EB0" w:rsidRDefault="00106EB0" w:rsidP="00106EB0">
      <w:pPr>
        <w:pStyle w:val="a5"/>
        <w:shd w:val="clear" w:color="auto" w:fill="auto"/>
        <w:spacing w:before="0" w:line="370" w:lineRule="exact"/>
        <w:ind w:left="20" w:right="20" w:firstLine="700"/>
        <w:jc w:val="both"/>
        <w:rPr>
          <w:rStyle w:val="11"/>
          <w:color w:val="000000"/>
        </w:rPr>
      </w:pPr>
      <w:r>
        <w:rPr>
          <w:rStyle w:val="11"/>
          <w:color w:val="000000"/>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06EB0" w:rsidRDefault="00106EB0" w:rsidP="00106EB0">
      <w:pPr>
        <w:pStyle w:val="a5"/>
        <w:shd w:val="clear" w:color="auto" w:fill="auto"/>
        <w:spacing w:before="0" w:line="370" w:lineRule="exact"/>
        <w:ind w:left="20" w:right="20" w:firstLine="700"/>
        <w:jc w:val="both"/>
      </w:pPr>
    </w:p>
    <w:p w:rsidR="00106EB0" w:rsidRDefault="00106EB0" w:rsidP="00106EB0">
      <w:pPr>
        <w:pStyle w:val="a5"/>
        <w:shd w:val="clear" w:color="auto" w:fill="auto"/>
        <w:spacing w:before="0" w:line="370" w:lineRule="exact"/>
        <w:ind w:left="20" w:right="20" w:firstLine="700"/>
        <w:jc w:val="both"/>
      </w:pPr>
      <w:r>
        <w:rPr>
          <w:rStyle w:val="11"/>
          <w:color w:val="00000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06EB0" w:rsidRDefault="00106EB0" w:rsidP="00106EB0">
      <w:pPr>
        <w:pStyle w:val="a5"/>
        <w:shd w:val="clear" w:color="auto" w:fill="auto"/>
        <w:spacing w:before="0" w:line="370" w:lineRule="exact"/>
        <w:ind w:left="20" w:right="20" w:firstLine="700"/>
        <w:jc w:val="both"/>
      </w:pPr>
      <w:r>
        <w:rPr>
          <w:rStyle w:val="11"/>
          <w:color w:val="000000"/>
        </w:rPr>
        <w:t xml:space="preserve">В процессе строительства, реконструкции, капитального ремонта объекта капитального строительства, лицом, осуществляющим строительство на основании договора, должен проводиться </w:t>
      </w:r>
      <w:proofErr w:type="gramStart"/>
      <w:r>
        <w:rPr>
          <w:rStyle w:val="11"/>
          <w:color w:val="000000"/>
        </w:rPr>
        <w:t>контроль за</w:t>
      </w:r>
      <w:proofErr w:type="gramEnd"/>
      <w:r>
        <w:rPr>
          <w:rStyle w:val="11"/>
          <w:color w:val="000000"/>
        </w:rPr>
        <w:t xml:space="preserve">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осуществляется за выполнением тех работ, устранение замечаний по которым, не могут быть проведены после выполнения других работ. Также необходимо осуществлять </w:t>
      </w:r>
      <w:proofErr w:type="gramStart"/>
      <w:r>
        <w:rPr>
          <w:rStyle w:val="11"/>
          <w:color w:val="000000"/>
        </w:rPr>
        <w:t>контроль за</w:t>
      </w:r>
      <w:proofErr w:type="gramEnd"/>
      <w:r>
        <w:rPr>
          <w:rStyle w:val="11"/>
          <w:color w:val="000000"/>
        </w:rPr>
        <w:t xml:space="preserve"> безопасностью строительных конструкций и участков сетей </w:t>
      </w:r>
      <w:proofErr w:type="spellStart"/>
      <w:r>
        <w:rPr>
          <w:rStyle w:val="11"/>
          <w:color w:val="000000"/>
        </w:rPr>
        <w:t>инженерно</w:t>
      </w:r>
      <w:r>
        <w:rPr>
          <w:rStyle w:val="11"/>
          <w:color w:val="000000"/>
        </w:rPr>
        <w:softHyphen/>
        <w:t>технического</w:t>
      </w:r>
      <w:proofErr w:type="spellEnd"/>
      <w:r>
        <w:rPr>
          <w:rStyle w:val="11"/>
          <w:color w:val="000000"/>
        </w:rPr>
        <w:t xml:space="preserve">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w:t>
      </w:r>
      <w:proofErr w:type="gramStart"/>
      <w:r>
        <w:rPr>
          <w:rStyle w:val="11"/>
          <w:color w:val="000000"/>
        </w:rPr>
        <w:t>контроля за</w:t>
      </w:r>
      <w:proofErr w:type="gramEnd"/>
      <w:r>
        <w:rPr>
          <w:rStyle w:val="11"/>
          <w:color w:val="000000"/>
        </w:rPr>
        <w:t xml:space="preserve">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в соответствии с технологией строительства, реконструкции, капитального ремонта. Контроль производится также в случаях, предусмотренных проектной документацией, требованиями технических регламентов, а также, когда должны проводиться испытания конструкций. По результатам проведения </w:t>
      </w:r>
      <w:proofErr w:type="gramStart"/>
      <w:r>
        <w:rPr>
          <w:rStyle w:val="11"/>
          <w:color w:val="000000"/>
        </w:rPr>
        <w:t>контроля за</w:t>
      </w:r>
      <w:proofErr w:type="gramEnd"/>
      <w:r>
        <w:rPr>
          <w:rStyle w:val="11"/>
          <w:color w:val="000000"/>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106EB0" w:rsidRDefault="00106EB0" w:rsidP="00106EB0">
      <w:pPr>
        <w:pStyle w:val="a5"/>
        <w:shd w:val="clear" w:color="auto" w:fill="auto"/>
        <w:spacing w:before="0" w:line="370" w:lineRule="exact"/>
        <w:ind w:left="20" w:right="20" w:firstLine="700"/>
        <w:jc w:val="both"/>
      </w:pPr>
      <w:r>
        <w:rPr>
          <w:rStyle w:val="11"/>
          <w:color w:val="000000"/>
        </w:rPr>
        <w:lastRenderedPageBreak/>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Style w:val="11"/>
          <w:color w:val="000000"/>
        </w:rPr>
        <w:t>контроля за</w:t>
      </w:r>
      <w:proofErr w:type="gramEnd"/>
      <w:r>
        <w:rPr>
          <w:rStyle w:val="11"/>
          <w:color w:val="000000"/>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06EB0" w:rsidRDefault="00106EB0" w:rsidP="00106EB0">
      <w:pPr>
        <w:pStyle w:val="a5"/>
        <w:shd w:val="clear" w:color="auto" w:fill="auto"/>
        <w:spacing w:before="0" w:line="370" w:lineRule="exact"/>
        <w:ind w:left="20" w:right="20" w:firstLine="700"/>
        <w:jc w:val="both"/>
      </w:pPr>
      <w:proofErr w:type="gramStart"/>
      <w:r>
        <w:rPr>
          <w:rStyle w:val="11"/>
          <w:color w:val="000000"/>
        </w:rPr>
        <w:t>В случаях, если контроль за выполнением других работ, которые оказывают влияние на безопасность объекта капитального строительства и в соответствии с технологией строительства, реконструкции не может быть проведен после устранения замечаний и, если устранение недостатков, выявленных в процессе проведения строительного контроля невозможно без разборки или повреждения других строительных конструкций и участков сетей инженерно-технического обеспечения, должен быть проведен контроль повторно с составлением</w:t>
      </w:r>
      <w:proofErr w:type="gramEnd"/>
      <w:r>
        <w:rPr>
          <w:rStyle w:val="11"/>
          <w:color w:val="000000"/>
        </w:rPr>
        <w:t xml:space="preserve"> соответствующих актов.</w:t>
      </w:r>
    </w:p>
    <w:p w:rsidR="00106EB0" w:rsidRDefault="00106EB0" w:rsidP="00106EB0">
      <w:pPr>
        <w:pStyle w:val="a5"/>
        <w:shd w:val="clear" w:color="auto" w:fill="auto"/>
        <w:spacing w:before="0" w:line="370" w:lineRule="exact"/>
        <w:ind w:left="20" w:right="20" w:firstLine="700"/>
        <w:jc w:val="both"/>
      </w:pPr>
      <w:r>
        <w:rPr>
          <w:rStyle w:val="11"/>
          <w:color w:val="00000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06EB0" w:rsidRDefault="00106EB0" w:rsidP="00106EB0">
      <w:pPr>
        <w:pStyle w:val="a5"/>
        <w:shd w:val="clear" w:color="auto" w:fill="auto"/>
        <w:spacing w:before="0" w:after="356" w:line="370" w:lineRule="exact"/>
        <w:ind w:left="20" w:right="20" w:firstLine="0"/>
        <w:jc w:val="both"/>
      </w:pPr>
      <w:r>
        <w:rPr>
          <w:rStyle w:val="11"/>
          <w:color w:val="000000"/>
        </w:rPr>
        <w:t>Порядок проведения строительного контроля может устанавливаться нормативными правовыми актами Российской Федерации.</w:t>
      </w:r>
    </w:p>
    <w:p w:rsidR="00106EB0" w:rsidRDefault="00106EB0" w:rsidP="00106EB0">
      <w:pPr>
        <w:pStyle w:val="41"/>
        <w:shd w:val="clear" w:color="auto" w:fill="auto"/>
        <w:spacing w:before="0"/>
        <w:ind w:left="20" w:right="20"/>
      </w:pPr>
      <w:bookmarkStart w:id="20" w:name="bookmark21"/>
      <w:r>
        <w:rPr>
          <w:rStyle w:val="4"/>
          <w:color w:val="000000"/>
        </w:rPr>
        <w:t>Статья 30. Приемка объекта и выдача разрешения на ввод объекта в эксплуатацию</w:t>
      </w:r>
      <w:bookmarkEnd w:id="20"/>
    </w:p>
    <w:p w:rsidR="00106EB0" w:rsidRDefault="00106EB0" w:rsidP="00106EB0">
      <w:pPr>
        <w:pStyle w:val="a5"/>
        <w:numPr>
          <w:ilvl w:val="0"/>
          <w:numId w:val="65"/>
        </w:numPr>
        <w:shd w:val="clear" w:color="auto" w:fill="auto"/>
        <w:tabs>
          <w:tab w:val="left" w:pos="788"/>
        </w:tabs>
        <w:spacing w:before="0" w:line="370" w:lineRule="exact"/>
        <w:ind w:left="20" w:right="20" w:firstLine="0"/>
        <w:jc w:val="both"/>
      </w:pPr>
      <w:r>
        <w:rPr>
          <w:rStyle w:val="11"/>
          <w:color w:val="000000"/>
        </w:rPr>
        <w:t>По завершении работ, предусмотренных договором и проектной документацией, подрядчик передает застройщику (заказчику) следующие документы:</w:t>
      </w:r>
    </w:p>
    <w:p w:rsidR="00106EB0" w:rsidRDefault="00106EB0" w:rsidP="00106EB0">
      <w:pPr>
        <w:pStyle w:val="a5"/>
        <w:numPr>
          <w:ilvl w:val="0"/>
          <w:numId w:val="66"/>
        </w:numPr>
        <w:shd w:val="clear" w:color="auto" w:fill="auto"/>
        <w:tabs>
          <w:tab w:val="left" w:pos="471"/>
        </w:tabs>
        <w:spacing w:before="0" w:line="370" w:lineRule="exact"/>
        <w:ind w:left="20" w:right="20" w:firstLine="0"/>
        <w:jc w:val="both"/>
      </w:pPr>
      <w:r>
        <w:rPr>
          <w:rStyle w:val="11"/>
          <w:color w:val="000000"/>
        </w:rPr>
        <w:t>оформленный в соответствии с установленными требованиями акт приемки объекта, подписанный подрядчиком;</w:t>
      </w:r>
    </w:p>
    <w:p w:rsidR="00106EB0" w:rsidRDefault="00106EB0" w:rsidP="00106EB0">
      <w:pPr>
        <w:pStyle w:val="a5"/>
        <w:numPr>
          <w:ilvl w:val="0"/>
          <w:numId w:val="66"/>
        </w:numPr>
        <w:shd w:val="clear" w:color="auto" w:fill="auto"/>
        <w:tabs>
          <w:tab w:val="left" w:pos="409"/>
        </w:tabs>
        <w:spacing w:before="0" w:line="370" w:lineRule="exact"/>
        <w:ind w:left="20" w:right="20" w:firstLine="0"/>
        <w:jc w:val="both"/>
      </w:pPr>
      <w:r>
        <w:rPr>
          <w:rStyle w:val="11"/>
          <w:color w:val="000000"/>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106EB0" w:rsidRDefault="00106EB0" w:rsidP="00106EB0">
      <w:pPr>
        <w:pStyle w:val="a5"/>
        <w:numPr>
          <w:ilvl w:val="0"/>
          <w:numId w:val="66"/>
        </w:numPr>
        <w:shd w:val="clear" w:color="auto" w:fill="auto"/>
        <w:tabs>
          <w:tab w:val="left" w:pos="351"/>
        </w:tabs>
        <w:spacing w:before="0" w:line="370" w:lineRule="exact"/>
        <w:ind w:left="20" w:right="20" w:firstLine="0"/>
        <w:jc w:val="both"/>
      </w:pPr>
      <w:r>
        <w:rPr>
          <w:rStyle w:val="11"/>
          <w:color w:val="000000"/>
        </w:rPr>
        <w:t xml:space="preserve">комплект исполнительных геодезических схем, акты выноса на местность красных линий, линий регулирования застройки, высотных отметок и осей зданий </w:t>
      </w:r>
      <w:r>
        <w:rPr>
          <w:rStyle w:val="11"/>
          <w:color w:val="000000"/>
        </w:rPr>
        <w:lastRenderedPageBreak/>
        <w:t>и сооружений, линий инженерных коммуникаций;</w:t>
      </w:r>
    </w:p>
    <w:p w:rsidR="00106EB0" w:rsidRDefault="00106EB0" w:rsidP="00106EB0">
      <w:pPr>
        <w:pStyle w:val="a5"/>
        <w:numPr>
          <w:ilvl w:val="0"/>
          <w:numId w:val="66"/>
        </w:numPr>
        <w:shd w:val="clear" w:color="auto" w:fill="auto"/>
        <w:tabs>
          <w:tab w:val="left" w:pos="399"/>
        </w:tabs>
        <w:spacing w:before="0" w:line="370" w:lineRule="exact"/>
        <w:ind w:left="20" w:right="20" w:firstLine="0"/>
        <w:jc w:val="both"/>
      </w:pPr>
      <w:r>
        <w:rPr>
          <w:rStyle w:val="11"/>
          <w:color w:val="000000"/>
        </w:rP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106EB0" w:rsidRDefault="00106EB0" w:rsidP="00106EB0">
      <w:pPr>
        <w:pStyle w:val="a5"/>
        <w:numPr>
          <w:ilvl w:val="0"/>
          <w:numId w:val="66"/>
        </w:numPr>
        <w:shd w:val="clear" w:color="auto" w:fill="auto"/>
        <w:tabs>
          <w:tab w:val="left" w:pos="313"/>
        </w:tabs>
        <w:spacing w:before="0" w:line="370" w:lineRule="exact"/>
        <w:ind w:left="20" w:firstLine="0"/>
        <w:jc w:val="both"/>
      </w:pPr>
      <w:r>
        <w:rPr>
          <w:rStyle w:val="11"/>
          <w:color w:val="000000"/>
        </w:rPr>
        <w:t>паспорта на установленное оборудование;</w:t>
      </w:r>
    </w:p>
    <w:p w:rsidR="00106EB0" w:rsidRDefault="00106EB0" w:rsidP="00106EB0">
      <w:pPr>
        <w:pStyle w:val="a5"/>
        <w:shd w:val="clear" w:color="auto" w:fill="auto"/>
        <w:spacing w:before="0" w:line="370" w:lineRule="exact"/>
        <w:ind w:left="20" w:right="20" w:firstLine="0"/>
        <w:jc w:val="both"/>
      </w:pPr>
      <w:r>
        <w:rPr>
          <w:rStyle w:val="11"/>
          <w:color w:val="000000"/>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106EB0" w:rsidRDefault="00106EB0" w:rsidP="00106EB0">
      <w:pPr>
        <w:pStyle w:val="a5"/>
        <w:numPr>
          <w:ilvl w:val="0"/>
          <w:numId w:val="66"/>
        </w:numPr>
        <w:shd w:val="clear" w:color="auto" w:fill="auto"/>
        <w:tabs>
          <w:tab w:val="left" w:pos="361"/>
        </w:tabs>
        <w:spacing w:before="0" w:line="370" w:lineRule="exact"/>
        <w:ind w:left="20" w:right="20" w:firstLine="0"/>
        <w:jc w:val="both"/>
      </w:pPr>
      <w:r>
        <w:rPr>
          <w:rStyle w:val="11"/>
          <w:color w:val="000000"/>
        </w:rPr>
        <w:t>журнал авторского надзора представителей организации, подготовившей проектную документацию - в случае ведения такого журнала;</w:t>
      </w:r>
    </w:p>
    <w:p w:rsidR="00106EB0" w:rsidRDefault="00106EB0" w:rsidP="00106EB0">
      <w:pPr>
        <w:pStyle w:val="a5"/>
        <w:numPr>
          <w:ilvl w:val="0"/>
          <w:numId w:val="66"/>
        </w:numPr>
        <w:shd w:val="clear" w:color="auto" w:fill="auto"/>
        <w:tabs>
          <w:tab w:val="left" w:pos="471"/>
        </w:tabs>
        <w:spacing w:before="0" w:line="370" w:lineRule="exact"/>
        <w:ind w:left="20" w:right="20" w:firstLine="0"/>
        <w:jc w:val="both"/>
      </w:pPr>
      <w:r>
        <w:rPr>
          <w:rStyle w:val="11"/>
          <w:color w:val="000000"/>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106EB0" w:rsidRDefault="00106EB0" w:rsidP="00106EB0">
      <w:pPr>
        <w:pStyle w:val="a5"/>
        <w:numPr>
          <w:ilvl w:val="0"/>
          <w:numId w:val="66"/>
        </w:numPr>
        <w:shd w:val="clear" w:color="auto" w:fill="auto"/>
        <w:tabs>
          <w:tab w:val="left" w:pos="390"/>
        </w:tabs>
        <w:spacing w:before="0" w:line="370" w:lineRule="exact"/>
        <w:ind w:left="20" w:right="20" w:firstLine="0"/>
        <w:jc w:val="both"/>
      </w:pPr>
      <w:r>
        <w:rPr>
          <w:rStyle w:val="11"/>
          <w:color w:val="000000"/>
        </w:rPr>
        <w:t>предписания (акты) органов государственного строительного надзора и документы, свидетельствующие об их исполнении;</w:t>
      </w:r>
    </w:p>
    <w:p w:rsidR="00106EB0" w:rsidRDefault="00106EB0" w:rsidP="00106EB0">
      <w:pPr>
        <w:pStyle w:val="a5"/>
        <w:numPr>
          <w:ilvl w:val="0"/>
          <w:numId w:val="66"/>
        </w:numPr>
        <w:shd w:val="clear" w:color="auto" w:fill="auto"/>
        <w:tabs>
          <w:tab w:val="left" w:pos="601"/>
        </w:tabs>
        <w:spacing w:before="0" w:line="370" w:lineRule="exact"/>
        <w:ind w:left="20" w:right="20" w:firstLine="0"/>
        <w:jc w:val="both"/>
      </w:pPr>
      <w:r>
        <w:rPr>
          <w:rStyle w:val="11"/>
          <w:color w:val="000000"/>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106EB0" w:rsidRDefault="00106EB0" w:rsidP="00106EB0">
      <w:pPr>
        <w:pStyle w:val="a5"/>
        <w:numPr>
          <w:ilvl w:val="0"/>
          <w:numId w:val="66"/>
        </w:numPr>
        <w:shd w:val="clear" w:color="auto" w:fill="auto"/>
        <w:tabs>
          <w:tab w:val="left" w:pos="433"/>
        </w:tabs>
        <w:spacing w:before="0" w:line="370" w:lineRule="exact"/>
        <w:ind w:left="20" w:firstLine="0"/>
        <w:jc w:val="both"/>
      </w:pPr>
      <w:r>
        <w:rPr>
          <w:rStyle w:val="11"/>
          <w:color w:val="000000"/>
        </w:rPr>
        <w:t>иные предусмотренные законодательством и договором документы.</w:t>
      </w:r>
    </w:p>
    <w:p w:rsidR="00106EB0" w:rsidRDefault="00106EB0" w:rsidP="00106EB0">
      <w:pPr>
        <w:pStyle w:val="a5"/>
        <w:numPr>
          <w:ilvl w:val="0"/>
          <w:numId w:val="65"/>
        </w:numPr>
        <w:shd w:val="clear" w:color="auto" w:fill="auto"/>
        <w:tabs>
          <w:tab w:val="left" w:pos="649"/>
        </w:tabs>
        <w:spacing w:before="0" w:line="370" w:lineRule="exact"/>
        <w:ind w:left="20" w:firstLine="0"/>
        <w:jc w:val="both"/>
      </w:pPr>
      <w:r>
        <w:rPr>
          <w:rStyle w:val="11"/>
          <w:color w:val="000000"/>
        </w:rPr>
        <w:t>Застройщик (заказчик):</w:t>
      </w:r>
    </w:p>
    <w:p w:rsidR="00106EB0" w:rsidRDefault="00106EB0" w:rsidP="00106EB0">
      <w:pPr>
        <w:pStyle w:val="a5"/>
        <w:numPr>
          <w:ilvl w:val="0"/>
          <w:numId w:val="67"/>
        </w:numPr>
        <w:shd w:val="clear" w:color="auto" w:fill="auto"/>
        <w:tabs>
          <w:tab w:val="left" w:pos="404"/>
        </w:tabs>
        <w:spacing w:before="0" w:line="370" w:lineRule="exact"/>
        <w:ind w:left="20" w:right="20" w:firstLine="0"/>
        <w:jc w:val="both"/>
      </w:pPr>
      <w:r>
        <w:rPr>
          <w:rStyle w:val="11"/>
          <w:color w:val="000000"/>
        </w:rPr>
        <w:t>проверяет комплектность и правильность оформления представленных подрядчиком документов;</w:t>
      </w:r>
    </w:p>
    <w:p w:rsidR="00106EB0" w:rsidRDefault="00106EB0" w:rsidP="00106EB0">
      <w:pPr>
        <w:pStyle w:val="a5"/>
        <w:numPr>
          <w:ilvl w:val="0"/>
          <w:numId w:val="67"/>
        </w:numPr>
        <w:shd w:val="clear" w:color="auto" w:fill="auto"/>
        <w:tabs>
          <w:tab w:val="left" w:pos="457"/>
        </w:tabs>
        <w:spacing w:before="0" w:line="370" w:lineRule="exact"/>
        <w:ind w:left="20" w:right="20" w:firstLine="0"/>
        <w:jc w:val="both"/>
      </w:pPr>
      <w:r>
        <w:rPr>
          <w:rStyle w:val="11"/>
          <w:color w:val="000000"/>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w:t>
      </w:r>
    </w:p>
    <w:p w:rsidR="00106EB0" w:rsidRDefault="00106EB0" w:rsidP="00106EB0">
      <w:pPr>
        <w:pStyle w:val="a5"/>
        <w:numPr>
          <w:ilvl w:val="0"/>
          <w:numId w:val="67"/>
        </w:numPr>
        <w:shd w:val="clear" w:color="auto" w:fill="auto"/>
        <w:tabs>
          <w:tab w:val="left" w:pos="514"/>
        </w:tabs>
        <w:spacing w:before="0" w:line="370" w:lineRule="exact"/>
        <w:ind w:left="20" w:right="20" w:firstLine="0"/>
        <w:jc w:val="both"/>
      </w:pPr>
      <w:r>
        <w:rPr>
          <w:rStyle w:val="11"/>
          <w:color w:val="000000"/>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106EB0" w:rsidRDefault="00106EB0" w:rsidP="00106EB0">
      <w:pPr>
        <w:pStyle w:val="a5"/>
        <w:shd w:val="clear" w:color="auto" w:fill="auto"/>
        <w:spacing w:before="0" w:line="370" w:lineRule="exact"/>
        <w:ind w:left="20" w:right="20" w:firstLine="700"/>
        <w:jc w:val="both"/>
      </w:pPr>
      <w:r>
        <w:rPr>
          <w:rStyle w:val="11"/>
          <w:color w:val="000000"/>
        </w:rPr>
        <w:t>При отсутствии недостатков, или после устранения подрядчиком выявленных недостатков акт приемки подписывается застройщиком (заказчиком).</w:t>
      </w:r>
    </w:p>
    <w:p w:rsidR="00106EB0" w:rsidRDefault="00106EB0" w:rsidP="00106EB0">
      <w:pPr>
        <w:pStyle w:val="a5"/>
        <w:shd w:val="clear" w:color="auto" w:fill="auto"/>
        <w:spacing w:before="0" w:line="370" w:lineRule="exact"/>
        <w:ind w:left="20" w:right="20" w:firstLine="700"/>
        <w:jc w:val="both"/>
      </w:pPr>
      <w:r>
        <w:rPr>
          <w:rStyle w:val="11"/>
          <w:color w:val="000000"/>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106EB0" w:rsidRDefault="00106EB0" w:rsidP="00106EB0">
      <w:pPr>
        <w:pStyle w:val="a5"/>
        <w:numPr>
          <w:ilvl w:val="0"/>
          <w:numId w:val="65"/>
        </w:numPr>
        <w:shd w:val="clear" w:color="auto" w:fill="auto"/>
        <w:tabs>
          <w:tab w:val="left" w:pos="702"/>
        </w:tabs>
        <w:spacing w:before="0" w:line="370" w:lineRule="exact"/>
        <w:ind w:left="20" w:right="20" w:firstLine="0"/>
        <w:jc w:val="both"/>
      </w:pPr>
      <w:r>
        <w:rPr>
          <w:rStyle w:val="11"/>
          <w:color w:val="000000"/>
        </w:rPr>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106EB0" w:rsidRDefault="00106EB0" w:rsidP="00106EB0">
      <w:pPr>
        <w:pStyle w:val="a5"/>
        <w:shd w:val="clear" w:color="auto" w:fill="auto"/>
        <w:spacing w:before="0" w:line="370" w:lineRule="exact"/>
        <w:ind w:left="20" w:right="20" w:firstLine="700"/>
        <w:jc w:val="both"/>
      </w:pPr>
      <w:r>
        <w:rPr>
          <w:rStyle w:val="11"/>
          <w:color w:val="000000"/>
        </w:rPr>
        <w:lastRenderedPageBreak/>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06EB0" w:rsidRDefault="00106EB0" w:rsidP="00106EB0">
      <w:pPr>
        <w:pStyle w:val="a5"/>
        <w:shd w:val="clear" w:color="auto" w:fill="auto"/>
        <w:tabs>
          <w:tab w:val="left" w:pos="351"/>
        </w:tabs>
        <w:spacing w:before="0" w:line="370" w:lineRule="exact"/>
        <w:ind w:left="20" w:right="20" w:firstLine="0"/>
        <w:jc w:val="both"/>
      </w:pPr>
    </w:p>
    <w:p w:rsidR="00106EB0" w:rsidRDefault="00106EB0" w:rsidP="00106EB0">
      <w:pPr>
        <w:pStyle w:val="a5"/>
        <w:numPr>
          <w:ilvl w:val="0"/>
          <w:numId w:val="65"/>
        </w:numPr>
        <w:shd w:val="clear" w:color="auto" w:fill="auto"/>
        <w:tabs>
          <w:tab w:val="left" w:pos="673"/>
        </w:tabs>
        <w:spacing w:before="0" w:line="370" w:lineRule="exact"/>
        <w:ind w:left="20" w:right="20" w:firstLine="0"/>
        <w:jc w:val="both"/>
      </w:pPr>
      <w:r>
        <w:rPr>
          <w:rStyle w:val="11"/>
          <w:color w:val="000000"/>
        </w:rP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106EB0" w:rsidRDefault="00106EB0" w:rsidP="00106EB0">
      <w:pPr>
        <w:pStyle w:val="a5"/>
        <w:numPr>
          <w:ilvl w:val="0"/>
          <w:numId w:val="65"/>
        </w:numPr>
        <w:shd w:val="clear" w:color="auto" w:fill="auto"/>
        <w:tabs>
          <w:tab w:val="left" w:pos="721"/>
        </w:tabs>
        <w:spacing w:before="0" w:line="370" w:lineRule="exact"/>
        <w:ind w:left="20" w:right="20" w:firstLine="0"/>
        <w:jc w:val="both"/>
      </w:pPr>
      <w:r>
        <w:rPr>
          <w:rStyle w:val="11"/>
          <w:color w:val="000000"/>
        </w:rPr>
        <w:t>До 1 января 2012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106EB0" w:rsidRDefault="00106EB0" w:rsidP="00106EB0">
      <w:pPr>
        <w:pStyle w:val="a5"/>
        <w:shd w:val="clear" w:color="auto" w:fill="auto"/>
        <w:spacing w:before="0" w:line="370" w:lineRule="exact"/>
        <w:ind w:left="20" w:firstLine="0"/>
        <w:jc w:val="both"/>
      </w:pPr>
      <w:r>
        <w:rPr>
          <w:rStyle w:val="11"/>
          <w:color w:val="000000"/>
        </w:rPr>
        <w:t>ГЛАВА IX</w:t>
      </w:r>
    </w:p>
    <w:p w:rsidR="00106EB0" w:rsidRDefault="00106EB0" w:rsidP="00106EB0">
      <w:pPr>
        <w:pStyle w:val="41"/>
        <w:shd w:val="clear" w:color="auto" w:fill="auto"/>
        <w:spacing w:before="0" w:line="370" w:lineRule="exact"/>
        <w:ind w:left="20" w:right="20"/>
        <w:jc w:val="left"/>
      </w:pPr>
      <w:bookmarkStart w:id="21" w:name="bookmark22"/>
      <w:r>
        <w:rPr>
          <w:rStyle w:val="4"/>
          <w:color w:val="000000"/>
        </w:rPr>
        <w:t>ПОРЯДОК УТВЕРЖДЕНИЯ «ПРАВИЛ ЗЕМЛЕПОЛЬЗОВАНИЯ И ЗАСТРОЙКИ». Статья 31. Полномочный орган, утверждающий Правила</w:t>
      </w:r>
      <w:bookmarkEnd w:id="21"/>
    </w:p>
    <w:p w:rsidR="00106EB0" w:rsidRDefault="00106EB0" w:rsidP="00106EB0">
      <w:pPr>
        <w:pStyle w:val="a5"/>
        <w:shd w:val="clear" w:color="auto" w:fill="auto"/>
        <w:spacing w:before="0" w:line="370" w:lineRule="exact"/>
        <w:ind w:left="20" w:right="20" w:firstLine="700"/>
        <w:jc w:val="both"/>
      </w:pPr>
      <w:r>
        <w:rPr>
          <w:rStyle w:val="11"/>
          <w:color w:val="000000"/>
        </w:rPr>
        <w:t>Правила землепользования и застройки утверждаются представительным органом местного самоуправления, на основании приложений к нему:</w:t>
      </w:r>
    </w:p>
    <w:p w:rsidR="00106EB0" w:rsidRDefault="00106EB0" w:rsidP="00106EB0">
      <w:pPr>
        <w:pStyle w:val="41"/>
        <w:numPr>
          <w:ilvl w:val="0"/>
          <w:numId w:val="51"/>
        </w:numPr>
        <w:shd w:val="clear" w:color="auto" w:fill="auto"/>
        <w:tabs>
          <w:tab w:val="left" w:pos="188"/>
        </w:tabs>
        <w:spacing w:before="0" w:line="370" w:lineRule="exact"/>
        <w:ind w:left="20"/>
      </w:pPr>
      <w:bookmarkStart w:id="22" w:name="bookmark23"/>
      <w:r>
        <w:rPr>
          <w:rStyle w:val="4"/>
          <w:color w:val="000000"/>
        </w:rPr>
        <w:t>протоколов публичных слушаний по указанному проекту;</w:t>
      </w:r>
      <w:bookmarkEnd w:id="22"/>
    </w:p>
    <w:p w:rsidR="00106EB0" w:rsidRDefault="00106EB0" w:rsidP="00106EB0">
      <w:pPr>
        <w:pStyle w:val="41"/>
        <w:numPr>
          <w:ilvl w:val="0"/>
          <w:numId w:val="51"/>
        </w:numPr>
        <w:shd w:val="clear" w:color="auto" w:fill="auto"/>
        <w:tabs>
          <w:tab w:val="left" w:pos="183"/>
        </w:tabs>
        <w:spacing w:before="0" w:line="370" w:lineRule="exact"/>
        <w:ind w:left="20"/>
      </w:pPr>
      <w:bookmarkStart w:id="23" w:name="bookmark24"/>
      <w:r>
        <w:rPr>
          <w:rStyle w:val="4"/>
          <w:color w:val="000000"/>
        </w:rPr>
        <w:t>заключений о результатах таких слушаний.</w:t>
      </w:r>
      <w:bookmarkEnd w:id="23"/>
    </w:p>
    <w:p w:rsidR="00106EB0" w:rsidRDefault="00106EB0" w:rsidP="00106EB0">
      <w:pPr>
        <w:pStyle w:val="a5"/>
        <w:shd w:val="clear" w:color="auto" w:fill="auto"/>
        <w:spacing w:before="0" w:after="388" w:line="370" w:lineRule="exact"/>
        <w:ind w:left="20" w:right="20" w:firstLine="700"/>
        <w:jc w:val="both"/>
      </w:pPr>
      <w:r>
        <w:rPr>
          <w:rStyle w:val="11"/>
          <w:color w:val="000000"/>
        </w:rPr>
        <w:t>Представительный орган местного самоуправления по результатам рассмотрения проекта правил землепользования с необходимыми приложениями может утвердить Правила землепользования и застройки или отправить Правила главе местной администрации на доработку, в соответствии с результатом публичных слушаний.</w:t>
      </w:r>
    </w:p>
    <w:p w:rsidR="00106EB0" w:rsidRDefault="00106EB0" w:rsidP="00106EB0">
      <w:pPr>
        <w:pStyle w:val="41"/>
        <w:shd w:val="clear" w:color="auto" w:fill="auto"/>
        <w:spacing w:before="0" w:after="333" w:line="260" w:lineRule="exact"/>
        <w:ind w:left="20"/>
      </w:pPr>
      <w:bookmarkStart w:id="24" w:name="bookmark25"/>
      <w:r>
        <w:rPr>
          <w:rStyle w:val="4"/>
          <w:color w:val="000000"/>
        </w:rPr>
        <w:t>Статья 32. Порядок утверждения Правил</w:t>
      </w:r>
      <w:bookmarkEnd w:id="24"/>
    </w:p>
    <w:p w:rsidR="00106EB0" w:rsidRDefault="00106EB0" w:rsidP="00106EB0">
      <w:pPr>
        <w:pStyle w:val="a5"/>
        <w:numPr>
          <w:ilvl w:val="0"/>
          <w:numId w:val="68"/>
        </w:numPr>
        <w:shd w:val="clear" w:color="auto" w:fill="auto"/>
        <w:tabs>
          <w:tab w:val="left" w:pos="716"/>
        </w:tabs>
        <w:spacing w:before="0" w:line="365" w:lineRule="exact"/>
        <w:ind w:left="20" w:right="20" w:firstLine="0"/>
        <w:jc w:val="both"/>
      </w:pPr>
      <w:r>
        <w:rPr>
          <w:rStyle w:val="11"/>
          <w:color w:val="000000"/>
        </w:rPr>
        <w:t xml:space="preserve">Правила землепользования и застройки подлежат обнародованию на территории </w:t>
      </w:r>
      <w:proofErr w:type="spellStart"/>
      <w:r>
        <w:rPr>
          <w:rStyle w:val="11"/>
          <w:color w:val="000000"/>
        </w:rPr>
        <w:t>Анчулского</w:t>
      </w:r>
      <w:proofErr w:type="spellEnd"/>
      <w:r>
        <w:rPr>
          <w:rStyle w:val="11"/>
          <w:color w:val="000000"/>
        </w:rPr>
        <w:t xml:space="preserve"> сельсовета, опубликованию в порядке, установленном для официального опубликования муниципальных правовых актов, иной официальной информации на официальном сайте в сети «Интернет».</w:t>
      </w:r>
    </w:p>
    <w:p w:rsidR="00106EB0" w:rsidRDefault="00106EB0" w:rsidP="00106EB0">
      <w:pPr>
        <w:pStyle w:val="a5"/>
        <w:shd w:val="clear" w:color="auto" w:fill="auto"/>
        <w:tabs>
          <w:tab w:val="left" w:pos="490"/>
        </w:tabs>
        <w:spacing w:before="0" w:line="370" w:lineRule="exact"/>
        <w:ind w:left="20" w:right="20" w:firstLine="0"/>
        <w:jc w:val="both"/>
      </w:pPr>
    </w:p>
    <w:p w:rsidR="00913BC3" w:rsidRDefault="00913BC3" w:rsidP="00106EB0">
      <w:pPr>
        <w:pStyle w:val="a5"/>
        <w:shd w:val="clear" w:color="auto" w:fill="auto"/>
        <w:tabs>
          <w:tab w:val="left" w:pos="490"/>
        </w:tabs>
        <w:spacing w:before="0" w:line="370" w:lineRule="exact"/>
        <w:ind w:left="20" w:right="20" w:firstLine="0"/>
        <w:jc w:val="both"/>
      </w:pPr>
    </w:p>
    <w:p w:rsidR="00913BC3" w:rsidRDefault="00913BC3" w:rsidP="00106EB0">
      <w:pPr>
        <w:pStyle w:val="a5"/>
        <w:shd w:val="clear" w:color="auto" w:fill="auto"/>
        <w:tabs>
          <w:tab w:val="left" w:pos="490"/>
        </w:tabs>
        <w:spacing w:before="0" w:line="370" w:lineRule="exact"/>
        <w:ind w:left="20" w:right="20" w:firstLine="0"/>
        <w:jc w:val="both"/>
      </w:pPr>
    </w:p>
    <w:p w:rsidR="00913BC3" w:rsidRDefault="00913BC3" w:rsidP="00106EB0">
      <w:pPr>
        <w:pStyle w:val="a5"/>
        <w:shd w:val="clear" w:color="auto" w:fill="auto"/>
        <w:tabs>
          <w:tab w:val="left" w:pos="490"/>
        </w:tabs>
        <w:spacing w:before="0" w:line="370" w:lineRule="exact"/>
        <w:ind w:left="20" w:right="20" w:firstLine="0"/>
        <w:jc w:val="both"/>
      </w:pPr>
    </w:p>
    <w:p w:rsidR="00913BC3" w:rsidRDefault="00913BC3" w:rsidP="00106EB0">
      <w:pPr>
        <w:pStyle w:val="a5"/>
        <w:shd w:val="clear" w:color="auto" w:fill="auto"/>
        <w:tabs>
          <w:tab w:val="left" w:pos="490"/>
        </w:tabs>
        <w:spacing w:before="0" w:line="370" w:lineRule="exact"/>
        <w:ind w:left="20" w:right="20" w:firstLine="0"/>
        <w:jc w:val="both"/>
      </w:pPr>
    </w:p>
    <w:p w:rsidR="00913BC3" w:rsidRDefault="00913BC3" w:rsidP="00106EB0">
      <w:pPr>
        <w:pStyle w:val="a5"/>
        <w:shd w:val="clear" w:color="auto" w:fill="auto"/>
        <w:tabs>
          <w:tab w:val="left" w:pos="490"/>
        </w:tabs>
        <w:spacing w:before="0" w:line="370" w:lineRule="exact"/>
        <w:ind w:left="20" w:right="20" w:firstLine="0"/>
        <w:jc w:val="both"/>
      </w:pPr>
    </w:p>
    <w:p w:rsidR="00913BC3" w:rsidRDefault="00913BC3" w:rsidP="00106EB0">
      <w:pPr>
        <w:pStyle w:val="a5"/>
        <w:shd w:val="clear" w:color="auto" w:fill="auto"/>
        <w:tabs>
          <w:tab w:val="left" w:pos="490"/>
        </w:tabs>
        <w:spacing w:before="0" w:line="370" w:lineRule="exact"/>
        <w:ind w:left="20" w:right="20" w:firstLine="0"/>
        <w:jc w:val="both"/>
      </w:pPr>
    </w:p>
    <w:p w:rsidR="00106EB0" w:rsidRDefault="00106EB0" w:rsidP="00106EB0">
      <w:pPr>
        <w:pStyle w:val="a5"/>
        <w:shd w:val="clear" w:color="auto" w:fill="auto"/>
        <w:tabs>
          <w:tab w:val="left" w:pos="490"/>
        </w:tabs>
        <w:spacing w:before="0" w:line="370" w:lineRule="exact"/>
        <w:ind w:left="20" w:right="20" w:firstLine="0"/>
        <w:jc w:val="both"/>
      </w:pPr>
    </w:p>
    <w:p w:rsidR="00913BC3" w:rsidRDefault="00913BC3" w:rsidP="00913BC3">
      <w:pPr>
        <w:pStyle w:val="a5"/>
        <w:numPr>
          <w:ilvl w:val="0"/>
          <w:numId w:val="68"/>
        </w:numPr>
        <w:shd w:val="clear" w:color="auto" w:fill="auto"/>
        <w:tabs>
          <w:tab w:val="left" w:pos="822"/>
        </w:tabs>
        <w:spacing w:before="0" w:line="370" w:lineRule="exact"/>
        <w:ind w:left="20" w:right="20" w:firstLine="0"/>
        <w:jc w:val="both"/>
      </w:pPr>
      <w:r>
        <w:rPr>
          <w:rStyle w:val="11"/>
          <w:color w:val="000000"/>
        </w:rPr>
        <w:t>Физические и юридические лица вправе оспорить решение об утверждении Правил землепользования и застройки в судебном порядке. Решение об утверждении Правил землепользования и застройки могут быть оспорены в судебном порядке и органами государственной власти Российской Федерации, органами власти субъекта Российской Федерации. Это возможно осуществить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которые были утверждены до утверждения Правил землепользования и застройки.</w:t>
      </w:r>
    </w:p>
    <w:p w:rsidR="00106EB0" w:rsidRDefault="00106EB0" w:rsidP="00106EB0">
      <w:pPr>
        <w:pStyle w:val="a5"/>
        <w:shd w:val="clear" w:color="auto" w:fill="auto"/>
        <w:tabs>
          <w:tab w:val="left" w:pos="490"/>
        </w:tabs>
        <w:spacing w:before="0" w:line="370" w:lineRule="exact"/>
        <w:ind w:left="20" w:right="20" w:firstLine="0"/>
        <w:jc w:val="both"/>
      </w:pPr>
    </w:p>
    <w:p w:rsidR="00913BC3" w:rsidRDefault="00913BC3" w:rsidP="00913BC3">
      <w:pPr>
        <w:pStyle w:val="a5"/>
        <w:shd w:val="clear" w:color="auto" w:fill="auto"/>
        <w:spacing w:before="0" w:after="45" w:line="260" w:lineRule="exact"/>
        <w:ind w:left="20" w:firstLine="0"/>
        <w:jc w:val="both"/>
      </w:pPr>
      <w:r>
        <w:rPr>
          <w:rStyle w:val="11"/>
          <w:color w:val="000000"/>
        </w:rPr>
        <w:t>ГЛАВА</w:t>
      </w:r>
      <w:proofErr w:type="gramStart"/>
      <w:r>
        <w:rPr>
          <w:rStyle w:val="11"/>
          <w:color w:val="000000"/>
        </w:rPr>
        <w:t>X</w:t>
      </w:r>
      <w:proofErr w:type="gramEnd"/>
    </w:p>
    <w:p w:rsidR="00913BC3" w:rsidRDefault="00913BC3" w:rsidP="00913BC3">
      <w:pPr>
        <w:pStyle w:val="a5"/>
        <w:shd w:val="clear" w:color="auto" w:fill="auto"/>
        <w:spacing w:before="0" w:after="324" w:line="260" w:lineRule="exact"/>
        <w:ind w:left="20" w:firstLine="0"/>
        <w:jc w:val="both"/>
      </w:pPr>
      <w:r>
        <w:rPr>
          <w:rStyle w:val="11"/>
          <w:color w:val="000000"/>
        </w:rPr>
        <w:t>ВНЕСЕНИЕ ИЗМЕНЕНИЙ В ПРАВИЛА</w:t>
      </w:r>
    </w:p>
    <w:p w:rsidR="00913BC3" w:rsidRDefault="00913BC3" w:rsidP="00913BC3">
      <w:pPr>
        <w:pStyle w:val="a5"/>
        <w:shd w:val="clear" w:color="auto" w:fill="auto"/>
        <w:spacing w:before="0" w:line="370" w:lineRule="exact"/>
        <w:ind w:left="20" w:right="20" w:firstLine="0"/>
        <w:jc w:val="both"/>
      </w:pPr>
      <w:r>
        <w:rPr>
          <w:rStyle w:val="11"/>
          <w:color w:val="000000"/>
        </w:rPr>
        <w:t xml:space="preserve">Статья 33. Действие Правил по отношению к Генеральному плану </w:t>
      </w:r>
      <w:proofErr w:type="spellStart"/>
      <w:r>
        <w:rPr>
          <w:rStyle w:val="11"/>
          <w:color w:val="000000"/>
        </w:rPr>
        <w:t>Анчулского</w:t>
      </w:r>
      <w:proofErr w:type="spellEnd"/>
      <w:r>
        <w:rPr>
          <w:rStyle w:val="11"/>
          <w:color w:val="000000"/>
        </w:rPr>
        <w:t xml:space="preserve"> сельсовета</w:t>
      </w:r>
    </w:p>
    <w:p w:rsidR="00913BC3" w:rsidRDefault="00913BC3" w:rsidP="00913BC3">
      <w:pPr>
        <w:pStyle w:val="a5"/>
        <w:numPr>
          <w:ilvl w:val="0"/>
          <w:numId w:val="69"/>
        </w:numPr>
        <w:shd w:val="clear" w:color="auto" w:fill="auto"/>
        <w:tabs>
          <w:tab w:val="left" w:pos="730"/>
        </w:tabs>
        <w:spacing w:before="0" w:line="370" w:lineRule="exact"/>
        <w:ind w:left="20" w:right="20" w:firstLine="0"/>
        <w:jc w:val="both"/>
      </w:pPr>
      <w:r>
        <w:rPr>
          <w:rStyle w:val="11"/>
          <w:color w:val="000000"/>
        </w:rPr>
        <w:t xml:space="preserve">После введения в действие настоящих Правил ранее утвержденные применительно к территории </w:t>
      </w:r>
      <w:proofErr w:type="spellStart"/>
      <w:r>
        <w:rPr>
          <w:rStyle w:val="11"/>
          <w:color w:val="000000"/>
        </w:rPr>
        <w:t>Анчулского</w:t>
      </w:r>
      <w:proofErr w:type="spellEnd"/>
      <w:r>
        <w:rPr>
          <w:rStyle w:val="11"/>
          <w:color w:val="000000"/>
        </w:rPr>
        <w:t xml:space="preserve"> сельсовета </w:t>
      </w:r>
      <w:proofErr w:type="spellStart"/>
      <w:r>
        <w:rPr>
          <w:rStyle w:val="11"/>
          <w:color w:val="000000"/>
        </w:rPr>
        <w:t>Таштыпского</w:t>
      </w:r>
      <w:proofErr w:type="spellEnd"/>
      <w:r>
        <w:rPr>
          <w:rStyle w:val="11"/>
          <w:color w:val="000000"/>
        </w:rPr>
        <w:t xml:space="preserve"> района документы территориального планирования, а также документация по генеральному плану действуют в части, не противоречащей настоящим Правилам.</w:t>
      </w:r>
    </w:p>
    <w:p w:rsidR="00913BC3" w:rsidRDefault="00913BC3" w:rsidP="00913BC3">
      <w:pPr>
        <w:pStyle w:val="a5"/>
        <w:numPr>
          <w:ilvl w:val="0"/>
          <w:numId w:val="69"/>
        </w:numPr>
        <w:shd w:val="clear" w:color="auto" w:fill="auto"/>
        <w:tabs>
          <w:tab w:val="left" w:pos="774"/>
        </w:tabs>
        <w:spacing w:before="0" w:line="370" w:lineRule="exact"/>
        <w:ind w:left="20" w:right="20" w:firstLine="0"/>
        <w:jc w:val="both"/>
      </w:pPr>
      <w:r>
        <w:rPr>
          <w:rStyle w:val="11"/>
          <w:color w:val="000000"/>
        </w:rPr>
        <w:t xml:space="preserve">После введения в действие настоящих Правил, органы местного самоуправления администрации </w:t>
      </w:r>
      <w:proofErr w:type="spellStart"/>
      <w:r>
        <w:rPr>
          <w:rStyle w:val="11"/>
          <w:color w:val="000000"/>
        </w:rPr>
        <w:t>Анчулского</w:t>
      </w:r>
      <w:proofErr w:type="spellEnd"/>
      <w:r>
        <w:rPr>
          <w:rStyle w:val="11"/>
          <w:color w:val="000000"/>
        </w:rPr>
        <w:t xml:space="preserve"> сельсовета по представлению соответствующих заключений, в области градостроительной деятельности, Комиссия по землепользованию и застройке (орган, уполномоченный контролировать градостроительную деятельность), могут принимать решения о:</w:t>
      </w:r>
    </w:p>
    <w:p w:rsidR="00913BC3" w:rsidRDefault="00913BC3" w:rsidP="00913BC3">
      <w:pPr>
        <w:pStyle w:val="a5"/>
        <w:numPr>
          <w:ilvl w:val="0"/>
          <w:numId w:val="70"/>
        </w:numPr>
        <w:shd w:val="clear" w:color="auto" w:fill="auto"/>
        <w:tabs>
          <w:tab w:val="left" w:pos="394"/>
        </w:tabs>
        <w:spacing w:before="0" w:line="370" w:lineRule="exact"/>
        <w:ind w:left="20" w:right="20" w:firstLine="0"/>
        <w:jc w:val="both"/>
      </w:pPr>
      <w:r>
        <w:rPr>
          <w:rStyle w:val="11"/>
          <w:color w:val="000000"/>
        </w:rPr>
        <w:t xml:space="preserve">подготовке предложений о внесении изменений в ранее утвержденные документы территориального планирования применительно к территории </w:t>
      </w:r>
      <w:proofErr w:type="spellStart"/>
      <w:r>
        <w:rPr>
          <w:rStyle w:val="11"/>
          <w:color w:val="000000"/>
        </w:rPr>
        <w:t>Анчулского</w:t>
      </w:r>
      <w:proofErr w:type="spellEnd"/>
      <w:r>
        <w:rPr>
          <w:rStyle w:val="11"/>
          <w:color w:val="000000"/>
        </w:rPr>
        <w:t xml:space="preserve"> сельсовета;</w:t>
      </w:r>
    </w:p>
    <w:p w:rsidR="00913BC3" w:rsidRDefault="00913BC3" w:rsidP="00913BC3">
      <w:pPr>
        <w:pStyle w:val="a5"/>
        <w:numPr>
          <w:ilvl w:val="0"/>
          <w:numId w:val="70"/>
        </w:numPr>
        <w:shd w:val="clear" w:color="auto" w:fill="auto"/>
        <w:tabs>
          <w:tab w:val="left" w:pos="337"/>
        </w:tabs>
        <w:spacing w:before="0" w:line="370" w:lineRule="exact"/>
        <w:ind w:left="20" w:right="20" w:firstLine="0"/>
        <w:jc w:val="both"/>
      </w:pPr>
      <w:proofErr w:type="gramStart"/>
      <w:r>
        <w:rPr>
          <w:rStyle w:val="11"/>
          <w:color w:val="000000"/>
        </w:rPr>
        <w:t>приведении</w:t>
      </w:r>
      <w:proofErr w:type="gramEnd"/>
      <w:r>
        <w:rPr>
          <w:rStyle w:val="11"/>
          <w:color w:val="000000"/>
        </w:rPr>
        <w:t xml:space="preserve"> в соответствие с настоящими Правилами ранее утвержденной и нереализованной документации по генеральному плану, в том числе в части установленных настоящими Правилами градостроительных регламентов;</w:t>
      </w:r>
    </w:p>
    <w:p w:rsidR="00106EB0" w:rsidRDefault="00106EB0" w:rsidP="00106EB0">
      <w:pPr>
        <w:pStyle w:val="a5"/>
        <w:shd w:val="clear" w:color="auto" w:fill="auto"/>
        <w:tabs>
          <w:tab w:val="left" w:pos="490"/>
        </w:tabs>
        <w:spacing w:before="0" w:line="370" w:lineRule="exact"/>
        <w:ind w:left="20" w:right="20" w:firstLine="0"/>
        <w:jc w:val="both"/>
      </w:pPr>
    </w:p>
    <w:p w:rsidR="00106EB0" w:rsidRDefault="00913BC3" w:rsidP="00106EB0">
      <w:pPr>
        <w:pStyle w:val="a5"/>
        <w:shd w:val="clear" w:color="auto" w:fill="auto"/>
        <w:tabs>
          <w:tab w:val="left" w:pos="490"/>
        </w:tabs>
        <w:spacing w:before="0" w:line="370" w:lineRule="exact"/>
        <w:ind w:left="20" w:right="20" w:firstLine="0"/>
        <w:jc w:val="both"/>
        <w:rPr>
          <w:rStyle w:val="11"/>
          <w:color w:val="000000"/>
        </w:rPr>
      </w:pPr>
      <w:proofErr w:type="gramStart"/>
      <w:r>
        <w:rPr>
          <w:rStyle w:val="11"/>
          <w:color w:val="000000"/>
        </w:rPr>
        <w:t xml:space="preserve">3)подготовке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w:t>
      </w:r>
      <w:r>
        <w:rPr>
          <w:rStyle w:val="11"/>
          <w:color w:val="000000"/>
        </w:rPr>
        <w:lastRenderedPageBreak/>
        <w:t xml:space="preserve">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и </w:t>
      </w:r>
      <w:proofErr w:type="spellStart"/>
      <w:r>
        <w:rPr>
          <w:rStyle w:val="11"/>
          <w:color w:val="000000"/>
        </w:rPr>
        <w:t>подзонам</w:t>
      </w:r>
      <w:proofErr w:type="spellEnd"/>
      <w:r>
        <w:rPr>
          <w:rStyle w:val="11"/>
          <w:color w:val="000000"/>
        </w:rPr>
        <w:t>.</w:t>
      </w:r>
      <w:proofErr w:type="gramEnd"/>
    </w:p>
    <w:p w:rsidR="00913BC3" w:rsidRDefault="00913BC3" w:rsidP="00913BC3">
      <w:pPr>
        <w:pStyle w:val="41"/>
        <w:shd w:val="clear" w:color="auto" w:fill="auto"/>
        <w:spacing w:before="0" w:line="370" w:lineRule="exact"/>
        <w:ind w:left="20"/>
      </w:pPr>
      <w:bookmarkStart w:id="25" w:name="bookmark26"/>
      <w:r>
        <w:rPr>
          <w:rStyle w:val="4"/>
          <w:color w:val="000000"/>
        </w:rPr>
        <w:t>Статья 34. Основание и инициатива по внесению изменений в Правила</w:t>
      </w:r>
      <w:bookmarkEnd w:id="25"/>
    </w:p>
    <w:p w:rsidR="00913BC3" w:rsidRDefault="00913BC3" w:rsidP="00913BC3">
      <w:pPr>
        <w:pStyle w:val="a5"/>
        <w:shd w:val="clear" w:color="auto" w:fill="auto"/>
        <w:spacing w:before="0" w:line="370" w:lineRule="exact"/>
        <w:ind w:left="20" w:firstLine="0"/>
        <w:jc w:val="both"/>
      </w:pPr>
      <w:r>
        <w:rPr>
          <w:rStyle w:val="11"/>
          <w:color w:val="000000"/>
        </w:rPr>
        <w:t>Правом инициативы внесения изменений в настоящие Правила обладают:</w:t>
      </w:r>
    </w:p>
    <w:p w:rsidR="00913BC3" w:rsidRDefault="00913BC3" w:rsidP="00913BC3">
      <w:pPr>
        <w:pStyle w:val="a5"/>
        <w:numPr>
          <w:ilvl w:val="0"/>
          <w:numId w:val="30"/>
        </w:numPr>
        <w:shd w:val="clear" w:color="auto" w:fill="auto"/>
        <w:tabs>
          <w:tab w:val="left" w:pos="740"/>
        </w:tabs>
        <w:spacing w:before="0" w:line="370" w:lineRule="exact"/>
        <w:ind w:left="720" w:hanging="340"/>
        <w:jc w:val="left"/>
      </w:pPr>
      <w:r>
        <w:rPr>
          <w:rStyle w:val="11"/>
          <w:color w:val="000000"/>
        </w:rPr>
        <w:t>органы государственной власти;</w:t>
      </w:r>
    </w:p>
    <w:p w:rsidR="00913BC3" w:rsidRDefault="00913BC3" w:rsidP="00913BC3">
      <w:pPr>
        <w:pStyle w:val="a5"/>
        <w:numPr>
          <w:ilvl w:val="0"/>
          <w:numId w:val="30"/>
        </w:numPr>
        <w:shd w:val="clear" w:color="auto" w:fill="auto"/>
        <w:tabs>
          <w:tab w:val="left" w:pos="740"/>
        </w:tabs>
        <w:spacing w:before="0" w:line="370" w:lineRule="exact"/>
        <w:ind w:left="720" w:right="40" w:hanging="340"/>
        <w:jc w:val="left"/>
      </w:pPr>
      <w:r>
        <w:rPr>
          <w:rStyle w:val="11"/>
          <w:color w:val="000000"/>
        </w:rPr>
        <w:t xml:space="preserve">органы местного самоуправления администрации </w:t>
      </w:r>
      <w:proofErr w:type="spellStart"/>
      <w:r>
        <w:rPr>
          <w:rStyle w:val="11"/>
          <w:color w:val="000000"/>
        </w:rPr>
        <w:t>Анчулского</w:t>
      </w:r>
      <w:proofErr w:type="spellEnd"/>
      <w:r>
        <w:rPr>
          <w:rStyle w:val="11"/>
          <w:color w:val="000000"/>
        </w:rPr>
        <w:t xml:space="preserve"> сельсовета в лице Главы </w:t>
      </w:r>
      <w:proofErr w:type="spellStart"/>
      <w:r>
        <w:rPr>
          <w:rStyle w:val="11"/>
          <w:color w:val="000000"/>
        </w:rPr>
        <w:t>Анчулского</w:t>
      </w:r>
      <w:proofErr w:type="spellEnd"/>
      <w:r>
        <w:rPr>
          <w:rStyle w:val="11"/>
          <w:color w:val="000000"/>
        </w:rPr>
        <w:t xml:space="preserve"> сельсовета </w:t>
      </w:r>
      <w:proofErr w:type="spellStart"/>
      <w:r>
        <w:rPr>
          <w:rStyle w:val="11"/>
          <w:color w:val="000000"/>
        </w:rPr>
        <w:t>Таштыпского</w:t>
      </w:r>
      <w:proofErr w:type="spellEnd"/>
      <w:r>
        <w:rPr>
          <w:rStyle w:val="11"/>
          <w:color w:val="000000"/>
        </w:rPr>
        <w:t xml:space="preserve"> района;</w:t>
      </w:r>
    </w:p>
    <w:p w:rsidR="00913BC3" w:rsidRDefault="00913BC3" w:rsidP="00913BC3">
      <w:pPr>
        <w:pStyle w:val="a5"/>
        <w:numPr>
          <w:ilvl w:val="0"/>
          <w:numId w:val="30"/>
        </w:numPr>
        <w:shd w:val="clear" w:color="auto" w:fill="auto"/>
        <w:tabs>
          <w:tab w:val="left" w:pos="740"/>
        </w:tabs>
        <w:spacing w:before="0" w:line="370" w:lineRule="exact"/>
        <w:ind w:left="720" w:hanging="340"/>
        <w:jc w:val="left"/>
      </w:pPr>
      <w:r>
        <w:rPr>
          <w:rStyle w:val="11"/>
          <w:color w:val="000000"/>
        </w:rPr>
        <w:t xml:space="preserve">Совет администрации </w:t>
      </w:r>
      <w:proofErr w:type="spellStart"/>
      <w:r>
        <w:rPr>
          <w:rStyle w:val="11"/>
          <w:color w:val="000000"/>
        </w:rPr>
        <w:t>Анчулского</w:t>
      </w:r>
      <w:proofErr w:type="spellEnd"/>
      <w:r>
        <w:rPr>
          <w:rStyle w:val="11"/>
          <w:color w:val="000000"/>
        </w:rPr>
        <w:t xml:space="preserve"> сельсовета;</w:t>
      </w:r>
    </w:p>
    <w:p w:rsidR="00913BC3" w:rsidRDefault="00913BC3" w:rsidP="00913BC3">
      <w:pPr>
        <w:pStyle w:val="a5"/>
        <w:numPr>
          <w:ilvl w:val="0"/>
          <w:numId w:val="30"/>
        </w:numPr>
        <w:shd w:val="clear" w:color="auto" w:fill="auto"/>
        <w:tabs>
          <w:tab w:val="left" w:pos="740"/>
        </w:tabs>
        <w:spacing w:before="0" w:line="370" w:lineRule="exact"/>
        <w:ind w:left="720" w:right="40" w:hanging="340"/>
        <w:jc w:val="left"/>
      </w:pPr>
      <w:r>
        <w:rPr>
          <w:rStyle w:val="11"/>
          <w:color w:val="000000"/>
        </w:rPr>
        <w:t xml:space="preserve">органы местного самоуправления администрации </w:t>
      </w:r>
      <w:proofErr w:type="spellStart"/>
      <w:r>
        <w:rPr>
          <w:rStyle w:val="11"/>
          <w:color w:val="000000"/>
        </w:rPr>
        <w:t>Таштыпского</w:t>
      </w:r>
      <w:proofErr w:type="spellEnd"/>
      <w:r>
        <w:rPr>
          <w:rStyle w:val="11"/>
          <w:color w:val="000000"/>
        </w:rPr>
        <w:t xml:space="preserve"> района в пределах их полномочий;</w:t>
      </w:r>
    </w:p>
    <w:p w:rsidR="00913BC3" w:rsidRDefault="00913BC3" w:rsidP="00913BC3">
      <w:pPr>
        <w:pStyle w:val="a5"/>
        <w:numPr>
          <w:ilvl w:val="0"/>
          <w:numId w:val="30"/>
        </w:numPr>
        <w:shd w:val="clear" w:color="auto" w:fill="auto"/>
        <w:tabs>
          <w:tab w:val="left" w:pos="740"/>
        </w:tabs>
        <w:spacing w:before="0" w:line="370" w:lineRule="exact"/>
        <w:ind w:left="720" w:hanging="340"/>
        <w:jc w:val="left"/>
      </w:pPr>
      <w:r>
        <w:rPr>
          <w:rStyle w:val="11"/>
          <w:color w:val="000000"/>
        </w:rPr>
        <w:t>органы общественного самоуправления;</w:t>
      </w:r>
    </w:p>
    <w:p w:rsidR="00913BC3" w:rsidRDefault="00913BC3" w:rsidP="00913BC3">
      <w:pPr>
        <w:pStyle w:val="a5"/>
        <w:numPr>
          <w:ilvl w:val="0"/>
          <w:numId w:val="30"/>
        </w:numPr>
        <w:shd w:val="clear" w:color="auto" w:fill="auto"/>
        <w:tabs>
          <w:tab w:val="left" w:pos="735"/>
        </w:tabs>
        <w:spacing w:before="0" w:after="300" w:line="370" w:lineRule="exact"/>
        <w:ind w:left="720" w:hanging="340"/>
        <w:jc w:val="left"/>
      </w:pPr>
      <w:r>
        <w:rPr>
          <w:rStyle w:val="11"/>
          <w:color w:val="000000"/>
        </w:rPr>
        <w:t>правообладатели объектов недвижимости.</w:t>
      </w:r>
    </w:p>
    <w:p w:rsidR="00913BC3" w:rsidRDefault="00913BC3" w:rsidP="00913BC3">
      <w:pPr>
        <w:pStyle w:val="41"/>
        <w:shd w:val="clear" w:color="auto" w:fill="auto"/>
        <w:spacing w:before="0" w:line="370" w:lineRule="exact"/>
        <w:ind w:left="20"/>
        <w:rPr>
          <w:rStyle w:val="4"/>
          <w:color w:val="000000"/>
        </w:rPr>
      </w:pPr>
      <w:bookmarkStart w:id="26" w:name="bookmark27"/>
      <w:r>
        <w:rPr>
          <w:rStyle w:val="4"/>
          <w:color w:val="000000"/>
        </w:rPr>
        <w:t>Статья 35. Внесение изменений в правила</w:t>
      </w:r>
      <w:bookmarkEnd w:id="26"/>
    </w:p>
    <w:p w:rsidR="00913BC3" w:rsidRPr="00FA1A98" w:rsidRDefault="00913BC3" w:rsidP="00913BC3">
      <w:pPr>
        <w:pStyle w:val="a3"/>
        <w:jc w:val="both"/>
        <w:rPr>
          <w:rFonts w:ascii="Times New Roman" w:hAnsi="Times New Roman"/>
          <w:sz w:val="28"/>
          <w:szCs w:val="28"/>
        </w:rPr>
      </w:pPr>
      <w:r>
        <w:rPr>
          <w:rStyle w:val="4"/>
          <w:color w:val="000000"/>
        </w:rPr>
        <w:t>35.1</w:t>
      </w:r>
      <w:r w:rsidRPr="00FA1A98">
        <w:rPr>
          <w:rStyle w:val="4"/>
          <w:color w:val="000000"/>
          <w:sz w:val="28"/>
          <w:szCs w:val="28"/>
        </w:rPr>
        <w:t>.</w:t>
      </w:r>
      <w:r w:rsidRPr="00FA1A98">
        <w:rPr>
          <w:rFonts w:ascii="Times New Roman" w:hAnsi="Times New Roman"/>
          <w:sz w:val="28"/>
          <w:szCs w:val="28"/>
        </w:rPr>
        <w:t xml:space="preserve">   </w:t>
      </w:r>
      <w:proofErr w:type="gramStart"/>
      <w:r w:rsidRPr="00FA1A98">
        <w:rPr>
          <w:rFonts w:ascii="Times New Roman" w:hAnsi="Times New Roman"/>
          <w:sz w:val="28"/>
          <w:szCs w:val="28"/>
        </w:rPr>
        <w:t xml:space="preserve">Комиссия в течении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proofErr w:type="spellStart"/>
      <w:r w:rsidRPr="00FA1A98">
        <w:rPr>
          <w:rFonts w:ascii="Times New Roman" w:hAnsi="Times New Roman"/>
          <w:sz w:val="28"/>
          <w:szCs w:val="28"/>
        </w:rPr>
        <w:t>Анчулского</w:t>
      </w:r>
      <w:proofErr w:type="spellEnd"/>
      <w:r w:rsidRPr="00FA1A98">
        <w:rPr>
          <w:rFonts w:ascii="Times New Roman" w:hAnsi="Times New Roman"/>
          <w:sz w:val="28"/>
          <w:szCs w:val="28"/>
        </w:rPr>
        <w:t xml:space="preserve"> сельсовета. </w:t>
      </w:r>
      <w:proofErr w:type="gramEnd"/>
    </w:p>
    <w:p w:rsidR="00913BC3" w:rsidRPr="00FA1A98" w:rsidRDefault="00913BC3" w:rsidP="00913BC3">
      <w:pPr>
        <w:pStyle w:val="a3"/>
        <w:jc w:val="both"/>
        <w:rPr>
          <w:rFonts w:ascii="Times New Roman" w:hAnsi="Times New Roman"/>
          <w:sz w:val="28"/>
          <w:szCs w:val="28"/>
        </w:rPr>
      </w:pPr>
      <w:r w:rsidRPr="00FA1A98">
        <w:rPr>
          <w:rFonts w:ascii="Times New Roman" w:hAnsi="Times New Roman"/>
          <w:sz w:val="28"/>
          <w:szCs w:val="28"/>
        </w:rPr>
        <w:t xml:space="preserve">      Глава </w:t>
      </w:r>
      <w:proofErr w:type="spellStart"/>
      <w:r w:rsidRPr="00FA1A98">
        <w:rPr>
          <w:rFonts w:ascii="Times New Roman" w:hAnsi="Times New Roman"/>
          <w:sz w:val="28"/>
          <w:szCs w:val="28"/>
        </w:rPr>
        <w:t>Анчулского</w:t>
      </w:r>
      <w:proofErr w:type="spellEnd"/>
      <w:r w:rsidRPr="00FA1A98">
        <w:rPr>
          <w:rFonts w:ascii="Times New Roman" w:hAnsi="Times New Roman"/>
          <w:sz w:val="28"/>
          <w:szCs w:val="28"/>
        </w:rPr>
        <w:t xml:space="preserve"> сельсовета с учетом рекомендаций, содержащихся в заключени</w:t>
      </w:r>
      <w:proofErr w:type="gramStart"/>
      <w:r w:rsidRPr="00FA1A98">
        <w:rPr>
          <w:rFonts w:ascii="Times New Roman" w:hAnsi="Times New Roman"/>
          <w:sz w:val="28"/>
          <w:szCs w:val="28"/>
        </w:rPr>
        <w:t>и</w:t>
      </w:r>
      <w:proofErr w:type="gramEnd"/>
      <w:r w:rsidRPr="00FA1A98">
        <w:rPr>
          <w:rFonts w:ascii="Times New Roman" w:hAnsi="Times New Roman"/>
          <w:sz w:val="28"/>
          <w:szCs w:val="28"/>
        </w:rPr>
        <w:t xml:space="preserve"> комиссии,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 </w:t>
      </w:r>
      <w:r w:rsidRPr="00FA1A98">
        <w:rPr>
          <w:rFonts w:ascii="Times New Roman" w:hAnsi="Times New Roman"/>
          <w:sz w:val="28"/>
          <w:szCs w:val="28"/>
        </w:rPr>
        <w:tab/>
      </w:r>
    </w:p>
    <w:p w:rsidR="00913BC3" w:rsidRPr="00FA1A98" w:rsidRDefault="00913BC3" w:rsidP="00913BC3">
      <w:pPr>
        <w:pStyle w:val="41"/>
        <w:shd w:val="clear" w:color="auto" w:fill="auto"/>
        <w:spacing w:before="0" w:line="370" w:lineRule="exact"/>
        <w:ind w:left="20"/>
      </w:pPr>
    </w:p>
    <w:p w:rsidR="00913BC3" w:rsidRDefault="00913BC3" w:rsidP="00913BC3">
      <w:pPr>
        <w:pStyle w:val="a5"/>
        <w:shd w:val="clear" w:color="auto" w:fill="auto"/>
        <w:tabs>
          <w:tab w:val="left" w:pos="649"/>
        </w:tabs>
        <w:spacing w:before="0" w:line="370" w:lineRule="exact"/>
        <w:ind w:right="20" w:firstLine="0"/>
        <w:jc w:val="both"/>
      </w:pPr>
      <w:r>
        <w:rPr>
          <w:rStyle w:val="11"/>
          <w:color w:val="000000"/>
        </w:rPr>
        <w:t>Правовые акты об изменениях в настоящие Правила вступают в силу со дня официального опубликования.</w:t>
      </w:r>
    </w:p>
    <w:p w:rsidR="00913BC3" w:rsidRDefault="00913BC3" w:rsidP="00913BC3">
      <w:pPr>
        <w:pStyle w:val="a5"/>
        <w:shd w:val="clear" w:color="auto" w:fill="auto"/>
        <w:tabs>
          <w:tab w:val="left" w:pos="778"/>
        </w:tabs>
        <w:spacing w:before="0" w:line="370" w:lineRule="exact"/>
        <w:ind w:right="20" w:firstLine="0"/>
        <w:jc w:val="both"/>
      </w:pPr>
      <w:proofErr w:type="gramStart"/>
      <w:r>
        <w:rPr>
          <w:rStyle w:val="11"/>
          <w:color w:val="000000"/>
        </w:rPr>
        <w:t>35.3.Изменения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roofErr w:type="gramEnd"/>
    </w:p>
    <w:p w:rsidR="00913BC3" w:rsidRDefault="00913BC3" w:rsidP="00913BC3">
      <w:pPr>
        <w:pStyle w:val="a5"/>
        <w:shd w:val="clear" w:color="auto" w:fill="auto"/>
        <w:spacing w:before="0" w:line="370" w:lineRule="exact"/>
        <w:ind w:left="20" w:right="20" w:firstLine="700"/>
        <w:jc w:val="both"/>
      </w:pPr>
      <w:r>
        <w:rPr>
          <w:rStyle w:val="11"/>
          <w:color w:val="000000"/>
        </w:rPr>
        <w:t xml:space="preserve">Изменения в статью 34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w:t>
      </w:r>
      <w:r>
        <w:rPr>
          <w:rStyle w:val="11"/>
          <w:color w:val="000000"/>
        </w:rPr>
        <w:lastRenderedPageBreak/>
        <w:t>уполномоченного органа в области санитарно-эпидемиологического надзора.</w:t>
      </w:r>
    </w:p>
    <w:p w:rsidR="00913BC3" w:rsidRDefault="00913BC3" w:rsidP="00913BC3">
      <w:pPr>
        <w:pStyle w:val="a5"/>
        <w:shd w:val="clear" w:color="auto" w:fill="auto"/>
        <w:spacing w:before="0" w:line="370" w:lineRule="exact"/>
        <w:ind w:left="20" w:right="20" w:firstLine="700"/>
        <w:jc w:val="both"/>
      </w:pPr>
      <w:r>
        <w:rPr>
          <w:rStyle w:val="11"/>
          <w:color w:val="000000"/>
        </w:rPr>
        <w:t>Основаниями для рассмотрения администрации местного самоуправления вопроса о внесении изменений в Правила являются:</w:t>
      </w:r>
    </w:p>
    <w:p w:rsidR="00913BC3" w:rsidRDefault="00913BC3" w:rsidP="00913BC3">
      <w:pPr>
        <w:pStyle w:val="80"/>
        <w:shd w:val="clear" w:color="auto" w:fill="auto"/>
        <w:ind w:left="1440" w:right="20"/>
      </w:pPr>
      <w:r>
        <w:rPr>
          <w:rStyle w:val="81"/>
          <w:i w:val="0"/>
          <w:iCs w:val="0"/>
          <w:color w:val="000000"/>
        </w:rPr>
        <w:t xml:space="preserve">о </w:t>
      </w:r>
      <w:r>
        <w:rPr>
          <w:rStyle w:val="8"/>
          <w:i/>
          <w:iCs/>
          <w:color w:val="000000"/>
        </w:rPr>
        <w:t xml:space="preserve">несоответствие правил новым (утвержденным после введения в действие правил) документам территориального планирования (например, генеральному плану), </w:t>
      </w:r>
      <w:proofErr w:type="gramStart"/>
      <w:r>
        <w:rPr>
          <w:rStyle w:val="80pt"/>
          <w:i/>
          <w:iCs/>
          <w:color w:val="000000"/>
        </w:rPr>
        <w:t>о</w:t>
      </w:r>
      <w:proofErr w:type="gramEnd"/>
      <w:r>
        <w:rPr>
          <w:rStyle w:val="80pt"/>
          <w:i/>
          <w:iCs/>
          <w:color w:val="000000"/>
        </w:rPr>
        <w:t xml:space="preserve"> </w:t>
      </w:r>
      <w:r>
        <w:rPr>
          <w:rStyle w:val="8"/>
          <w:i/>
          <w:iCs/>
          <w:color w:val="000000"/>
        </w:rPr>
        <w:t>инициативные предложения об изменении границ территориальных зон и изменении градостроительных регламентов.</w:t>
      </w:r>
    </w:p>
    <w:p w:rsidR="00106EB0" w:rsidRDefault="00913BC3" w:rsidP="00913BC3">
      <w:pPr>
        <w:pStyle w:val="a5"/>
        <w:shd w:val="clear" w:color="auto" w:fill="auto"/>
        <w:spacing w:before="0" w:line="370" w:lineRule="exact"/>
        <w:ind w:left="20" w:right="20" w:firstLine="700"/>
        <w:jc w:val="both"/>
      </w:pPr>
      <w:r>
        <w:rPr>
          <w:rStyle w:val="11"/>
          <w:color w:val="000000"/>
        </w:rPr>
        <w:t>Правила содержат подробные положения, регулирующие порядок внесения дополнений и изменений. Этот процесс требует тщательной проверки и взвешенных решений. Поэтому схема рассмотрения и принятия поправок близка к принятию Правил. Заявки направляются главе администрации, который инициирует процесс ее рассмотрения, организуемый Комиссией по землепользованию и застройке на публичных слушаниях с привлечением всех заинтересованных сторон и экспертов.</w:t>
      </w:r>
    </w:p>
    <w:p w:rsidR="00913BC3" w:rsidRDefault="00913BC3" w:rsidP="00913BC3">
      <w:pPr>
        <w:pStyle w:val="a5"/>
        <w:shd w:val="clear" w:color="auto" w:fill="auto"/>
        <w:spacing w:before="0" w:line="370" w:lineRule="exact"/>
        <w:ind w:left="20" w:right="20" w:firstLine="700"/>
        <w:jc w:val="both"/>
      </w:pPr>
      <w:r>
        <w:rPr>
          <w:rStyle w:val="11"/>
          <w:color w:val="000000"/>
        </w:rPr>
        <w:t>Дополнения и изменения принимает только представительный орган власти местного самоуправления. Дополнения и изменения подлежат опубликованию в открытой печати, после чего официально вступают в силу.</w:t>
      </w:r>
    </w:p>
    <w:p w:rsidR="00913BC3" w:rsidRDefault="00913BC3" w:rsidP="00913BC3">
      <w:pPr>
        <w:pStyle w:val="a5"/>
        <w:shd w:val="clear" w:color="auto" w:fill="auto"/>
        <w:spacing w:before="0" w:line="370" w:lineRule="exact"/>
        <w:ind w:left="20" w:firstLine="0"/>
        <w:jc w:val="left"/>
      </w:pPr>
      <w:r>
        <w:rPr>
          <w:rStyle w:val="11"/>
          <w:color w:val="000000"/>
        </w:rPr>
        <w:t>ГЛАВА XI</w:t>
      </w:r>
    </w:p>
    <w:p w:rsidR="00913BC3" w:rsidRDefault="00913BC3" w:rsidP="00913BC3">
      <w:pPr>
        <w:pStyle w:val="a5"/>
        <w:shd w:val="clear" w:color="auto" w:fill="auto"/>
        <w:spacing w:before="0" w:line="370" w:lineRule="exact"/>
        <w:ind w:left="20" w:firstLine="0"/>
        <w:jc w:val="left"/>
      </w:pPr>
      <w:proofErr w:type="gramStart"/>
      <w:r>
        <w:rPr>
          <w:rStyle w:val="11"/>
          <w:color w:val="000000"/>
        </w:rPr>
        <w:t>КОНТРОЛЬ ЗА</w:t>
      </w:r>
      <w:proofErr w:type="gramEnd"/>
      <w:r>
        <w:rPr>
          <w:rStyle w:val="11"/>
          <w:color w:val="000000"/>
        </w:rPr>
        <w:t xml:space="preserve"> ИСПОЛЬЗОВАНИЕМ</w:t>
      </w:r>
    </w:p>
    <w:p w:rsidR="00913BC3" w:rsidRDefault="00913BC3" w:rsidP="00913BC3">
      <w:pPr>
        <w:pStyle w:val="41"/>
        <w:shd w:val="clear" w:color="auto" w:fill="auto"/>
        <w:spacing w:before="0" w:line="370" w:lineRule="exact"/>
        <w:ind w:left="20" w:right="20"/>
        <w:jc w:val="left"/>
      </w:pPr>
      <w:bookmarkStart w:id="27" w:name="bookmark28"/>
      <w:r>
        <w:rPr>
          <w:rStyle w:val="4"/>
          <w:color w:val="000000"/>
        </w:rPr>
        <w:t>ЗЕМЕЛЬНЫХ УЧАСТКОВ И ИНЫХ ОБЪЕКТОВ НЕДВИЖИМОСТИ. ОТВЕТСТВЕННОСТЬ ЗА НАРУШЕ</w:t>
      </w:r>
      <w:r>
        <w:rPr>
          <w:rStyle w:val="40"/>
          <w:color w:val="000000"/>
        </w:rPr>
        <w:t>НИ</w:t>
      </w:r>
      <w:r>
        <w:rPr>
          <w:rStyle w:val="4"/>
          <w:color w:val="000000"/>
        </w:rPr>
        <w:t xml:space="preserve">Е «ПРАВИЛ»                                                Статья 36. </w:t>
      </w:r>
      <w:proofErr w:type="gramStart"/>
      <w:r>
        <w:rPr>
          <w:rStyle w:val="4"/>
          <w:color w:val="000000"/>
        </w:rPr>
        <w:t>Контроль за</w:t>
      </w:r>
      <w:proofErr w:type="gramEnd"/>
      <w:r>
        <w:rPr>
          <w:rStyle w:val="4"/>
          <w:color w:val="000000"/>
        </w:rPr>
        <w:t xml:space="preserve"> использованием объектов недвижимости</w:t>
      </w:r>
      <w:bookmarkEnd w:id="27"/>
    </w:p>
    <w:p w:rsidR="00913BC3" w:rsidRDefault="00913BC3" w:rsidP="00913BC3">
      <w:pPr>
        <w:pStyle w:val="a5"/>
        <w:shd w:val="clear" w:color="auto" w:fill="auto"/>
        <w:spacing w:before="0" w:line="370" w:lineRule="exact"/>
        <w:ind w:left="20" w:right="20" w:firstLine="700"/>
        <w:jc w:val="both"/>
      </w:pPr>
      <w:proofErr w:type="gramStart"/>
      <w:r>
        <w:rPr>
          <w:rStyle w:val="11"/>
          <w:color w:val="000000"/>
        </w:rPr>
        <w:t>Контроль за</w:t>
      </w:r>
      <w:proofErr w:type="gramEnd"/>
      <w:r>
        <w:rPr>
          <w:rStyle w:val="11"/>
          <w:color w:val="000000"/>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13BC3" w:rsidRDefault="00913BC3" w:rsidP="00913BC3">
      <w:pPr>
        <w:pStyle w:val="a5"/>
        <w:shd w:val="clear" w:color="auto" w:fill="auto"/>
        <w:spacing w:before="0" w:line="370" w:lineRule="exact"/>
        <w:ind w:left="20" w:right="20" w:firstLine="700"/>
        <w:jc w:val="both"/>
      </w:pPr>
      <w:r>
        <w:rPr>
          <w:rStyle w:val="11"/>
          <w:color w:val="000000"/>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913BC3" w:rsidRDefault="00913BC3" w:rsidP="00913BC3">
      <w:pPr>
        <w:pStyle w:val="a5"/>
        <w:shd w:val="clear" w:color="auto" w:fill="auto"/>
        <w:spacing w:before="0" w:after="304" w:line="370" w:lineRule="exact"/>
        <w:ind w:left="20" w:right="20" w:firstLine="700"/>
        <w:jc w:val="both"/>
      </w:pPr>
      <w:r>
        <w:rPr>
          <w:rStyle w:val="11"/>
          <w:color w:val="000000"/>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913BC3" w:rsidRDefault="00913BC3" w:rsidP="00913BC3">
      <w:pPr>
        <w:pStyle w:val="41"/>
        <w:shd w:val="clear" w:color="auto" w:fill="auto"/>
        <w:spacing w:before="0" w:line="365" w:lineRule="exact"/>
        <w:ind w:left="20"/>
        <w:jc w:val="left"/>
      </w:pPr>
      <w:bookmarkStart w:id="28" w:name="bookmark29"/>
      <w:r>
        <w:rPr>
          <w:rStyle w:val="4"/>
          <w:color w:val="000000"/>
        </w:rPr>
        <w:t>Статья 37. Ответственность за нарушение Правил</w:t>
      </w:r>
      <w:bookmarkEnd w:id="28"/>
    </w:p>
    <w:p w:rsidR="00913BC3" w:rsidRDefault="00913BC3" w:rsidP="00913BC3">
      <w:pPr>
        <w:pStyle w:val="a5"/>
        <w:shd w:val="clear" w:color="auto" w:fill="auto"/>
        <w:spacing w:before="0" w:line="365" w:lineRule="exact"/>
        <w:ind w:left="20" w:right="20" w:firstLine="700"/>
        <w:jc w:val="both"/>
      </w:pPr>
      <w:r>
        <w:rPr>
          <w:rStyle w:val="11"/>
          <w:color w:val="000000"/>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Хакасской республики, иными нормативными правовыми </w:t>
      </w:r>
      <w:r>
        <w:rPr>
          <w:rStyle w:val="11"/>
          <w:color w:val="000000"/>
        </w:rPr>
        <w:lastRenderedPageBreak/>
        <w:t>актами.</w:t>
      </w:r>
    </w:p>
    <w:p w:rsidR="003A38BF" w:rsidRDefault="003A38BF"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Default="00913BC3" w:rsidP="00106EB0"/>
    <w:p w:rsidR="00913BC3" w:rsidRPr="00106EB0" w:rsidRDefault="00913BC3" w:rsidP="00106EB0"/>
    <w:sectPr w:rsidR="00913BC3" w:rsidRPr="00106EB0" w:rsidSect="00486A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8.%1."/>
      <w:lvlJc w:val="left"/>
      <w:rPr>
        <w:rFonts w:ascii="Times New Roman" w:hAnsi="Times New Roman" w:cs="Times New Roman"/>
        <w:b/>
        <w:bCs/>
        <w:i/>
        <w:iCs/>
        <w:smallCaps w:val="0"/>
        <w:strike w:val="0"/>
        <w:color w:val="000000"/>
        <w:spacing w:val="-3"/>
        <w:w w:val="100"/>
        <w:position w:val="0"/>
        <w:sz w:val="26"/>
        <w:szCs w:val="26"/>
        <w:u w:val="none"/>
      </w:rPr>
    </w:lvl>
    <w:lvl w:ilvl="1">
      <w:start w:val="1"/>
      <w:numFmt w:val="decimal"/>
      <w:lvlText w:val="8.%1."/>
      <w:lvlJc w:val="left"/>
      <w:rPr>
        <w:rFonts w:ascii="Times New Roman" w:hAnsi="Times New Roman" w:cs="Times New Roman"/>
        <w:b/>
        <w:bCs/>
        <w:i/>
        <w:iCs/>
        <w:smallCaps w:val="0"/>
        <w:strike w:val="0"/>
        <w:color w:val="000000"/>
        <w:spacing w:val="-3"/>
        <w:w w:val="100"/>
        <w:position w:val="0"/>
        <w:sz w:val="26"/>
        <w:szCs w:val="26"/>
        <w:u w:val="none"/>
      </w:rPr>
    </w:lvl>
    <w:lvl w:ilvl="2">
      <w:start w:val="1"/>
      <w:numFmt w:val="decimal"/>
      <w:lvlText w:val="8.%1."/>
      <w:lvlJc w:val="left"/>
      <w:rPr>
        <w:rFonts w:ascii="Times New Roman" w:hAnsi="Times New Roman" w:cs="Times New Roman"/>
        <w:b/>
        <w:bCs/>
        <w:i/>
        <w:iCs/>
        <w:smallCaps w:val="0"/>
        <w:strike w:val="0"/>
        <w:color w:val="000000"/>
        <w:spacing w:val="-3"/>
        <w:w w:val="100"/>
        <w:position w:val="0"/>
        <w:sz w:val="26"/>
        <w:szCs w:val="26"/>
        <w:u w:val="none"/>
      </w:rPr>
    </w:lvl>
    <w:lvl w:ilvl="3">
      <w:start w:val="1"/>
      <w:numFmt w:val="decimal"/>
      <w:lvlText w:val="8.%1."/>
      <w:lvlJc w:val="left"/>
      <w:rPr>
        <w:rFonts w:ascii="Times New Roman" w:hAnsi="Times New Roman" w:cs="Times New Roman"/>
        <w:b/>
        <w:bCs/>
        <w:i/>
        <w:iCs/>
        <w:smallCaps w:val="0"/>
        <w:strike w:val="0"/>
        <w:color w:val="000000"/>
        <w:spacing w:val="-3"/>
        <w:w w:val="100"/>
        <w:position w:val="0"/>
        <w:sz w:val="26"/>
        <w:szCs w:val="26"/>
        <w:u w:val="none"/>
      </w:rPr>
    </w:lvl>
    <w:lvl w:ilvl="4">
      <w:start w:val="1"/>
      <w:numFmt w:val="decimal"/>
      <w:lvlText w:val="8.%1."/>
      <w:lvlJc w:val="left"/>
      <w:rPr>
        <w:rFonts w:ascii="Times New Roman" w:hAnsi="Times New Roman" w:cs="Times New Roman"/>
        <w:b/>
        <w:bCs/>
        <w:i/>
        <w:iCs/>
        <w:smallCaps w:val="0"/>
        <w:strike w:val="0"/>
        <w:color w:val="000000"/>
        <w:spacing w:val="-3"/>
        <w:w w:val="100"/>
        <w:position w:val="0"/>
        <w:sz w:val="26"/>
        <w:szCs w:val="26"/>
        <w:u w:val="none"/>
      </w:rPr>
    </w:lvl>
    <w:lvl w:ilvl="5">
      <w:start w:val="1"/>
      <w:numFmt w:val="decimal"/>
      <w:lvlText w:val="8.%1."/>
      <w:lvlJc w:val="left"/>
      <w:rPr>
        <w:rFonts w:ascii="Times New Roman" w:hAnsi="Times New Roman" w:cs="Times New Roman"/>
        <w:b/>
        <w:bCs/>
        <w:i/>
        <w:iCs/>
        <w:smallCaps w:val="0"/>
        <w:strike w:val="0"/>
        <w:color w:val="000000"/>
        <w:spacing w:val="-3"/>
        <w:w w:val="100"/>
        <w:position w:val="0"/>
        <w:sz w:val="26"/>
        <w:szCs w:val="26"/>
        <w:u w:val="none"/>
      </w:rPr>
    </w:lvl>
    <w:lvl w:ilvl="6">
      <w:start w:val="1"/>
      <w:numFmt w:val="decimal"/>
      <w:lvlText w:val="8.%1."/>
      <w:lvlJc w:val="left"/>
      <w:rPr>
        <w:rFonts w:ascii="Times New Roman" w:hAnsi="Times New Roman" w:cs="Times New Roman"/>
        <w:b/>
        <w:bCs/>
        <w:i/>
        <w:iCs/>
        <w:smallCaps w:val="0"/>
        <w:strike w:val="0"/>
        <w:color w:val="000000"/>
        <w:spacing w:val="-3"/>
        <w:w w:val="100"/>
        <w:position w:val="0"/>
        <w:sz w:val="26"/>
        <w:szCs w:val="26"/>
        <w:u w:val="none"/>
      </w:rPr>
    </w:lvl>
    <w:lvl w:ilvl="7">
      <w:start w:val="1"/>
      <w:numFmt w:val="decimal"/>
      <w:lvlText w:val="8.%1."/>
      <w:lvlJc w:val="left"/>
      <w:rPr>
        <w:rFonts w:ascii="Times New Roman" w:hAnsi="Times New Roman" w:cs="Times New Roman"/>
        <w:b/>
        <w:bCs/>
        <w:i/>
        <w:iCs/>
        <w:smallCaps w:val="0"/>
        <w:strike w:val="0"/>
        <w:color w:val="000000"/>
        <w:spacing w:val="-3"/>
        <w:w w:val="100"/>
        <w:position w:val="0"/>
        <w:sz w:val="26"/>
        <w:szCs w:val="26"/>
        <w:u w:val="none"/>
      </w:rPr>
    </w:lvl>
    <w:lvl w:ilvl="8">
      <w:start w:val="1"/>
      <w:numFmt w:val="decimal"/>
      <w:lvlText w:val="8.%1."/>
      <w:lvlJc w:val="left"/>
      <w:rPr>
        <w:rFonts w:ascii="Times New Roman" w:hAnsi="Times New Roman" w:cs="Times New Roman"/>
        <w:b/>
        <w:bCs/>
        <w:i/>
        <w:iCs/>
        <w:smallCaps w:val="0"/>
        <w:strike w:val="0"/>
        <w:color w:val="000000"/>
        <w:spacing w:val="-3"/>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8"/>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5"/>
    <w:multiLevelType w:val="multilevel"/>
    <w:tmpl w:val="00000044"/>
    <w:lvl w:ilvl="0">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nsid w:val="00000051"/>
    <w:multiLevelType w:val="multilevel"/>
    <w:tmpl w:val="00000050"/>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nsid w:val="00000055"/>
    <w:multiLevelType w:val="multilevel"/>
    <w:tmpl w:val="0000005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4">
    <w:nsid w:val="00000059"/>
    <w:multiLevelType w:val="multilevel"/>
    <w:tmpl w:val="0000005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5">
    <w:nsid w:val="0000005B"/>
    <w:multiLevelType w:val="multilevel"/>
    <w:tmpl w:val="0000005A"/>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6">
    <w:nsid w:val="0000005D"/>
    <w:multiLevelType w:val="multilevel"/>
    <w:tmpl w:val="0000005C"/>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7">
    <w:nsid w:val="0000005F"/>
    <w:multiLevelType w:val="multilevel"/>
    <w:tmpl w:val="0000005E"/>
    <w:lvl w:ilvl="0">
      <w:start w:val="1"/>
      <w:numFmt w:val="decimal"/>
      <w:lvlText w:val="%1)"/>
      <w:lvlJc w:val="left"/>
      <w:rPr>
        <w:rFonts w:ascii="Times New Roman" w:hAnsi="Times New Roman" w:cs="Times New Roman"/>
        <w:b w:val="0"/>
        <w:bCs w:val="0"/>
        <w:i/>
        <w:iCs/>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iCs/>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iCs/>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iCs/>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iCs/>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iCs/>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iCs/>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iCs/>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iCs/>
        <w:smallCaps w:val="0"/>
        <w:strike w:val="0"/>
        <w:color w:val="000000"/>
        <w:spacing w:val="1"/>
        <w:w w:val="100"/>
        <w:position w:val="0"/>
        <w:sz w:val="25"/>
        <w:szCs w:val="25"/>
        <w:u w:val="none"/>
      </w:rPr>
    </w:lvl>
  </w:abstractNum>
  <w:abstractNum w:abstractNumId="48">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9">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0">
    <w:nsid w:val="00000065"/>
    <w:multiLevelType w:val="multilevel"/>
    <w:tmpl w:val="0000006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1">
    <w:nsid w:val="00000067"/>
    <w:multiLevelType w:val="multilevel"/>
    <w:tmpl w:val="00000066"/>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2">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3">
    <w:nsid w:val="0000006B"/>
    <w:multiLevelType w:val="multilevel"/>
    <w:tmpl w:val="0000006A"/>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4">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5">
    <w:nsid w:val="0000006F"/>
    <w:multiLevelType w:val="multilevel"/>
    <w:tmpl w:val="0000006E"/>
    <w:lvl w:ilvl="0">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6">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7">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8">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9">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0">
    <w:nsid w:val="00000079"/>
    <w:multiLevelType w:val="multilevel"/>
    <w:tmpl w:val="00000078"/>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1">
    <w:nsid w:val="0000007B"/>
    <w:multiLevelType w:val="multilevel"/>
    <w:tmpl w:val="0000007A"/>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2">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3">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4">
    <w:nsid w:val="00000081"/>
    <w:multiLevelType w:val="multilevel"/>
    <w:tmpl w:val="00000080"/>
    <w:lvl w:ilvl="0">
      <w:start w:val="1"/>
      <w:numFmt w:val="decimal"/>
      <w:lvlText w:val="3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5">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6">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7">
    <w:nsid w:val="00000087"/>
    <w:multiLevelType w:val="multilevel"/>
    <w:tmpl w:val="00000086"/>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8">
    <w:nsid w:val="00000089"/>
    <w:multiLevelType w:val="multilevel"/>
    <w:tmpl w:val="00000088"/>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9">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2C5D16"/>
    <w:rsid w:val="00106EB0"/>
    <w:rsid w:val="00142C12"/>
    <w:rsid w:val="001C6733"/>
    <w:rsid w:val="002866C1"/>
    <w:rsid w:val="002C5D16"/>
    <w:rsid w:val="003A38BF"/>
    <w:rsid w:val="00435526"/>
    <w:rsid w:val="00486A8D"/>
    <w:rsid w:val="0055760A"/>
    <w:rsid w:val="007C4359"/>
    <w:rsid w:val="00913BC3"/>
    <w:rsid w:val="00B40591"/>
    <w:rsid w:val="00B96558"/>
    <w:rsid w:val="00D31C3D"/>
    <w:rsid w:val="00FC1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C5D16"/>
    <w:pPr>
      <w:spacing w:after="0" w:line="240" w:lineRule="auto"/>
    </w:pPr>
  </w:style>
  <w:style w:type="character" w:styleId="a4">
    <w:name w:val="Strong"/>
    <w:qFormat/>
    <w:rsid w:val="002C5D16"/>
    <w:rPr>
      <w:b/>
      <w:bCs/>
    </w:rPr>
  </w:style>
  <w:style w:type="character" w:customStyle="1" w:styleId="3">
    <w:name w:val="Основной текст (3)_"/>
    <w:link w:val="31"/>
    <w:uiPriority w:val="99"/>
    <w:rsid w:val="0055760A"/>
    <w:rPr>
      <w:rFonts w:ascii="Times New Roman" w:hAnsi="Times New Roman" w:cs="Times New Roman"/>
      <w:spacing w:val="4"/>
      <w:sz w:val="36"/>
      <w:szCs w:val="36"/>
      <w:shd w:val="clear" w:color="auto" w:fill="FFFFFF"/>
    </w:rPr>
  </w:style>
  <w:style w:type="character" w:customStyle="1" w:styleId="30">
    <w:name w:val="Основной текст (3)"/>
    <w:uiPriority w:val="99"/>
    <w:rsid w:val="0055760A"/>
    <w:rPr>
      <w:rFonts w:ascii="Times New Roman" w:hAnsi="Times New Roman" w:cs="Times New Roman"/>
      <w:color w:val="FFFFFF"/>
      <w:spacing w:val="4"/>
      <w:sz w:val="36"/>
      <w:szCs w:val="36"/>
      <w:u w:val="none"/>
    </w:rPr>
  </w:style>
  <w:style w:type="character" w:customStyle="1" w:styleId="2">
    <w:name w:val="Основной текст (2)_"/>
    <w:link w:val="20"/>
    <w:uiPriority w:val="99"/>
    <w:rsid w:val="0055760A"/>
    <w:rPr>
      <w:rFonts w:ascii="Times New Roman" w:hAnsi="Times New Roman" w:cs="Times New Roman"/>
      <w:b/>
      <w:bCs/>
      <w:spacing w:val="-9"/>
      <w:sz w:val="43"/>
      <w:szCs w:val="43"/>
      <w:shd w:val="clear" w:color="auto" w:fill="FFFFFF"/>
    </w:rPr>
  </w:style>
  <w:style w:type="character" w:customStyle="1" w:styleId="1">
    <w:name w:val="Заголовок №1_"/>
    <w:link w:val="10"/>
    <w:uiPriority w:val="99"/>
    <w:rsid w:val="0055760A"/>
    <w:rPr>
      <w:rFonts w:ascii="Times New Roman" w:hAnsi="Times New Roman" w:cs="Times New Roman"/>
      <w:b/>
      <w:bCs/>
      <w:spacing w:val="-10"/>
      <w:sz w:val="64"/>
      <w:szCs w:val="64"/>
      <w:shd w:val="clear" w:color="auto" w:fill="FFFFFF"/>
    </w:rPr>
  </w:style>
  <w:style w:type="character" w:customStyle="1" w:styleId="11">
    <w:name w:val="Основной текст Знак1"/>
    <w:link w:val="a5"/>
    <w:uiPriority w:val="99"/>
    <w:rsid w:val="0055760A"/>
    <w:rPr>
      <w:rFonts w:ascii="Times New Roman" w:hAnsi="Times New Roman" w:cs="Times New Roman"/>
      <w:sz w:val="26"/>
      <w:szCs w:val="26"/>
      <w:shd w:val="clear" w:color="auto" w:fill="FFFFFF"/>
    </w:rPr>
  </w:style>
  <w:style w:type="character" w:customStyle="1" w:styleId="21">
    <w:name w:val="Колонтитул (2)_"/>
    <w:link w:val="22"/>
    <w:uiPriority w:val="99"/>
    <w:rsid w:val="0055760A"/>
    <w:rPr>
      <w:rFonts w:ascii="Times New Roman" w:hAnsi="Times New Roman" w:cs="Times New Roman"/>
      <w:sz w:val="30"/>
      <w:szCs w:val="30"/>
      <w:shd w:val="clear" w:color="auto" w:fill="FFFFFF"/>
    </w:rPr>
  </w:style>
  <w:style w:type="paragraph" w:styleId="a5">
    <w:name w:val="Body Text"/>
    <w:basedOn w:val="a"/>
    <w:link w:val="11"/>
    <w:uiPriority w:val="99"/>
    <w:rsid w:val="0055760A"/>
    <w:pPr>
      <w:widowControl w:val="0"/>
      <w:shd w:val="clear" w:color="auto" w:fill="FFFFFF"/>
      <w:spacing w:before="1140" w:after="0" w:line="322" w:lineRule="exact"/>
      <w:ind w:hanging="360"/>
      <w:jc w:val="center"/>
    </w:pPr>
    <w:rPr>
      <w:rFonts w:ascii="Times New Roman" w:hAnsi="Times New Roman" w:cs="Times New Roman"/>
      <w:sz w:val="26"/>
      <w:szCs w:val="26"/>
    </w:rPr>
  </w:style>
  <w:style w:type="character" w:customStyle="1" w:styleId="a6">
    <w:name w:val="Основной текст Знак"/>
    <w:basedOn w:val="a0"/>
    <w:link w:val="a5"/>
    <w:uiPriority w:val="99"/>
    <w:semiHidden/>
    <w:rsid w:val="0055760A"/>
  </w:style>
  <w:style w:type="paragraph" w:customStyle="1" w:styleId="31">
    <w:name w:val="Основной текст (3)1"/>
    <w:basedOn w:val="a"/>
    <w:link w:val="3"/>
    <w:uiPriority w:val="99"/>
    <w:rsid w:val="0055760A"/>
    <w:pPr>
      <w:widowControl w:val="0"/>
      <w:shd w:val="clear" w:color="auto" w:fill="FFFFFF"/>
      <w:spacing w:after="0" w:line="240" w:lineRule="atLeast"/>
    </w:pPr>
    <w:rPr>
      <w:rFonts w:ascii="Times New Roman" w:hAnsi="Times New Roman" w:cs="Times New Roman"/>
      <w:spacing w:val="4"/>
      <w:sz w:val="36"/>
      <w:szCs w:val="36"/>
    </w:rPr>
  </w:style>
  <w:style w:type="paragraph" w:customStyle="1" w:styleId="20">
    <w:name w:val="Основной текст (2)"/>
    <w:basedOn w:val="a"/>
    <w:link w:val="2"/>
    <w:uiPriority w:val="99"/>
    <w:rsid w:val="0055760A"/>
    <w:pPr>
      <w:widowControl w:val="0"/>
      <w:shd w:val="clear" w:color="auto" w:fill="FFFFFF"/>
      <w:spacing w:after="2400" w:line="562" w:lineRule="exact"/>
      <w:jc w:val="center"/>
    </w:pPr>
    <w:rPr>
      <w:rFonts w:ascii="Times New Roman" w:hAnsi="Times New Roman" w:cs="Times New Roman"/>
      <w:b/>
      <w:bCs/>
      <w:spacing w:val="-9"/>
      <w:sz w:val="43"/>
      <w:szCs w:val="43"/>
    </w:rPr>
  </w:style>
  <w:style w:type="paragraph" w:customStyle="1" w:styleId="10">
    <w:name w:val="Заголовок №1"/>
    <w:basedOn w:val="a"/>
    <w:link w:val="1"/>
    <w:uiPriority w:val="99"/>
    <w:rsid w:val="0055760A"/>
    <w:pPr>
      <w:widowControl w:val="0"/>
      <w:shd w:val="clear" w:color="auto" w:fill="FFFFFF"/>
      <w:spacing w:before="2400" w:after="1140" w:line="826" w:lineRule="exact"/>
      <w:jc w:val="center"/>
      <w:outlineLvl w:val="0"/>
    </w:pPr>
    <w:rPr>
      <w:rFonts w:ascii="Times New Roman" w:hAnsi="Times New Roman" w:cs="Times New Roman"/>
      <w:b/>
      <w:bCs/>
      <w:spacing w:val="-10"/>
      <w:sz w:val="64"/>
      <w:szCs w:val="64"/>
    </w:rPr>
  </w:style>
  <w:style w:type="paragraph" w:customStyle="1" w:styleId="22">
    <w:name w:val="Колонтитул (2)"/>
    <w:basedOn w:val="a"/>
    <w:link w:val="21"/>
    <w:uiPriority w:val="99"/>
    <w:rsid w:val="0055760A"/>
    <w:pPr>
      <w:widowControl w:val="0"/>
      <w:shd w:val="clear" w:color="auto" w:fill="FFFFFF"/>
      <w:spacing w:after="0" w:line="240" w:lineRule="atLeast"/>
    </w:pPr>
    <w:rPr>
      <w:rFonts w:ascii="Times New Roman" w:hAnsi="Times New Roman" w:cs="Times New Roman"/>
      <w:sz w:val="30"/>
      <w:szCs w:val="30"/>
    </w:rPr>
  </w:style>
  <w:style w:type="character" w:customStyle="1" w:styleId="a7">
    <w:name w:val="Подпись к таблице_"/>
    <w:link w:val="a8"/>
    <w:uiPriority w:val="99"/>
    <w:rsid w:val="0055760A"/>
    <w:rPr>
      <w:rFonts w:ascii="Times New Roman" w:hAnsi="Times New Roman" w:cs="Times New Roman"/>
      <w:sz w:val="26"/>
      <w:szCs w:val="26"/>
      <w:shd w:val="clear" w:color="auto" w:fill="FFFFFF"/>
    </w:rPr>
  </w:style>
  <w:style w:type="character" w:customStyle="1" w:styleId="a9">
    <w:name w:val="Основной текст + Полужирный"/>
    <w:aliases w:val="Курсив,Интервал 0 pt5"/>
    <w:uiPriority w:val="99"/>
    <w:rsid w:val="0055760A"/>
    <w:rPr>
      <w:rFonts w:ascii="Times New Roman" w:hAnsi="Times New Roman" w:cs="Times New Roman"/>
      <w:b/>
      <w:bCs/>
      <w:i/>
      <w:iCs/>
      <w:noProof/>
      <w:spacing w:val="-3"/>
      <w:sz w:val="26"/>
      <w:szCs w:val="26"/>
      <w:u w:val="none"/>
    </w:rPr>
  </w:style>
  <w:style w:type="character" w:customStyle="1" w:styleId="100">
    <w:name w:val="Основной текст + 10"/>
    <w:aliases w:val="5 pt,Полужирный,Интервал 0 pt4"/>
    <w:uiPriority w:val="99"/>
    <w:rsid w:val="0055760A"/>
    <w:rPr>
      <w:rFonts w:ascii="Times New Roman" w:hAnsi="Times New Roman" w:cs="Times New Roman"/>
      <w:b/>
      <w:bCs/>
      <w:spacing w:val="1"/>
      <w:sz w:val="21"/>
      <w:szCs w:val="21"/>
      <w:u w:val="none"/>
    </w:rPr>
  </w:style>
  <w:style w:type="paragraph" w:customStyle="1" w:styleId="a8">
    <w:name w:val="Подпись к таблице"/>
    <w:basedOn w:val="a"/>
    <w:link w:val="a7"/>
    <w:uiPriority w:val="99"/>
    <w:rsid w:val="0055760A"/>
    <w:pPr>
      <w:widowControl w:val="0"/>
      <w:shd w:val="clear" w:color="auto" w:fill="FFFFFF"/>
      <w:spacing w:after="0" w:line="240" w:lineRule="atLeast"/>
    </w:pPr>
    <w:rPr>
      <w:rFonts w:ascii="Times New Roman" w:hAnsi="Times New Roman" w:cs="Times New Roman"/>
      <w:sz w:val="26"/>
      <w:szCs w:val="26"/>
    </w:rPr>
  </w:style>
  <w:style w:type="character" w:styleId="aa">
    <w:name w:val="Hyperlink"/>
    <w:uiPriority w:val="99"/>
    <w:rsid w:val="0055760A"/>
    <w:rPr>
      <w:color w:val="0066CC"/>
      <w:u w:val="single"/>
    </w:rPr>
  </w:style>
  <w:style w:type="character" w:customStyle="1" w:styleId="32">
    <w:name w:val="Колонтитул (3)_"/>
    <w:link w:val="310"/>
    <w:uiPriority w:val="99"/>
    <w:rsid w:val="0055760A"/>
    <w:rPr>
      <w:rFonts w:ascii="Times New Roman" w:hAnsi="Times New Roman" w:cs="Times New Roman"/>
      <w:sz w:val="26"/>
      <w:szCs w:val="26"/>
      <w:shd w:val="clear" w:color="auto" w:fill="FFFFFF"/>
    </w:rPr>
  </w:style>
  <w:style w:type="paragraph" w:customStyle="1" w:styleId="310">
    <w:name w:val="Колонтитул (3)1"/>
    <w:basedOn w:val="a"/>
    <w:link w:val="32"/>
    <w:uiPriority w:val="99"/>
    <w:rsid w:val="0055760A"/>
    <w:pPr>
      <w:widowControl w:val="0"/>
      <w:shd w:val="clear" w:color="auto" w:fill="FFFFFF"/>
      <w:spacing w:after="0" w:line="240" w:lineRule="atLeast"/>
    </w:pPr>
    <w:rPr>
      <w:rFonts w:ascii="Times New Roman" w:hAnsi="Times New Roman" w:cs="Times New Roman"/>
      <w:sz w:val="26"/>
      <w:szCs w:val="26"/>
    </w:rPr>
  </w:style>
  <w:style w:type="character" w:customStyle="1" w:styleId="6">
    <w:name w:val="Основной текст (6)_"/>
    <w:link w:val="61"/>
    <w:uiPriority w:val="99"/>
    <w:rsid w:val="0055760A"/>
    <w:rPr>
      <w:rFonts w:ascii="Times New Roman" w:hAnsi="Times New Roman" w:cs="Times New Roman"/>
      <w:b/>
      <w:bCs/>
      <w:spacing w:val="1"/>
      <w:sz w:val="21"/>
      <w:szCs w:val="21"/>
      <w:shd w:val="clear" w:color="auto" w:fill="FFFFFF"/>
    </w:rPr>
  </w:style>
  <w:style w:type="character" w:customStyle="1" w:styleId="60">
    <w:name w:val="Основной текст (6)"/>
    <w:uiPriority w:val="99"/>
    <w:rsid w:val="0055760A"/>
    <w:rPr>
      <w:rFonts w:ascii="Times New Roman" w:hAnsi="Times New Roman" w:cs="Times New Roman"/>
      <w:b/>
      <w:bCs/>
      <w:spacing w:val="1"/>
      <w:sz w:val="21"/>
      <w:szCs w:val="21"/>
      <w:u w:val="single"/>
    </w:rPr>
  </w:style>
  <w:style w:type="character" w:customStyle="1" w:styleId="7">
    <w:name w:val="Основной текст (7)_"/>
    <w:link w:val="71"/>
    <w:uiPriority w:val="99"/>
    <w:rsid w:val="0055760A"/>
    <w:rPr>
      <w:rFonts w:ascii="Times New Roman" w:hAnsi="Times New Roman" w:cs="Times New Roman"/>
      <w:b/>
      <w:bCs/>
      <w:i/>
      <w:iCs/>
      <w:spacing w:val="-3"/>
      <w:sz w:val="26"/>
      <w:szCs w:val="26"/>
      <w:shd w:val="clear" w:color="auto" w:fill="FFFFFF"/>
    </w:rPr>
  </w:style>
  <w:style w:type="paragraph" w:customStyle="1" w:styleId="61">
    <w:name w:val="Основной текст (6)1"/>
    <w:basedOn w:val="a"/>
    <w:link w:val="6"/>
    <w:uiPriority w:val="99"/>
    <w:rsid w:val="0055760A"/>
    <w:pPr>
      <w:widowControl w:val="0"/>
      <w:shd w:val="clear" w:color="auto" w:fill="FFFFFF"/>
      <w:spacing w:before="540" w:after="1080" w:line="326" w:lineRule="exact"/>
    </w:pPr>
    <w:rPr>
      <w:rFonts w:ascii="Times New Roman" w:hAnsi="Times New Roman" w:cs="Times New Roman"/>
      <w:b/>
      <w:bCs/>
      <w:spacing w:val="1"/>
      <w:sz w:val="21"/>
      <w:szCs w:val="21"/>
    </w:rPr>
  </w:style>
  <w:style w:type="paragraph" w:customStyle="1" w:styleId="71">
    <w:name w:val="Основной текст (7)1"/>
    <w:basedOn w:val="a"/>
    <w:link w:val="7"/>
    <w:uiPriority w:val="99"/>
    <w:rsid w:val="0055760A"/>
    <w:pPr>
      <w:widowControl w:val="0"/>
      <w:shd w:val="clear" w:color="auto" w:fill="FFFFFF"/>
      <w:spacing w:before="480" w:after="0" w:line="365" w:lineRule="exact"/>
      <w:ind w:hanging="340"/>
    </w:pPr>
    <w:rPr>
      <w:rFonts w:ascii="Times New Roman" w:hAnsi="Times New Roman" w:cs="Times New Roman"/>
      <w:b/>
      <w:bCs/>
      <w:i/>
      <w:iCs/>
      <w:spacing w:val="-3"/>
      <w:sz w:val="26"/>
      <w:szCs w:val="26"/>
    </w:rPr>
  </w:style>
  <w:style w:type="character" w:customStyle="1" w:styleId="12">
    <w:name w:val="Основной текст + Полужирный1"/>
    <w:aliases w:val="Курсив1,Интервал 0 pt2"/>
    <w:uiPriority w:val="99"/>
    <w:rsid w:val="002866C1"/>
    <w:rPr>
      <w:rFonts w:ascii="Times New Roman" w:hAnsi="Times New Roman" w:cs="Times New Roman"/>
      <w:b/>
      <w:bCs/>
      <w:i/>
      <w:iCs/>
      <w:spacing w:val="-3"/>
      <w:sz w:val="26"/>
      <w:szCs w:val="26"/>
      <w:u w:val="none"/>
    </w:rPr>
  </w:style>
  <w:style w:type="character" w:customStyle="1" w:styleId="4">
    <w:name w:val="Заголовок №4_"/>
    <w:link w:val="41"/>
    <w:uiPriority w:val="99"/>
    <w:rsid w:val="002866C1"/>
    <w:rPr>
      <w:rFonts w:ascii="Times New Roman" w:hAnsi="Times New Roman" w:cs="Times New Roman"/>
      <w:sz w:val="26"/>
      <w:szCs w:val="26"/>
      <w:shd w:val="clear" w:color="auto" w:fill="FFFFFF"/>
    </w:rPr>
  </w:style>
  <w:style w:type="paragraph" w:customStyle="1" w:styleId="41">
    <w:name w:val="Заголовок №41"/>
    <w:basedOn w:val="a"/>
    <w:link w:val="4"/>
    <w:uiPriority w:val="99"/>
    <w:rsid w:val="002866C1"/>
    <w:pPr>
      <w:widowControl w:val="0"/>
      <w:shd w:val="clear" w:color="auto" w:fill="FFFFFF"/>
      <w:spacing w:before="300" w:after="0" w:line="374" w:lineRule="exact"/>
      <w:jc w:val="both"/>
      <w:outlineLvl w:val="3"/>
    </w:pPr>
    <w:rPr>
      <w:rFonts w:ascii="Times New Roman" w:hAnsi="Times New Roman" w:cs="Times New Roman"/>
      <w:sz w:val="26"/>
      <w:szCs w:val="26"/>
    </w:rPr>
  </w:style>
  <w:style w:type="character" w:customStyle="1" w:styleId="40">
    <w:name w:val="Заголовок №4"/>
    <w:uiPriority w:val="99"/>
    <w:rsid w:val="002866C1"/>
    <w:rPr>
      <w:rFonts w:ascii="Times New Roman" w:hAnsi="Times New Roman" w:cs="Times New Roman"/>
      <w:sz w:val="26"/>
      <w:szCs w:val="26"/>
      <w:u w:val="single"/>
    </w:rPr>
  </w:style>
  <w:style w:type="character" w:customStyle="1" w:styleId="8">
    <w:name w:val="Основной текст (8)_"/>
    <w:link w:val="80"/>
    <w:uiPriority w:val="99"/>
    <w:rsid w:val="00FC1D94"/>
    <w:rPr>
      <w:rFonts w:ascii="Times New Roman" w:hAnsi="Times New Roman" w:cs="Times New Roman"/>
      <w:i/>
      <w:iCs/>
      <w:spacing w:val="1"/>
      <w:sz w:val="25"/>
      <w:szCs w:val="25"/>
      <w:shd w:val="clear" w:color="auto" w:fill="FFFFFF"/>
    </w:rPr>
  </w:style>
  <w:style w:type="paragraph" w:customStyle="1" w:styleId="80">
    <w:name w:val="Основной текст (8)"/>
    <w:basedOn w:val="a"/>
    <w:link w:val="8"/>
    <w:uiPriority w:val="99"/>
    <w:rsid w:val="00FC1D94"/>
    <w:pPr>
      <w:widowControl w:val="0"/>
      <w:shd w:val="clear" w:color="auto" w:fill="FFFFFF"/>
      <w:spacing w:after="0" w:line="370" w:lineRule="exact"/>
      <w:ind w:hanging="340"/>
      <w:jc w:val="both"/>
    </w:pPr>
    <w:rPr>
      <w:rFonts w:ascii="Times New Roman" w:hAnsi="Times New Roman" w:cs="Times New Roman"/>
      <w:i/>
      <w:iCs/>
      <w:spacing w:val="1"/>
      <w:sz w:val="25"/>
      <w:szCs w:val="25"/>
    </w:rPr>
  </w:style>
  <w:style w:type="character" w:customStyle="1" w:styleId="70">
    <w:name w:val="Основной текст (7) + Не полужирный"/>
    <w:aliases w:val="Не курсив,Интервал 0 pt3"/>
    <w:uiPriority w:val="99"/>
    <w:rsid w:val="00142C12"/>
    <w:rPr>
      <w:rFonts w:ascii="Times New Roman" w:hAnsi="Times New Roman" w:cs="Times New Roman"/>
      <w:b w:val="0"/>
      <w:bCs w:val="0"/>
      <w:i w:val="0"/>
      <w:iCs w:val="0"/>
      <w:spacing w:val="0"/>
      <w:sz w:val="26"/>
      <w:szCs w:val="26"/>
      <w:u w:val="none"/>
    </w:rPr>
  </w:style>
  <w:style w:type="character" w:customStyle="1" w:styleId="72">
    <w:name w:val="Основной текст (7)"/>
    <w:uiPriority w:val="99"/>
    <w:rsid w:val="00142C12"/>
  </w:style>
  <w:style w:type="character" w:customStyle="1" w:styleId="81">
    <w:name w:val="Основной текст (8) + Не курсив"/>
    <w:aliases w:val="Интервал 0 pt1"/>
    <w:uiPriority w:val="99"/>
    <w:rsid w:val="00913BC3"/>
    <w:rPr>
      <w:rFonts w:ascii="Times New Roman" w:hAnsi="Times New Roman" w:cs="Times New Roman"/>
      <w:i w:val="0"/>
      <w:iCs w:val="0"/>
      <w:spacing w:val="0"/>
      <w:sz w:val="25"/>
      <w:szCs w:val="25"/>
      <w:u w:val="none"/>
    </w:rPr>
  </w:style>
  <w:style w:type="character" w:customStyle="1" w:styleId="80pt">
    <w:name w:val="Основной текст (8) + Интервал 0 pt"/>
    <w:uiPriority w:val="99"/>
    <w:rsid w:val="00913BC3"/>
    <w:rPr>
      <w:rFonts w:ascii="Times New Roman" w:hAnsi="Times New Roman" w:cs="Times New Roman"/>
      <w:i/>
      <w:iCs/>
      <w:spacing w:val="0"/>
      <w:sz w:val="25"/>
      <w:szCs w:val="25"/>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415B-749E-4D93-8486-C34F33A6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68</Pages>
  <Words>22213</Words>
  <Characters>126617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7</cp:revision>
  <dcterms:created xsi:type="dcterms:W3CDTF">2017-03-03T05:01:00Z</dcterms:created>
  <dcterms:modified xsi:type="dcterms:W3CDTF">2017-03-06T03:15:00Z</dcterms:modified>
</cp:coreProperties>
</file>